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A7" w:rsidRDefault="00677981" w:rsidP="008A58C1">
      <w:pPr>
        <w:tabs>
          <w:tab w:val="left" w:pos="270"/>
          <w:tab w:val="center" w:pos="4536"/>
        </w:tabs>
        <w:jc w:val="center"/>
        <w:rPr>
          <w:sz w:val="52"/>
          <w:szCs w:val="52"/>
        </w:rPr>
      </w:pPr>
      <w:r>
        <w:rPr>
          <w:sz w:val="52"/>
          <w:szCs w:val="52"/>
        </w:rPr>
        <w:t xml:space="preserve"> </w:t>
      </w: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r>
        <w:rPr>
          <w:sz w:val="52"/>
          <w:szCs w:val="52"/>
        </w:rPr>
        <w:t>STATUT</w:t>
      </w:r>
    </w:p>
    <w:p w:rsidR="008A58C1" w:rsidRDefault="008A58C1" w:rsidP="008A58C1">
      <w:pPr>
        <w:tabs>
          <w:tab w:val="left" w:pos="270"/>
          <w:tab w:val="center" w:pos="4536"/>
        </w:tabs>
        <w:jc w:val="center"/>
        <w:rPr>
          <w:sz w:val="52"/>
          <w:szCs w:val="52"/>
        </w:rPr>
      </w:pPr>
    </w:p>
    <w:p w:rsidR="008A58C1" w:rsidRDefault="008A58C1" w:rsidP="008A58C1">
      <w:pPr>
        <w:tabs>
          <w:tab w:val="left" w:pos="270"/>
          <w:tab w:val="center" w:pos="4536"/>
        </w:tabs>
        <w:jc w:val="center"/>
        <w:rPr>
          <w:sz w:val="52"/>
          <w:szCs w:val="52"/>
        </w:rPr>
      </w:pPr>
      <w:r>
        <w:rPr>
          <w:sz w:val="52"/>
          <w:szCs w:val="52"/>
        </w:rPr>
        <w:t>Szkoły Podstawowej</w:t>
      </w:r>
    </w:p>
    <w:p w:rsidR="008A58C1" w:rsidRDefault="008A58C1" w:rsidP="008A58C1">
      <w:pPr>
        <w:tabs>
          <w:tab w:val="left" w:pos="270"/>
          <w:tab w:val="center" w:pos="4536"/>
        </w:tabs>
        <w:jc w:val="center"/>
        <w:rPr>
          <w:sz w:val="52"/>
          <w:szCs w:val="52"/>
        </w:rPr>
      </w:pPr>
      <w:r>
        <w:rPr>
          <w:sz w:val="52"/>
          <w:szCs w:val="52"/>
        </w:rPr>
        <w:t>im. Noblistów Polskich</w:t>
      </w:r>
    </w:p>
    <w:p w:rsidR="008A58C1" w:rsidRPr="008A58C1" w:rsidRDefault="008A58C1" w:rsidP="008A58C1">
      <w:pPr>
        <w:tabs>
          <w:tab w:val="left" w:pos="270"/>
          <w:tab w:val="center" w:pos="4536"/>
        </w:tabs>
        <w:jc w:val="center"/>
        <w:rPr>
          <w:b/>
          <w:i/>
          <w:color w:val="333333"/>
          <w:sz w:val="52"/>
          <w:szCs w:val="52"/>
        </w:rPr>
      </w:pPr>
      <w:r>
        <w:rPr>
          <w:sz w:val="52"/>
          <w:szCs w:val="52"/>
        </w:rPr>
        <w:t>w Siemyślu</w:t>
      </w: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b/>
          <w:i/>
          <w:color w:val="333333"/>
          <w:szCs w:val="24"/>
        </w:rPr>
      </w:pPr>
    </w:p>
    <w:p w:rsidR="00893BA7" w:rsidRPr="00E44EC4" w:rsidRDefault="00893BA7" w:rsidP="00301AC4">
      <w:pPr>
        <w:rPr>
          <w:i/>
          <w:szCs w:val="24"/>
        </w:rPr>
      </w:pPr>
    </w:p>
    <w:p w:rsidR="00893BA7" w:rsidRPr="00E44EC4" w:rsidRDefault="00893BA7" w:rsidP="00301AC4">
      <w:pPr>
        <w:rPr>
          <w:i/>
          <w:szCs w:val="24"/>
        </w:rPr>
      </w:pPr>
    </w:p>
    <w:p w:rsidR="00893BA7" w:rsidRPr="00E44EC4" w:rsidRDefault="00893BA7" w:rsidP="00301AC4">
      <w:pPr>
        <w:rPr>
          <w:i/>
          <w:szCs w:val="24"/>
        </w:rPr>
      </w:pPr>
    </w:p>
    <w:p w:rsidR="00893BA7" w:rsidRPr="00E44EC4" w:rsidRDefault="00893BA7" w:rsidP="00301AC4">
      <w:pPr>
        <w:rPr>
          <w:i/>
          <w:szCs w:val="24"/>
        </w:rPr>
      </w:pPr>
    </w:p>
    <w:p w:rsidR="00893BA7" w:rsidRPr="00E44EC4" w:rsidRDefault="00893BA7" w:rsidP="00301AC4">
      <w:pPr>
        <w:jc w:val="both"/>
        <w:rPr>
          <w:i/>
          <w:szCs w:val="24"/>
        </w:rPr>
      </w:pPr>
    </w:p>
    <w:p w:rsidR="00893BA7" w:rsidRPr="00E44EC4" w:rsidRDefault="00893BA7" w:rsidP="00301AC4">
      <w:pPr>
        <w:jc w:val="both"/>
        <w:rPr>
          <w:i/>
          <w:szCs w:val="24"/>
        </w:rPr>
      </w:pPr>
    </w:p>
    <w:p w:rsidR="00C91E20" w:rsidRPr="00E44EC4" w:rsidRDefault="00C91E20" w:rsidP="00301AC4">
      <w:pPr>
        <w:rPr>
          <w:i/>
          <w:szCs w:val="24"/>
        </w:rPr>
      </w:pPr>
    </w:p>
    <w:p w:rsidR="0026305A" w:rsidRPr="00E44EC4" w:rsidRDefault="0026305A" w:rsidP="00301AC4">
      <w:pPr>
        <w:rPr>
          <w:i/>
          <w:szCs w:val="24"/>
        </w:rPr>
      </w:pPr>
    </w:p>
    <w:p w:rsidR="0026305A" w:rsidRPr="00E44EC4" w:rsidRDefault="0026305A" w:rsidP="00301AC4">
      <w:pPr>
        <w:rPr>
          <w:i/>
          <w:szCs w:val="24"/>
        </w:rPr>
      </w:pPr>
    </w:p>
    <w:p w:rsidR="0026305A" w:rsidRPr="00E44EC4" w:rsidRDefault="0026305A" w:rsidP="00301AC4">
      <w:pPr>
        <w:rPr>
          <w:i/>
          <w:szCs w:val="24"/>
        </w:rPr>
      </w:pPr>
    </w:p>
    <w:p w:rsidR="0026305A" w:rsidRPr="00E44EC4" w:rsidRDefault="0026305A" w:rsidP="00301AC4">
      <w:pPr>
        <w:rPr>
          <w:i/>
          <w:szCs w:val="24"/>
        </w:rPr>
      </w:pPr>
    </w:p>
    <w:p w:rsidR="00C91E20" w:rsidRPr="00E44EC4" w:rsidRDefault="00C91E20" w:rsidP="00301AC4">
      <w:pPr>
        <w:rPr>
          <w:i/>
          <w:szCs w:val="24"/>
        </w:rPr>
      </w:pPr>
    </w:p>
    <w:p w:rsidR="0047529C" w:rsidRDefault="0047529C" w:rsidP="008A58C1">
      <w:pPr>
        <w:ind w:left="0"/>
        <w:rPr>
          <w:i/>
          <w:szCs w:val="24"/>
        </w:rPr>
      </w:pPr>
    </w:p>
    <w:p w:rsidR="00301AC4" w:rsidRDefault="00301AC4" w:rsidP="00154B4E">
      <w:pPr>
        <w:ind w:left="0"/>
        <w:rPr>
          <w:szCs w:val="24"/>
          <w:lang w:eastAsia="pl-PL"/>
        </w:rPr>
      </w:pPr>
      <w:bookmarkStart w:id="0" w:name="_Toc485907081"/>
      <w:bookmarkStart w:id="1" w:name="_Toc498174192"/>
    </w:p>
    <w:p w:rsidR="008A58C1" w:rsidRPr="00E44EC4" w:rsidRDefault="008A58C1" w:rsidP="00301AC4">
      <w:pPr>
        <w:rPr>
          <w:szCs w:val="24"/>
          <w:lang w:eastAsia="pl-PL"/>
        </w:rPr>
      </w:pPr>
    </w:p>
    <w:bookmarkStart w:id="2" w:name="_Toc500305894" w:displacedByCustomXml="next"/>
    <w:sdt>
      <w:sdtPr>
        <w:rPr>
          <w:rFonts w:ascii="Times New Roman" w:eastAsia="Calibri" w:hAnsi="Times New Roman" w:cs="Times New Roman"/>
          <w:noProof/>
          <w:color w:val="auto"/>
          <w:sz w:val="24"/>
          <w:szCs w:val="22"/>
          <w:lang w:eastAsia="en-US"/>
        </w:rPr>
        <w:id w:val="393479464"/>
        <w:docPartObj>
          <w:docPartGallery w:val="Table of Contents"/>
          <w:docPartUnique/>
        </w:docPartObj>
      </w:sdtPr>
      <w:sdtEndPr>
        <w:rPr>
          <w:b/>
          <w:bCs/>
        </w:rPr>
      </w:sdtEndPr>
      <w:sdtContent>
        <w:p w:rsidR="00AF3D88" w:rsidRDefault="00AF3D88">
          <w:pPr>
            <w:pStyle w:val="Nagwekspisutreci"/>
          </w:pPr>
          <w:r>
            <w:t>Spis tr</w:t>
          </w:r>
          <w:bookmarkStart w:id="3" w:name="_GoBack"/>
          <w:bookmarkEnd w:id="3"/>
          <w:r>
            <w:t>eści</w:t>
          </w:r>
        </w:p>
        <w:p w:rsidR="00AF3D88" w:rsidRDefault="00AF3D88">
          <w:pPr>
            <w:pStyle w:val="Spistreci2"/>
            <w:tabs>
              <w:tab w:val="right" w:leader="dot" w:pos="9062"/>
            </w:tabs>
            <w:rPr>
              <w:rFonts w:asciiTheme="minorHAnsi" w:eastAsiaTheme="minorEastAsia" w:hAnsiTheme="minorHAnsi" w:cstheme="minorBidi"/>
              <w:sz w:val="22"/>
              <w:lang w:eastAsia="pl-PL"/>
            </w:rPr>
          </w:pPr>
          <w:r>
            <w:fldChar w:fldCharType="begin"/>
          </w:r>
          <w:r>
            <w:instrText xml:space="preserve"> TOC \o "1-3" \h \z \u </w:instrText>
          </w:r>
          <w:r>
            <w:fldChar w:fldCharType="separate"/>
          </w:r>
          <w:hyperlink w:anchor="_Toc500320801" w:history="1">
            <w:r w:rsidRPr="0072642B">
              <w:rPr>
                <w:rStyle w:val="Hipercze"/>
              </w:rPr>
              <w:t>DZIAŁ I</w:t>
            </w:r>
            <w:r>
              <w:rPr>
                <w:webHidden/>
              </w:rPr>
              <w:tab/>
            </w:r>
            <w:r>
              <w:rPr>
                <w:webHidden/>
              </w:rPr>
              <w:fldChar w:fldCharType="begin"/>
            </w:r>
            <w:r>
              <w:rPr>
                <w:webHidden/>
              </w:rPr>
              <w:instrText xml:space="preserve"> PAGEREF _Toc500320801 \h </w:instrText>
            </w:r>
            <w:r>
              <w:rPr>
                <w:webHidden/>
              </w:rPr>
            </w:r>
            <w:r>
              <w:rPr>
                <w:webHidden/>
              </w:rPr>
              <w:fldChar w:fldCharType="separate"/>
            </w:r>
            <w:r w:rsidR="00763E6A">
              <w:rPr>
                <w:webHidden/>
              </w:rPr>
              <w:t>7</w:t>
            </w:r>
            <w:r>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2" w:history="1">
            <w:r w:rsidR="00AF3D88" w:rsidRPr="0072642B">
              <w:rPr>
                <w:rStyle w:val="Hipercze"/>
              </w:rPr>
              <w:t>Przepisy ogólne</w:t>
            </w:r>
            <w:r w:rsidR="00AF3D88">
              <w:rPr>
                <w:webHidden/>
              </w:rPr>
              <w:tab/>
            </w:r>
            <w:r w:rsidR="00AF3D88">
              <w:rPr>
                <w:webHidden/>
              </w:rPr>
              <w:fldChar w:fldCharType="begin"/>
            </w:r>
            <w:r w:rsidR="00AF3D88">
              <w:rPr>
                <w:webHidden/>
              </w:rPr>
              <w:instrText xml:space="preserve"> PAGEREF _Toc500320802 \h </w:instrText>
            </w:r>
            <w:r w:rsidR="00AF3D88">
              <w:rPr>
                <w:webHidden/>
              </w:rPr>
            </w:r>
            <w:r w:rsidR="00AF3D88">
              <w:rPr>
                <w:webHidden/>
              </w:rPr>
              <w:fldChar w:fldCharType="separate"/>
            </w:r>
            <w:r w:rsidR="00763E6A">
              <w:rPr>
                <w:webHidden/>
              </w:rPr>
              <w:t>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3" w:history="1">
            <w:r w:rsidR="00AF3D88" w:rsidRPr="0072642B">
              <w:rPr>
                <w:rStyle w:val="Hipercze"/>
              </w:rPr>
              <w:t>Rozdział 1 Informacje ogólne o Szkole</w:t>
            </w:r>
            <w:r w:rsidR="00AF3D88">
              <w:rPr>
                <w:webHidden/>
              </w:rPr>
              <w:tab/>
            </w:r>
            <w:r w:rsidR="00AF3D88">
              <w:rPr>
                <w:webHidden/>
              </w:rPr>
              <w:fldChar w:fldCharType="begin"/>
            </w:r>
            <w:r w:rsidR="00AF3D88">
              <w:rPr>
                <w:webHidden/>
              </w:rPr>
              <w:instrText xml:space="preserve"> PAGEREF _Toc500320803 \h </w:instrText>
            </w:r>
            <w:r w:rsidR="00AF3D88">
              <w:rPr>
                <w:webHidden/>
              </w:rPr>
            </w:r>
            <w:r w:rsidR="00AF3D88">
              <w:rPr>
                <w:webHidden/>
              </w:rPr>
              <w:fldChar w:fldCharType="separate"/>
            </w:r>
            <w:r w:rsidR="00763E6A">
              <w:rPr>
                <w:webHidden/>
              </w:rPr>
              <w:t>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4" w:history="1">
            <w:r w:rsidR="00AF3D88" w:rsidRPr="0072642B">
              <w:rPr>
                <w:rStyle w:val="Hipercze"/>
              </w:rPr>
              <w:t>Rozdział 2</w:t>
            </w:r>
            <w:r w:rsidR="00AF3D88">
              <w:rPr>
                <w:webHidden/>
              </w:rPr>
              <w:tab/>
            </w:r>
            <w:r w:rsidR="00AF3D88">
              <w:rPr>
                <w:webHidden/>
              </w:rPr>
              <w:fldChar w:fldCharType="begin"/>
            </w:r>
            <w:r w:rsidR="00AF3D88">
              <w:rPr>
                <w:webHidden/>
              </w:rPr>
              <w:instrText xml:space="preserve"> PAGEREF _Toc500320804 \h </w:instrText>
            </w:r>
            <w:r w:rsidR="00AF3D88">
              <w:rPr>
                <w:webHidden/>
              </w:rPr>
            </w:r>
            <w:r w:rsidR="00AF3D88">
              <w:rPr>
                <w:webHidden/>
              </w:rPr>
              <w:fldChar w:fldCharType="separate"/>
            </w:r>
            <w:r w:rsidR="00763E6A">
              <w:rPr>
                <w:webHidden/>
              </w:rPr>
              <w:t>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5" w:history="1">
            <w:r w:rsidR="00AF3D88" w:rsidRPr="0072642B">
              <w:rPr>
                <w:rStyle w:val="Hipercze"/>
              </w:rPr>
              <w:t>Misja Szkoły, model absolwenta</w:t>
            </w:r>
            <w:r w:rsidR="00AF3D88">
              <w:rPr>
                <w:webHidden/>
              </w:rPr>
              <w:tab/>
            </w:r>
            <w:r w:rsidR="00AF3D88">
              <w:rPr>
                <w:webHidden/>
              </w:rPr>
              <w:fldChar w:fldCharType="begin"/>
            </w:r>
            <w:r w:rsidR="00AF3D88">
              <w:rPr>
                <w:webHidden/>
              </w:rPr>
              <w:instrText xml:space="preserve"> PAGEREF _Toc500320805 \h </w:instrText>
            </w:r>
            <w:r w:rsidR="00AF3D88">
              <w:rPr>
                <w:webHidden/>
              </w:rPr>
            </w:r>
            <w:r w:rsidR="00AF3D88">
              <w:rPr>
                <w:webHidden/>
              </w:rPr>
              <w:fldChar w:fldCharType="separate"/>
            </w:r>
            <w:r w:rsidR="00763E6A">
              <w:rPr>
                <w:webHidden/>
              </w:rPr>
              <w:t>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_Toc500320806 \h </w:instrText>
            </w:r>
            <w:r w:rsidR="00AF3D88">
              <w:rPr>
                <w:webHidden/>
              </w:rPr>
            </w:r>
            <w:r w:rsidR="00AF3D88">
              <w:rPr>
                <w:webHidden/>
              </w:rPr>
              <w:fldChar w:fldCharType="separate"/>
            </w:r>
            <w:r w:rsidR="00763E6A">
              <w:rPr>
                <w:webHidden/>
              </w:rPr>
              <w:t>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7" w:history="1">
            <w:r w:rsidR="00AF3D88" w:rsidRPr="0072642B">
              <w:rPr>
                <w:rStyle w:val="Hipercze"/>
                <w:lang w:eastAsia="pl-PL"/>
              </w:rPr>
              <w:t>Cele i zadania Szkoły</w:t>
            </w:r>
            <w:r w:rsidR="00AF3D88">
              <w:rPr>
                <w:webHidden/>
              </w:rPr>
              <w:tab/>
            </w:r>
            <w:r w:rsidR="00AF3D88">
              <w:rPr>
                <w:webHidden/>
              </w:rPr>
              <w:fldChar w:fldCharType="begin"/>
            </w:r>
            <w:r w:rsidR="00AF3D88">
              <w:rPr>
                <w:webHidden/>
              </w:rPr>
              <w:instrText xml:space="preserve"> PAGEREF _Toc500320807 \h </w:instrText>
            </w:r>
            <w:r w:rsidR="00AF3D88">
              <w:rPr>
                <w:webHidden/>
              </w:rPr>
            </w:r>
            <w:r w:rsidR="00AF3D88">
              <w:rPr>
                <w:webHidden/>
              </w:rPr>
              <w:fldChar w:fldCharType="separate"/>
            </w:r>
            <w:r w:rsidR="00763E6A">
              <w:rPr>
                <w:webHidden/>
              </w:rPr>
              <w:t>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8" w:history="1">
            <w:r w:rsidR="00AF3D88" w:rsidRPr="0072642B">
              <w:rPr>
                <w:rStyle w:val="Hipercze"/>
              </w:rPr>
              <w:t>DZIAŁ XII</w:t>
            </w:r>
            <w:r w:rsidR="00AF3D88">
              <w:rPr>
                <w:webHidden/>
              </w:rPr>
              <w:tab/>
            </w:r>
            <w:r w:rsidR="00AF3D88">
              <w:rPr>
                <w:webHidden/>
              </w:rPr>
              <w:fldChar w:fldCharType="begin"/>
            </w:r>
            <w:r w:rsidR="00AF3D88">
              <w:rPr>
                <w:webHidden/>
              </w:rPr>
              <w:instrText xml:space="preserve"> PAGEREF _Toc500320808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09" w:history="1">
            <w:r w:rsidR="00AF3D88" w:rsidRPr="0072642B">
              <w:rPr>
                <w:rStyle w:val="Hipercze"/>
              </w:rPr>
              <w:t>Sposoby realizacji zadań Szkoły</w:t>
            </w:r>
            <w:r w:rsidR="00AF3D88">
              <w:rPr>
                <w:webHidden/>
              </w:rPr>
              <w:tab/>
            </w:r>
            <w:r w:rsidR="00AF3D88">
              <w:rPr>
                <w:webHidden/>
              </w:rPr>
              <w:fldChar w:fldCharType="begin"/>
            </w:r>
            <w:r w:rsidR="00AF3D88">
              <w:rPr>
                <w:webHidden/>
              </w:rPr>
              <w:instrText xml:space="preserve"> PAGEREF _Toc500320809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0" w:history="1">
            <w:r w:rsidR="00AF3D88" w:rsidRPr="0072642B">
              <w:rPr>
                <w:rStyle w:val="Hipercze"/>
              </w:rPr>
              <w:t>Rozdział 1</w:t>
            </w:r>
            <w:r w:rsidR="00AF3D88">
              <w:rPr>
                <w:webHidden/>
              </w:rPr>
              <w:tab/>
            </w:r>
            <w:r w:rsidR="00AF3D88">
              <w:rPr>
                <w:webHidden/>
              </w:rPr>
              <w:fldChar w:fldCharType="begin"/>
            </w:r>
            <w:r w:rsidR="00AF3D88">
              <w:rPr>
                <w:webHidden/>
              </w:rPr>
              <w:instrText xml:space="preserve"> PAGEREF _Toc500320810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1" w:history="1">
            <w:r w:rsidR="00AF3D88" w:rsidRPr="0072642B">
              <w:rPr>
                <w:rStyle w:val="Hipercze"/>
              </w:rPr>
              <w:t>Informacje wstępne</w:t>
            </w:r>
            <w:r w:rsidR="00AF3D88">
              <w:rPr>
                <w:webHidden/>
              </w:rPr>
              <w:tab/>
            </w:r>
            <w:r w:rsidR="00AF3D88">
              <w:rPr>
                <w:webHidden/>
              </w:rPr>
              <w:fldChar w:fldCharType="begin"/>
            </w:r>
            <w:r w:rsidR="00AF3D88">
              <w:rPr>
                <w:webHidden/>
              </w:rPr>
              <w:instrText xml:space="preserve"> PAGEREF _Toc500320811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2"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_Toc500320812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3" w:history="1">
            <w:r w:rsidR="00AF3D88" w:rsidRPr="0072642B">
              <w:rPr>
                <w:rStyle w:val="Hipercze"/>
                <w:lang w:eastAsia="pl-PL"/>
              </w:rPr>
              <w:t>Programy nauczania, wymagania i zasady dopuszczania do użytku w Szkole</w:t>
            </w:r>
            <w:r w:rsidR="00AF3D88">
              <w:rPr>
                <w:webHidden/>
              </w:rPr>
              <w:tab/>
            </w:r>
            <w:r w:rsidR="00AF3D88">
              <w:rPr>
                <w:webHidden/>
              </w:rPr>
              <w:fldChar w:fldCharType="begin"/>
            </w:r>
            <w:r w:rsidR="00AF3D88">
              <w:rPr>
                <w:webHidden/>
              </w:rPr>
              <w:instrText xml:space="preserve"> PAGEREF _Toc500320813 \h </w:instrText>
            </w:r>
            <w:r w:rsidR="00AF3D88">
              <w:rPr>
                <w:webHidden/>
              </w:rPr>
            </w:r>
            <w:r w:rsidR="00AF3D88">
              <w:rPr>
                <w:webHidden/>
              </w:rPr>
              <w:fldChar w:fldCharType="separate"/>
            </w:r>
            <w:r w:rsidR="00763E6A">
              <w:rPr>
                <w:webHidden/>
              </w:rPr>
              <w:t>13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4" w:history="1">
            <w:r w:rsidR="00AF3D88" w:rsidRPr="0072642B">
              <w:rPr>
                <w:rStyle w:val="Hipercze"/>
              </w:rPr>
              <w:t>Rozdział 3</w:t>
            </w:r>
            <w:r w:rsidR="00AF3D88">
              <w:rPr>
                <w:webHidden/>
              </w:rPr>
              <w:tab/>
            </w:r>
            <w:r w:rsidR="00AF3D88">
              <w:rPr>
                <w:webHidden/>
              </w:rPr>
              <w:fldChar w:fldCharType="begin"/>
            </w:r>
            <w:r w:rsidR="00AF3D88">
              <w:rPr>
                <w:webHidden/>
              </w:rPr>
              <w:instrText xml:space="preserve"> PAGEREF _Toc500320814 \h </w:instrText>
            </w:r>
            <w:r w:rsidR="00AF3D88">
              <w:rPr>
                <w:webHidden/>
              </w:rPr>
            </w:r>
            <w:r w:rsidR="00AF3D88">
              <w:rPr>
                <w:webHidden/>
              </w:rPr>
              <w:fldChar w:fldCharType="separate"/>
            </w:r>
            <w:r w:rsidR="00763E6A">
              <w:rPr>
                <w:webHidden/>
              </w:rPr>
              <w:t>15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5" w:history="1">
            <w:r w:rsidR="00AF3D88" w:rsidRPr="0072642B">
              <w:rPr>
                <w:rStyle w:val="Hipercze"/>
              </w:rPr>
              <w:t>Podręczniki, materiały edukacyjne, zasady dopuszczania do użytku w Szkole</w:t>
            </w:r>
            <w:r w:rsidR="00AF3D88">
              <w:rPr>
                <w:webHidden/>
              </w:rPr>
              <w:tab/>
            </w:r>
            <w:r w:rsidR="00AF3D88">
              <w:rPr>
                <w:webHidden/>
              </w:rPr>
              <w:fldChar w:fldCharType="begin"/>
            </w:r>
            <w:r w:rsidR="00AF3D88">
              <w:rPr>
                <w:webHidden/>
              </w:rPr>
              <w:instrText xml:space="preserve"> PAGEREF _Toc500320815 \h </w:instrText>
            </w:r>
            <w:r w:rsidR="00AF3D88">
              <w:rPr>
                <w:webHidden/>
              </w:rPr>
            </w:r>
            <w:r w:rsidR="00AF3D88">
              <w:rPr>
                <w:webHidden/>
              </w:rPr>
              <w:fldChar w:fldCharType="separate"/>
            </w:r>
            <w:r w:rsidR="00763E6A">
              <w:rPr>
                <w:webHidden/>
              </w:rPr>
              <w:t>15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6"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_Toc500320816 \h </w:instrText>
            </w:r>
            <w:r w:rsidR="00AF3D88">
              <w:rPr>
                <w:webHidden/>
              </w:rPr>
            </w:r>
            <w:r w:rsidR="00AF3D88">
              <w:rPr>
                <w:webHidden/>
              </w:rPr>
              <w:fldChar w:fldCharType="separate"/>
            </w:r>
            <w:r w:rsidR="00763E6A">
              <w:rPr>
                <w:webHidden/>
              </w:rPr>
              <w:t>16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7" w:history="1">
            <w:r w:rsidR="00AF3D88" w:rsidRPr="0072642B">
              <w:rPr>
                <w:rStyle w:val="Hipercze"/>
                <w:lang w:eastAsia="pl-PL"/>
              </w:rPr>
              <w:t>Zasady korzystania z podręczników, materiałów edukacyjnych  i materiałów ćwiczeniowych zakupionych z dotacji celowej</w:t>
            </w:r>
            <w:r w:rsidR="00AF3D88" w:rsidRPr="0072642B">
              <w:rPr>
                <w:rStyle w:val="Hipercze"/>
                <w:strike/>
                <w:lang w:eastAsia="pl-PL"/>
              </w:rPr>
              <w:t>.</w:t>
            </w:r>
            <w:r w:rsidR="00AF3D88">
              <w:rPr>
                <w:webHidden/>
              </w:rPr>
              <w:tab/>
            </w:r>
            <w:r w:rsidR="00AF3D88">
              <w:rPr>
                <w:webHidden/>
              </w:rPr>
              <w:fldChar w:fldCharType="begin"/>
            </w:r>
            <w:r w:rsidR="00AF3D88">
              <w:rPr>
                <w:webHidden/>
              </w:rPr>
              <w:instrText xml:space="preserve"> PAGEREF _Toc500320817 \h </w:instrText>
            </w:r>
            <w:r w:rsidR="00AF3D88">
              <w:rPr>
                <w:webHidden/>
              </w:rPr>
            </w:r>
            <w:r w:rsidR="00AF3D88">
              <w:rPr>
                <w:webHidden/>
              </w:rPr>
              <w:fldChar w:fldCharType="separate"/>
            </w:r>
            <w:r w:rsidR="00763E6A">
              <w:rPr>
                <w:webHidden/>
              </w:rPr>
              <w:t>16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8"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_Toc500320818 \h </w:instrText>
            </w:r>
            <w:r w:rsidR="00AF3D88">
              <w:rPr>
                <w:webHidden/>
              </w:rPr>
            </w:r>
            <w:r w:rsidR="00AF3D88">
              <w:rPr>
                <w:webHidden/>
              </w:rPr>
              <w:fldChar w:fldCharType="separate"/>
            </w:r>
            <w:r w:rsidR="00763E6A">
              <w:rPr>
                <w:webHidden/>
              </w:rPr>
              <w:t>17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19" w:history="1">
            <w:r w:rsidR="00AF3D88" w:rsidRPr="0072642B">
              <w:rPr>
                <w:rStyle w:val="Hipercze"/>
                <w:lang w:eastAsia="pl-PL"/>
              </w:rPr>
              <w:t>Program wychowania i profilaktyki</w:t>
            </w:r>
            <w:r w:rsidR="00AF3D88">
              <w:rPr>
                <w:webHidden/>
              </w:rPr>
              <w:tab/>
            </w:r>
            <w:r w:rsidR="00AF3D88">
              <w:rPr>
                <w:webHidden/>
              </w:rPr>
              <w:fldChar w:fldCharType="begin"/>
            </w:r>
            <w:r w:rsidR="00AF3D88">
              <w:rPr>
                <w:webHidden/>
              </w:rPr>
              <w:instrText xml:space="preserve"> PAGEREF _Toc500320819 \h </w:instrText>
            </w:r>
            <w:r w:rsidR="00AF3D88">
              <w:rPr>
                <w:webHidden/>
              </w:rPr>
            </w:r>
            <w:r w:rsidR="00AF3D88">
              <w:rPr>
                <w:webHidden/>
              </w:rPr>
              <w:fldChar w:fldCharType="separate"/>
            </w:r>
            <w:r w:rsidR="00763E6A">
              <w:rPr>
                <w:webHidden/>
              </w:rPr>
              <w:t>17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0" w:history="1">
            <w:r w:rsidR="00AF3D88" w:rsidRPr="0072642B">
              <w:rPr>
                <w:rStyle w:val="Hipercze"/>
                <w:lang w:eastAsia="pl-PL"/>
              </w:rPr>
              <w:t>DZIAŁ XIII</w:t>
            </w:r>
            <w:r w:rsidR="00AF3D88">
              <w:rPr>
                <w:webHidden/>
              </w:rPr>
              <w:tab/>
            </w:r>
            <w:r w:rsidR="00AF3D88">
              <w:rPr>
                <w:webHidden/>
              </w:rPr>
              <w:fldChar w:fldCharType="begin"/>
            </w:r>
            <w:r w:rsidR="00AF3D88">
              <w:rPr>
                <w:webHidden/>
              </w:rPr>
              <w:instrText xml:space="preserve"> PAGEREF _Toc500320820 \h </w:instrText>
            </w:r>
            <w:r w:rsidR="00AF3D88">
              <w:rPr>
                <w:webHidden/>
              </w:rPr>
            </w:r>
            <w:r w:rsidR="00AF3D88">
              <w:rPr>
                <w:webHidden/>
              </w:rPr>
              <w:fldChar w:fldCharType="separate"/>
            </w:r>
            <w:r w:rsidR="00763E6A">
              <w:rPr>
                <w:webHidden/>
              </w:rPr>
              <w:t>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1" w:history="1">
            <w:r w:rsidR="00AF3D88" w:rsidRPr="0072642B">
              <w:rPr>
                <w:rStyle w:val="Hipercze"/>
                <w:lang w:eastAsia="pl-PL"/>
              </w:rPr>
              <w:t>Organizacja, formy i sposoby świadczenia pomocy psychologiczno–pedagogicznej</w:t>
            </w:r>
            <w:r w:rsidR="00AF3D88">
              <w:rPr>
                <w:webHidden/>
              </w:rPr>
              <w:tab/>
            </w:r>
            <w:r w:rsidR="00AF3D88">
              <w:rPr>
                <w:webHidden/>
              </w:rPr>
              <w:fldChar w:fldCharType="begin"/>
            </w:r>
            <w:r w:rsidR="00AF3D88">
              <w:rPr>
                <w:webHidden/>
              </w:rPr>
              <w:instrText xml:space="preserve"> PAGEREF _Toc500320821 \h </w:instrText>
            </w:r>
            <w:r w:rsidR="00AF3D88">
              <w:rPr>
                <w:webHidden/>
              </w:rPr>
            </w:r>
            <w:r w:rsidR="00AF3D88">
              <w:rPr>
                <w:webHidden/>
              </w:rPr>
              <w:fldChar w:fldCharType="separate"/>
            </w:r>
            <w:r w:rsidR="00763E6A">
              <w:rPr>
                <w:webHidden/>
              </w:rPr>
              <w:t>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_Toc500320822 \h </w:instrText>
            </w:r>
            <w:r w:rsidR="00AF3D88">
              <w:rPr>
                <w:webHidden/>
              </w:rPr>
            </w:r>
            <w:r w:rsidR="00AF3D88">
              <w:rPr>
                <w:webHidden/>
              </w:rPr>
              <w:fldChar w:fldCharType="separate"/>
            </w:r>
            <w:r w:rsidR="00763E6A">
              <w:rPr>
                <w:webHidden/>
              </w:rPr>
              <w:t>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3" w:history="1">
            <w:r w:rsidR="00AF3D88" w:rsidRPr="0072642B">
              <w:rPr>
                <w:rStyle w:val="Hipercze"/>
                <w:lang w:eastAsia="pl-PL"/>
              </w:rPr>
              <w:t>Zasady udzielania pomocy psychologiczno-pedagogicznej w Szkole</w:t>
            </w:r>
            <w:r w:rsidR="00AF3D88">
              <w:rPr>
                <w:webHidden/>
              </w:rPr>
              <w:tab/>
            </w:r>
            <w:r w:rsidR="00AF3D88">
              <w:rPr>
                <w:webHidden/>
              </w:rPr>
              <w:fldChar w:fldCharType="begin"/>
            </w:r>
            <w:r w:rsidR="00AF3D88">
              <w:rPr>
                <w:webHidden/>
              </w:rPr>
              <w:instrText xml:space="preserve"> PAGEREF _Toc500320823 \h </w:instrText>
            </w:r>
            <w:r w:rsidR="00AF3D88">
              <w:rPr>
                <w:webHidden/>
              </w:rPr>
            </w:r>
            <w:r w:rsidR="00AF3D88">
              <w:rPr>
                <w:webHidden/>
              </w:rPr>
              <w:fldChar w:fldCharType="separate"/>
            </w:r>
            <w:r w:rsidR="00763E6A">
              <w:rPr>
                <w:webHidden/>
              </w:rPr>
              <w:t>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_Toc500320824 \h </w:instrText>
            </w:r>
            <w:r w:rsidR="00AF3D88">
              <w:rPr>
                <w:webHidden/>
              </w:rPr>
            </w:r>
            <w:r w:rsidR="00AF3D88">
              <w:rPr>
                <w:webHidden/>
              </w:rPr>
              <w:fldChar w:fldCharType="separate"/>
            </w:r>
            <w:r w:rsidR="00763E6A">
              <w:rPr>
                <w:webHidden/>
              </w:rPr>
              <w:t>22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5" w:history="1">
            <w:r w:rsidR="00AF3D88" w:rsidRPr="0072642B">
              <w:rPr>
                <w:rStyle w:val="Hipercze"/>
                <w:lang w:eastAsia="pl-PL"/>
              </w:rPr>
              <w:t>Formy pomocy psychologiczno-pedagogicznej w Szkole</w:t>
            </w:r>
            <w:r w:rsidR="00AF3D88">
              <w:rPr>
                <w:webHidden/>
              </w:rPr>
              <w:tab/>
            </w:r>
            <w:r w:rsidR="00AF3D88">
              <w:rPr>
                <w:webHidden/>
              </w:rPr>
              <w:fldChar w:fldCharType="begin"/>
            </w:r>
            <w:r w:rsidR="00AF3D88">
              <w:rPr>
                <w:webHidden/>
              </w:rPr>
              <w:instrText xml:space="preserve"> PAGEREF _Toc500320825 \h </w:instrText>
            </w:r>
            <w:r w:rsidR="00AF3D88">
              <w:rPr>
                <w:webHidden/>
              </w:rPr>
            </w:r>
            <w:r w:rsidR="00AF3D88">
              <w:rPr>
                <w:webHidden/>
              </w:rPr>
              <w:fldChar w:fldCharType="separate"/>
            </w:r>
            <w:r w:rsidR="00763E6A">
              <w:rPr>
                <w:webHidden/>
              </w:rPr>
              <w:t>22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_Toc500320826 \h </w:instrText>
            </w:r>
            <w:r w:rsidR="00AF3D88">
              <w:rPr>
                <w:webHidden/>
              </w:rPr>
            </w:r>
            <w:r w:rsidR="00AF3D88">
              <w:rPr>
                <w:webHidden/>
              </w:rPr>
              <w:fldChar w:fldCharType="separate"/>
            </w:r>
            <w:r w:rsidR="00763E6A">
              <w:rPr>
                <w:webHidden/>
              </w:rPr>
              <w:t>25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7" w:history="1">
            <w:r w:rsidR="00AF3D88" w:rsidRPr="0072642B">
              <w:rPr>
                <w:rStyle w:val="Hipercze"/>
                <w:lang w:eastAsia="pl-PL"/>
              </w:rPr>
              <w:t>Pomoc psychologiczno-pedagogiczna uczniowi zdolnemu</w:t>
            </w:r>
            <w:r w:rsidR="00AF3D88">
              <w:rPr>
                <w:webHidden/>
              </w:rPr>
              <w:tab/>
            </w:r>
            <w:r w:rsidR="00AF3D88">
              <w:rPr>
                <w:webHidden/>
              </w:rPr>
              <w:fldChar w:fldCharType="begin"/>
            </w:r>
            <w:r w:rsidR="00AF3D88">
              <w:rPr>
                <w:webHidden/>
              </w:rPr>
              <w:instrText xml:space="preserve"> PAGEREF _Toc500320827 \h </w:instrText>
            </w:r>
            <w:r w:rsidR="00AF3D88">
              <w:rPr>
                <w:webHidden/>
              </w:rPr>
            </w:r>
            <w:r w:rsidR="00AF3D88">
              <w:rPr>
                <w:webHidden/>
              </w:rPr>
              <w:fldChar w:fldCharType="separate"/>
            </w:r>
            <w:r w:rsidR="00763E6A">
              <w:rPr>
                <w:webHidden/>
              </w:rPr>
              <w:t>25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_Toc500320828 \h </w:instrText>
            </w:r>
            <w:r w:rsidR="00AF3D88">
              <w:rPr>
                <w:webHidden/>
              </w:rPr>
            </w:r>
            <w:r w:rsidR="00AF3D88">
              <w:rPr>
                <w:webHidden/>
              </w:rPr>
              <w:fldChar w:fldCharType="separate"/>
            </w:r>
            <w:r w:rsidR="00763E6A">
              <w:rPr>
                <w:webHidden/>
              </w:rPr>
              <w:t>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29" w:history="1">
            <w:r w:rsidR="00AF3D88" w:rsidRPr="0072642B">
              <w:rPr>
                <w:rStyle w:val="Hipercze"/>
                <w:lang w:eastAsia="pl-PL"/>
              </w:rPr>
              <w:t>Organizacja pomocy psychologiczno–pedagogicznej  uczniom</w:t>
            </w:r>
            <w:r w:rsidR="00AF3D88">
              <w:rPr>
                <w:webHidden/>
              </w:rPr>
              <w:tab/>
            </w:r>
            <w:r w:rsidR="00AF3D88">
              <w:rPr>
                <w:webHidden/>
              </w:rPr>
              <w:fldChar w:fldCharType="begin"/>
            </w:r>
            <w:r w:rsidR="00AF3D88">
              <w:rPr>
                <w:webHidden/>
              </w:rPr>
              <w:instrText xml:space="preserve"> PAGEREF _Toc500320829 \h </w:instrText>
            </w:r>
            <w:r w:rsidR="00AF3D88">
              <w:rPr>
                <w:webHidden/>
              </w:rPr>
            </w:r>
            <w:r w:rsidR="00AF3D88">
              <w:rPr>
                <w:webHidden/>
              </w:rPr>
              <w:fldChar w:fldCharType="separate"/>
            </w:r>
            <w:r w:rsidR="00763E6A">
              <w:rPr>
                <w:webHidden/>
              </w:rPr>
              <w:t>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0"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_Toc500320830 \h </w:instrText>
            </w:r>
            <w:r w:rsidR="00AF3D88">
              <w:rPr>
                <w:webHidden/>
              </w:rPr>
            </w:r>
            <w:r w:rsidR="00AF3D88">
              <w:rPr>
                <w:webHidden/>
              </w:rPr>
              <w:fldChar w:fldCharType="separate"/>
            </w:r>
            <w:r w:rsidR="00763E6A">
              <w:rPr>
                <w:webHidden/>
              </w:rPr>
              <w:t>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1" w:history="1">
            <w:r w:rsidR="00AF3D88" w:rsidRPr="0072642B">
              <w:rPr>
                <w:rStyle w:val="Hipercze"/>
                <w:lang w:eastAsia="pl-PL"/>
              </w:rPr>
              <w:t>Zadania i obowiązki nauczycieli i specjalistów w zakresie udzielania pomocy psychologiczno-pedagogicznej</w:t>
            </w:r>
            <w:r w:rsidR="00AF3D88">
              <w:rPr>
                <w:webHidden/>
              </w:rPr>
              <w:tab/>
            </w:r>
            <w:r w:rsidR="00AF3D88">
              <w:rPr>
                <w:webHidden/>
              </w:rPr>
              <w:fldChar w:fldCharType="begin"/>
            </w:r>
            <w:r w:rsidR="00AF3D88">
              <w:rPr>
                <w:webHidden/>
              </w:rPr>
              <w:instrText xml:space="preserve"> PAGEREF _Toc500320831 \h </w:instrText>
            </w:r>
            <w:r w:rsidR="00AF3D88">
              <w:rPr>
                <w:webHidden/>
              </w:rPr>
            </w:r>
            <w:r w:rsidR="00AF3D88">
              <w:rPr>
                <w:webHidden/>
              </w:rPr>
              <w:fldChar w:fldCharType="separate"/>
            </w:r>
            <w:r w:rsidR="00763E6A">
              <w:rPr>
                <w:webHidden/>
              </w:rPr>
              <w:t>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2"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_Toc500320832 \h </w:instrText>
            </w:r>
            <w:r w:rsidR="00AF3D88">
              <w:rPr>
                <w:webHidden/>
              </w:rPr>
            </w:r>
            <w:r w:rsidR="00AF3D88">
              <w:rPr>
                <w:webHidden/>
              </w:rPr>
              <w:fldChar w:fldCharType="separate"/>
            </w:r>
            <w:r w:rsidR="00763E6A">
              <w:rPr>
                <w:webHidden/>
              </w:rPr>
              <w:t>29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3" w:history="1">
            <w:r w:rsidR="00AF3D88" w:rsidRPr="0072642B">
              <w:rPr>
                <w:rStyle w:val="Hipercze"/>
                <w:lang w:eastAsia="pl-PL"/>
              </w:rPr>
              <w:t>Obowiązki wychowawcy klasy w zakresie wspierania uczniów</w:t>
            </w:r>
            <w:r w:rsidR="00AF3D88">
              <w:rPr>
                <w:webHidden/>
              </w:rPr>
              <w:tab/>
            </w:r>
            <w:r w:rsidR="00AF3D88">
              <w:rPr>
                <w:webHidden/>
              </w:rPr>
              <w:fldChar w:fldCharType="begin"/>
            </w:r>
            <w:r w:rsidR="00AF3D88">
              <w:rPr>
                <w:webHidden/>
              </w:rPr>
              <w:instrText xml:space="preserve"> PAGEREF _Toc500320833 \h </w:instrText>
            </w:r>
            <w:r w:rsidR="00AF3D88">
              <w:rPr>
                <w:webHidden/>
              </w:rPr>
            </w:r>
            <w:r w:rsidR="00AF3D88">
              <w:rPr>
                <w:webHidden/>
              </w:rPr>
              <w:fldChar w:fldCharType="separate"/>
            </w:r>
            <w:r w:rsidR="00763E6A">
              <w:rPr>
                <w:webHidden/>
              </w:rPr>
              <w:t>29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4" w:history="1">
            <w:r w:rsidR="00AF3D88" w:rsidRPr="0072642B">
              <w:rPr>
                <w:rStyle w:val="Hipercze"/>
                <w:lang w:eastAsia="pl-PL"/>
              </w:rPr>
              <w:t>Rozdział 7</w:t>
            </w:r>
            <w:r w:rsidR="00AF3D88">
              <w:rPr>
                <w:webHidden/>
              </w:rPr>
              <w:tab/>
            </w:r>
            <w:r w:rsidR="00AF3D88">
              <w:rPr>
                <w:webHidden/>
              </w:rPr>
              <w:fldChar w:fldCharType="begin"/>
            </w:r>
            <w:r w:rsidR="00AF3D88">
              <w:rPr>
                <w:webHidden/>
              </w:rPr>
              <w:instrText xml:space="preserve"> PAGEREF _Toc500320834 \h </w:instrText>
            </w:r>
            <w:r w:rsidR="00AF3D88">
              <w:rPr>
                <w:webHidden/>
              </w:rPr>
            </w:r>
            <w:r w:rsidR="00AF3D88">
              <w:rPr>
                <w:webHidden/>
              </w:rPr>
              <w:fldChar w:fldCharType="separate"/>
            </w:r>
            <w:r w:rsidR="00763E6A">
              <w:rPr>
                <w:webHidden/>
              </w:rPr>
              <w:t>31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5" w:history="1">
            <w:r w:rsidR="00AF3D88" w:rsidRPr="0072642B">
              <w:rPr>
                <w:rStyle w:val="Hipercze"/>
                <w:lang w:eastAsia="pl-PL"/>
              </w:rPr>
              <w:t>Zadania i obowiązki pedagoga szkolnego/psychologa</w:t>
            </w:r>
            <w:r w:rsidR="00AF3D88">
              <w:rPr>
                <w:webHidden/>
              </w:rPr>
              <w:tab/>
            </w:r>
            <w:r w:rsidR="00AF3D88">
              <w:rPr>
                <w:webHidden/>
              </w:rPr>
              <w:fldChar w:fldCharType="begin"/>
            </w:r>
            <w:r w:rsidR="00AF3D88">
              <w:rPr>
                <w:webHidden/>
              </w:rPr>
              <w:instrText xml:space="preserve"> PAGEREF _Toc500320835 \h </w:instrText>
            </w:r>
            <w:r w:rsidR="00AF3D88">
              <w:rPr>
                <w:webHidden/>
              </w:rPr>
            </w:r>
            <w:r w:rsidR="00AF3D88">
              <w:rPr>
                <w:webHidden/>
              </w:rPr>
              <w:fldChar w:fldCharType="separate"/>
            </w:r>
            <w:r w:rsidR="00763E6A">
              <w:rPr>
                <w:webHidden/>
              </w:rPr>
              <w:t>31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6" w:history="1">
            <w:r w:rsidR="00AF3D88" w:rsidRPr="0072642B">
              <w:rPr>
                <w:rStyle w:val="Hipercze"/>
                <w:lang w:eastAsia="pl-PL"/>
              </w:rPr>
              <w:t>Rozdział 8</w:t>
            </w:r>
            <w:r w:rsidR="00AF3D88">
              <w:rPr>
                <w:webHidden/>
              </w:rPr>
              <w:tab/>
            </w:r>
            <w:r w:rsidR="00AF3D88">
              <w:rPr>
                <w:webHidden/>
              </w:rPr>
              <w:fldChar w:fldCharType="begin"/>
            </w:r>
            <w:r w:rsidR="00AF3D88">
              <w:rPr>
                <w:webHidden/>
              </w:rPr>
              <w:instrText xml:space="preserve"> PAGEREF _Toc500320836 \h </w:instrText>
            </w:r>
            <w:r w:rsidR="00AF3D88">
              <w:rPr>
                <w:webHidden/>
              </w:rPr>
            </w:r>
            <w:r w:rsidR="00AF3D88">
              <w:rPr>
                <w:webHidden/>
              </w:rPr>
              <w:fldChar w:fldCharType="separate"/>
            </w:r>
            <w:r w:rsidR="00763E6A">
              <w:rPr>
                <w:webHidden/>
              </w:rPr>
              <w:t>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7" w:history="1">
            <w:r w:rsidR="00AF3D88" w:rsidRPr="0072642B">
              <w:rPr>
                <w:rStyle w:val="Hipercze"/>
                <w:lang w:eastAsia="pl-PL"/>
              </w:rPr>
              <w:t>Zadania i obowiązki logopedy</w:t>
            </w:r>
            <w:r w:rsidR="00AF3D88">
              <w:rPr>
                <w:webHidden/>
              </w:rPr>
              <w:tab/>
            </w:r>
            <w:r w:rsidR="00AF3D88">
              <w:rPr>
                <w:webHidden/>
              </w:rPr>
              <w:fldChar w:fldCharType="begin"/>
            </w:r>
            <w:r w:rsidR="00AF3D88">
              <w:rPr>
                <w:webHidden/>
              </w:rPr>
              <w:instrText xml:space="preserve"> PAGEREF _Toc500320837 \h </w:instrText>
            </w:r>
            <w:r w:rsidR="00AF3D88">
              <w:rPr>
                <w:webHidden/>
              </w:rPr>
            </w:r>
            <w:r w:rsidR="00AF3D88">
              <w:rPr>
                <w:webHidden/>
              </w:rPr>
              <w:fldChar w:fldCharType="separate"/>
            </w:r>
            <w:r w:rsidR="00763E6A">
              <w:rPr>
                <w:webHidden/>
              </w:rPr>
              <w:t>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8" w:history="1">
            <w:r w:rsidR="00AF3D88" w:rsidRPr="0072642B">
              <w:rPr>
                <w:rStyle w:val="Hipercze"/>
                <w:lang w:eastAsia="pl-PL"/>
              </w:rPr>
              <w:t>Rozdział 9</w:t>
            </w:r>
            <w:r w:rsidR="00AF3D88">
              <w:rPr>
                <w:webHidden/>
              </w:rPr>
              <w:tab/>
            </w:r>
            <w:r w:rsidR="00AF3D88">
              <w:rPr>
                <w:webHidden/>
              </w:rPr>
              <w:fldChar w:fldCharType="begin"/>
            </w:r>
            <w:r w:rsidR="00AF3D88">
              <w:rPr>
                <w:webHidden/>
              </w:rPr>
              <w:instrText xml:space="preserve"> PAGEREF _Toc500320838 \h </w:instrText>
            </w:r>
            <w:r w:rsidR="00AF3D88">
              <w:rPr>
                <w:webHidden/>
              </w:rPr>
            </w:r>
            <w:r w:rsidR="00AF3D88">
              <w:rPr>
                <w:webHidden/>
              </w:rPr>
              <w:fldChar w:fldCharType="separate"/>
            </w:r>
            <w:r w:rsidR="00763E6A">
              <w:rPr>
                <w:webHidden/>
              </w:rPr>
              <w:t>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39" w:history="1">
            <w:r w:rsidR="00AF3D88" w:rsidRPr="0072642B">
              <w:rPr>
                <w:rStyle w:val="Hipercze"/>
                <w:lang w:eastAsia="pl-PL"/>
              </w:rPr>
              <w:t>Zadania i obowiązki doradcy zawodowego</w:t>
            </w:r>
            <w:r w:rsidR="00AF3D88">
              <w:rPr>
                <w:webHidden/>
              </w:rPr>
              <w:tab/>
            </w:r>
            <w:r w:rsidR="00AF3D88">
              <w:rPr>
                <w:webHidden/>
              </w:rPr>
              <w:fldChar w:fldCharType="begin"/>
            </w:r>
            <w:r w:rsidR="00AF3D88">
              <w:rPr>
                <w:webHidden/>
              </w:rPr>
              <w:instrText xml:space="preserve"> PAGEREF _Toc500320839 \h </w:instrText>
            </w:r>
            <w:r w:rsidR="00AF3D88">
              <w:rPr>
                <w:webHidden/>
              </w:rPr>
            </w:r>
            <w:r w:rsidR="00AF3D88">
              <w:rPr>
                <w:webHidden/>
              </w:rPr>
              <w:fldChar w:fldCharType="separate"/>
            </w:r>
            <w:r w:rsidR="00763E6A">
              <w:rPr>
                <w:webHidden/>
              </w:rPr>
              <w:t>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0" w:history="1">
            <w:r w:rsidR="00AF3D88" w:rsidRPr="0072642B">
              <w:rPr>
                <w:rStyle w:val="Hipercze"/>
                <w:lang w:eastAsia="pl-PL"/>
              </w:rPr>
              <w:t>Rozdział 10</w:t>
            </w:r>
            <w:r w:rsidR="00AF3D88">
              <w:rPr>
                <w:webHidden/>
              </w:rPr>
              <w:tab/>
            </w:r>
            <w:r w:rsidR="00AF3D88">
              <w:rPr>
                <w:webHidden/>
              </w:rPr>
              <w:fldChar w:fldCharType="begin"/>
            </w:r>
            <w:r w:rsidR="00AF3D88">
              <w:rPr>
                <w:webHidden/>
              </w:rPr>
              <w:instrText xml:space="preserve"> PAGEREF _Toc500320840 \h </w:instrText>
            </w:r>
            <w:r w:rsidR="00AF3D88">
              <w:rPr>
                <w:webHidden/>
              </w:rPr>
            </w:r>
            <w:r w:rsidR="00AF3D88">
              <w:rPr>
                <w:webHidden/>
              </w:rPr>
              <w:fldChar w:fldCharType="separate"/>
            </w:r>
            <w:r w:rsidR="00763E6A">
              <w:rPr>
                <w:webHidden/>
              </w:rPr>
              <w:t>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1" w:history="1">
            <w:r w:rsidR="00AF3D88" w:rsidRPr="0072642B">
              <w:rPr>
                <w:rStyle w:val="Hipercze"/>
                <w:lang w:eastAsia="pl-PL"/>
              </w:rPr>
              <w:t>Zadania i obowiązki terapeuty pedagogicznego</w:t>
            </w:r>
            <w:r w:rsidR="00AF3D88">
              <w:rPr>
                <w:webHidden/>
              </w:rPr>
              <w:tab/>
            </w:r>
            <w:r w:rsidR="00AF3D88">
              <w:rPr>
                <w:webHidden/>
              </w:rPr>
              <w:fldChar w:fldCharType="begin"/>
            </w:r>
            <w:r w:rsidR="00AF3D88">
              <w:rPr>
                <w:webHidden/>
              </w:rPr>
              <w:instrText xml:space="preserve"> PAGEREF _Toc500320841 \h </w:instrText>
            </w:r>
            <w:r w:rsidR="00AF3D88">
              <w:rPr>
                <w:webHidden/>
              </w:rPr>
            </w:r>
            <w:r w:rsidR="00AF3D88">
              <w:rPr>
                <w:webHidden/>
              </w:rPr>
              <w:fldChar w:fldCharType="separate"/>
            </w:r>
            <w:r w:rsidR="00763E6A">
              <w:rPr>
                <w:webHidden/>
              </w:rPr>
              <w:t>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2" w:history="1">
            <w:r w:rsidR="00AF3D88" w:rsidRPr="0072642B">
              <w:rPr>
                <w:rStyle w:val="Hipercze"/>
                <w:lang w:eastAsia="pl-PL"/>
              </w:rPr>
              <w:t>Rozdział 11</w:t>
            </w:r>
            <w:r w:rsidR="00AF3D88">
              <w:rPr>
                <w:webHidden/>
              </w:rPr>
              <w:tab/>
            </w:r>
            <w:r w:rsidR="00AF3D88">
              <w:rPr>
                <w:webHidden/>
              </w:rPr>
              <w:fldChar w:fldCharType="begin"/>
            </w:r>
            <w:r w:rsidR="00AF3D88">
              <w:rPr>
                <w:webHidden/>
              </w:rPr>
              <w:instrText xml:space="preserve"> PAGEREF _Toc500320842 \h </w:instrText>
            </w:r>
            <w:r w:rsidR="00AF3D88">
              <w:rPr>
                <w:webHidden/>
              </w:rPr>
            </w:r>
            <w:r w:rsidR="00AF3D88">
              <w:rPr>
                <w:webHidden/>
              </w:rPr>
              <w:fldChar w:fldCharType="separate"/>
            </w:r>
            <w:r w:rsidR="00763E6A">
              <w:rPr>
                <w:webHidden/>
              </w:rPr>
              <w:t>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3" w:history="1">
            <w:r w:rsidR="00AF3D88" w:rsidRPr="0072642B">
              <w:rPr>
                <w:rStyle w:val="Hipercze"/>
                <w:lang w:eastAsia="pl-PL"/>
              </w:rPr>
              <w:t>Organizacja nauczania, wychowania i opieki uczniom niepełnosprawnym, niedostosowanym społecznie i zagrożonym niedostosowaniem społecznym</w:t>
            </w:r>
            <w:r w:rsidR="00AF3D88">
              <w:rPr>
                <w:webHidden/>
              </w:rPr>
              <w:tab/>
            </w:r>
            <w:r w:rsidR="00AF3D88">
              <w:rPr>
                <w:webHidden/>
              </w:rPr>
              <w:fldChar w:fldCharType="begin"/>
            </w:r>
            <w:r w:rsidR="00AF3D88">
              <w:rPr>
                <w:webHidden/>
              </w:rPr>
              <w:instrText xml:space="preserve"> PAGEREF _Toc500320843 \h </w:instrText>
            </w:r>
            <w:r w:rsidR="00AF3D88">
              <w:rPr>
                <w:webHidden/>
              </w:rPr>
            </w:r>
            <w:r w:rsidR="00AF3D88">
              <w:rPr>
                <w:webHidden/>
              </w:rPr>
              <w:fldChar w:fldCharType="separate"/>
            </w:r>
            <w:r w:rsidR="00763E6A">
              <w:rPr>
                <w:webHidden/>
              </w:rPr>
              <w:t>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4" w:history="1">
            <w:r w:rsidR="00AF3D88" w:rsidRPr="0072642B">
              <w:rPr>
                <w:rStyle w:val="Hipercze"/>
                <w:lang w:eastAsia="pl-PL"/>
              </w:rPr>
              <w:t>Rozdział 12</w:t>
            </w:r>
            <w:r w:rsidR="00AF3D88">
              <w:rPr>
                <w:webHidden/>
              </w:rPr>
              <w:tab/>
            </w:r>
            <w:r w:rsidR="00AF3D88">
              <w:rPr>
                <w:webHidden/>
              </w:rPr>
              <w:fldChar w:fldCharType="begin"/>
            </w:r>
            <w:r w:rsidR="00AF3D88">
              <w:rPr>
                <w:webHidden/>
              </w:rPr>
              <w:instrText xml:space="preserve"> PAGEREF _Toc500320844 \h </w:instrText>
            </w:r>
            <w:r w:rsidR="00AF3D88">
              <w:rPr>
                <w:webHidden/>
              </w:rPr>
            </w:r>
            <w:r w:rsidR="00AF3D88">
              <w:rPr>
                <w:webHidden/>
              </w:rPr>
              <w:fldChar w:fldCharType="separate"/>
            </w:r>
            <w:r w:rsidR="00763E6A">
              <w:rPr>
                <w:webHidden/>
              </w:rPr>
              <w:t>37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5" w:history="1">
            <w:r w:rsidR="00AF3D88" w:rsidRPr="0072642B">
              <w:rPr>
                <w:rStyle w:val="Hipercze"/>
                <w:lang w:eastAsia="pl-PL"/>
              </w:rPr>
              <w:t>Nauczanie indywidualne</w:t>
            </w:r>
            <w:r w:rsidR="00AF3D88">
              <w:rPr>
                <w:webHidden/>
              </w:rPr>
              <w:tab/>
            </w:r>
            <w:r w:rsidR="00AF3D88">
              <w:rPr>
                <w:webHidden/>
              </w:rPr>
              <w:fldChar w:fldCharType="begin"/>
            </w:r>
            <w:r w:rsidR="00AF3D88">
              <w:rPr>
                <w:webHidden/>
              </w:rPr>
              <w:instrText xml:space="preserve"> PAGEREF _Toc500320845 \h </w:instrText>
            </w:r>
            <w:r w:rsidR="00AF3D88">
              <w:rPr>
                <w:webHidden/>
              </w:rPr>
            </w:r>
            <w:r w:rsidR="00AF3D88">
              <w:rPr>
                <w:webHidden/>
              </w:rPr>
              <w:fldChar w:fldCharType="separate"/>
            </w:r>
            <w:r w:rsidR="00763E6A">
              <w:rPr>
                <w:webHidden/>
              </w:rPr>
              <w:t>37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6" w:history="1">
            <w:r w:rsidR="00AF3D88" w:rsidRPr="0072642B">
              <w:rPr>
                <w:rStyle w:val="Hipercze"/>
                <w:lang w:eastAsia="pl-PL"/>
              </w:rPr>
              <w:t>Rozdział 13</w:t>
            </w:r>
            <w:r w:rsidR="00AF3D88">
              <w:rPr>
                <w:webHidden/>
              </w:rPr>
              <w:tab/>
            </w:r>
            <w:r w:rsidR="00AF3D88">
              <w:rPr>
                <w:webHidden/>
              </w:rPr>
              <w:fldChar w:fldCharType="begin"/>
            </w:r>
            <w:r w:rsidR="00AF3D88">
              <w:rPr>
                <w:webHidden/>
              </w:rPr>
              <w:instrText xml:space="preserve"> PAGEREF _Toc500320846 \h </w:instrText>
            </w:r>
            <w:r w:rsidR="00AF3D88">
              <w:rPr>
                <w:webHidden/>
              </w:rPr>
            </w:r>
            <w:r w:rsidR="00AF3D88">
              <w:rPr>
                <w:webHidden/>
              </w:rPr>
              <w:fldChar w:fldCharType="separate"/>
            </w:r>
            <w:r w:rsidR="00763E6A">
              <w:rPr>
                <w:webHidden/>
              </w:rPr>
              <w:t>39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7" w:history="1">
            <w:r w:rsidR="00AF3D88" w:rsidRPr="0072642B">
              <w:rPr>
                <w:rStyle w:val="Hipercze"/>
                <w:lang w:eastAsia="pl-PL"/>
              </w:rPr>
              <w:t>Indywidualny tok nauki, indywidualny program nauki</w:t>
            </w:r>
            <w:r w:rsidR="00AF3D88">
              <w:rPr>
                <w:webHidden/>
              </w:rPr>
              <w:tab/>
            </w:r>
            <w:r w:rsidR="00AF3D88">
              <w:rPr>
                <w:webHidden/>
              </w:rPr>
              <w:fldChar w:fldCharType="begin"/>
            </w:r>
            <w:r w:rsidR="00AF3D88">
              <w:rPr>
                <w:webHidden/>
              </w:rPr>
              <w:instrText xml:space="preserve"> PAGEREF _Toc500320847 \h </w:instrText>
            </w:r>
            <w:r w:rsidR="00AF3D88">
              <w:rPr>
                <w:webHidden/>
              </w:rPr>
            </w:r>
            <w:r w:rsidR="00AF3D88">
              <w:rPr>
                <w:webHidden/>
              </w:rPr>
              <w:fldChar w:fldCharType="separate"/>
            </w:r>
            <w:r w:rsidR="00763E6A">
              <w:rPr>
                <w:webHidden/>
              </w:rPr>
              <w:t>39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8" w:history="1">
            <w:r w:rsidR="00AF3D88" w:rsidRPr="0072642B">
              <w:rPr>
                <w:rStyle w:val="Hipercze"/>
                <w:lang w:eastAsia="pl-PL"/>
              </w:rPr>
              <w:t>Rozdział 14</w:t>
            </w:r>
            <w:r w:rsidR="00AF3D88">
              <w:rPr>
                <w:webHidden/>
              </w:rPr>
              <w:tab/>
            </w:r>
            <w:r w:rsidR="00AF3D88">
              <w:rPr>
                <w:webHidden/>
              </w:rPr>
              <w:fldChar w:fldCharType="begin"/>
            </w:r>
            <w:r w:rsidR="00AF3D88">
              <w:rPr>
                <w:webHidden/>
              </w:rPr>
              <w:instrText xml:space="preserve"> PAGEREF _Toc500320848 \h </w:instrText>
            </w:r>
            <w:r w:rsidR="00AF3D88">
              <w:rPr>
                <w:webHidden/>
              </w:rPr>
            </w:r>
            <w:r w:rsidR="00AF3D88">
              <w:rPr>
                <w:webHidden/>
              </w:rPr>
              <w:fldChar w:fldCharType="separate"/>
            </w:r>
            <w:r w:rsidR="00763E6A">
              <w:rPr>
                <w:webHidden/>
              </w:rPr>
              <w:t>40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49" w:history="1">
            <w:r w:rsidR="00AF3D88" w:rsidRPr="0072642B">
              <w:rPr>
                <w:rStyle w:val="Hipercze"/>
                <w:lang w:eastAsia="pl-PL"/>
              </w:rPr>
              <w:t>Działania Szkoły w zakresie wspierania dziecka na pierwszym etapie edukacyjnym</w:t>
            </w:r>
            <w:r w:rsidR="00AF3D88">
              <w:rPr>
                <w:webHidden/>
              </w:rPr>
              <w:tab/>
            </w:r>
            <w:r w:rsidR="00AF3D88">
              <w:rPr>
                <w:webHidden/>
              </w:rPr>
              <w:fldChar w:fldCharType="begin"/>
            </w:r>
            <w:r w:rsidR="00AF3D88">
              <w:rPr>
                <w:webHidden/>
              </w:rPr>
              <w:instrText xml:space="preserve"> PAGEREF _Toc500320849 \h </w:instrText>
            </w:r>
            <w:r w:rsidR="00AF3D88">
              <w:rPr>
                <w:webHidden/>
              </w:rPr>
            </w:r>
            <w:r w:rsidR="00AF3D88">
              <w:rPr>
                <w:webHidden/>
              </w:rPr>
              <w:fldChar w:fldCharType="separate"/>
            </w:r>
            <w:r w:rsidR="00763E6A">
              <w:rPr>
                <w:webHidden/>
              </w:rPr>
              <w:t>40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0" w:history="1">
            <w:r w:rsidR="00AF3D88" w:rsidRPr="0072642B">
              <w:rPr>
                <w:rStyle w:val="Hipercze"/>
                <w:lang w:eastAsia="pl-PL"/>
              </w:rPr>
              <w:t>Rozdział 15</w:t>
            </w:r>
            <w:r w:rsidR="00AF3D88">
              <w:rPr>
                <w:webHidden/>
              </w:rPr>
              <w:tab/>
            </w:r>
            <w:r w:rsidR="00AF3D88">
              <w:rPr>
                <w:webHidden/>
              </w:rPr>
              <w:fldChar w:fldCharType="begin"/>
            </w:r>
            <w:r w:rsidR="00AF3D88">
              <w:rPr>
                <w:webHidden/>
              </w:rPr>
              <w:instrText xml:space="preserve"> PAGEREF _Toc500320850 \h </w:instrText>
            </w:r>
            <w:r w:rsidR="00AF3D88">
              <w:rPr>
                <w:webHidden/>
              </w:rPr>
            </w:r>
            <w:r w:rsidR="00AF3D88">
              <w:rPr>
                <w:webHidden/>
              </w:rPr>
              <w:fldChar w:fldCharType="separate"/>
            </w:r>
            <w:r w:rsidR="00763E6A">
              <w:rPr>
                <w:webHidden/>
              </w:rPr>
              <w:t>42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1" w:history="1">
            <w:r w:rsidR="00AF3D88" w:rsidRPr="0072642B">
              <w:rPr>
                <w:rStyle w:val="Hipercze"/>
                <w:lang w:eastAsia="pl-PL"/>
              </w:rPr>
              <w:t>Szczególne obowiązki nauczycieli edukacji wczesnoszkolnej</w:t>
            </w:r>
            <w:r w:rsidR="00AF3D88">
              <w:rPr>
                <w:webHidden/>
              </w:rPr>
              <w:tab/>
            </w:r>
            <w:r w:rsidR="00AF3D88">
              <w:rPr>
                <w:webHidden/>
              </w:rPr>
              <w:fldChar w:fldCharType="begin"/>
            </w:r>
            <w:r w:rsidR="00AF3D88">
              <w:rPr>
                <w:webHidden/>
              </w:rPr>
              <w:instrText xml:space="preserve"> PAGEREF _Toc500320851 \h </w:instrText>
            </w:r>
            <w:r w:rsidR="00AF3D88">
              <w:rPr>
                <w:webHidden/>
              </w:rPr>
            </w:r>
            <w:r w:rsidR="00AF3D88">
              <w:rPr>
                <w:webHidden/>
              </w:rPr>
              <w:fldChar w:fldCharType="separate"/>
            </w:r>
            <w:r w:rsidR="00763E6A">
              <w:rPr>
                <w:webHidden/>
              </w:rPr>
              <w:t>42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2" w:history="1">
            <w:r w:rsidR="00AF3D88" w:rsidRPr="0072642B">
              <w:rPr>
                <w:rStyle w:val="Hipercze"/>
                <w:lang w:eastAsia="pl-PL"/>
              </w:rPr>
              <w:t>Rozdział 16</w:t>
            </w:r>
            <w:r w:rsidR="00AF3D88">
              <w:rPr>
                <w:webHidden/>
              </w:rPr>
              <w:tab/>
            </w:r>
            <w:r w:rsidR="00AF3D88">
              <w:rPr>
                <w:webHidden/>
              </w:rPr>
              <w:fldChar w:fldCharType="begin"/>
            </w:r>
            <w:r w:rsidR="00AF3D88">
              <w:rPr>
                <w:webHidden/>
              </w:rPr>
              <w:instrText xml:space="preserve"> PAGEREF _Toc500320852 \h </w:instrText>
            </w:r>
            <w:r w:rsidR="00AF3D88">
              <w:rPr>
                <w:webHidden/>
              </w:rPr>
            </w:r>
            <w:r w:rsidR="00AF3D88">
              <w:rPr>
                <w:webHidden/>
              </w:rPr>
              <w:fldChar w:fldCharType="separate"/>
            </w:r>
            <w:r w:rsidR="00763E6A">
              <w:rPr>
                <w:webHidden/>
              </w:rPr>
              <w:t>43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3" w:history="1">
            <w:r w:rsidR="00AF3D88" w:rsidRPr="0072642B">
              <w:rPr>
                <w:rStyle w:val="Hipercze"/>
                <w:lang w:eastAsia="pl-PL"/>
              </w:rPr>
              <w:t>Pomoc materialna uczniom</w:t>
            </w:r>
            <w:r w:rsidR="00AF3D88">
              <w:rPr>
                <w:webHidden/>
              </w:rPr>
              <w:tab/>
            </w:r>
            <w:r w:rsidR="00AF3D88">
              <w:rPr>
                <w:webHidden/>
              </w:rPr>
              <w:fldChar w:fldCharType="begin"/>
            </w:r>
            <w:r w:rsidR="00AF3D88">
              <w:rPr>
                <w:webHidden/>
              </w:rPr>
              <w:instrText xml:space="preserve"> PAGEREF _Toc500320853 \h </w:instrText>
            </w:r>
            <w:r w:rsidR="00AF3D88">
              <w:rPr>
                <w:webHidden/>
              </w:rPr>
            </w:r>
            <w:r w:rsidR="00AF3D88">
              <w:rPr>
                <w:webHidden/>
              </w:rPr>
              <w:fldChar w:fldCharType="separate"/>
            </w:r>
            <w:r w:rsidR="00763E6A">
              <w:rPr>
                <w:webHidden/>
              </w:rPr>
              <w:t>43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4" w:history="1">
            <w:r w:rsidR="00AF3D88" w:rsidRPr="0072642B">
              <w:rPr>
                <w:rStyle w:val="Hipercze"/>
                <w:lang w:eastAsia="pl-PL"/>
              </w:rPr>
              <w:t>DZIAŁ XIV</w:t>
            </w:r>
            <w:r w:rsidR="00AF3D88">
              <w:rPr>
                <w:webHidden/>
              </w:rPr>
              <w:tab/>
            </w:r>
            <w:r w:rsidR="00AF3D88">
              <w:rPr>
                <w:webHidden/>
              </w:rPr>
              <w:fldChar w:fldCharType="begin"/>
            </w:r>
            <w:r w:rsidR="00AF3D88">
              <w:rPr>
                <w:webHidden/>
              </w:rPr>
              <w:instrText xml:space="preserve"> PAGEREF _Toc500320854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5" w:history="1">
            <w:r w:rsidR="00AF3D88" w:rsidRPr="0072642B">
              <w:rPr>
                <w:rStyle w:val="Hipercze"/>
                <w:lang w:eastAsia="pl-PL"/>
              </w:rPr>
              <w:t>Organy  Szkoły i ich kompetencje</w:t>
            </w:r>
            <w:r w:rsidR="00AF3D88">
              <w:rPr>
                <w:webHidden/>
              </w:rPr>
              <w:tab/>
            </w:r>
            <w:r w:rsidR="00AF3D88">
              <w:rPr>
                <w:webHidden/>
              </w:rPr>
              <w:fldChar w:fldCharType="begin"/>
            </w:r>
            <w:r w:rsidR="00AF3D88">
              <w:rPr>
                <w:webHidden/>
              </w:rPr>
              <w:instrText xml:space="preserve"> PAGEREF _Toc500320855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6"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_Toc500320856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7" w:history="1">
            <w:r w:rsidR="00AF3D88" w:rsidRPr="0072642B">
              <w:rPr>
                <w:rStyle w:val="Hipercze"/>
                <w:lang w:eastAsia="pl-PL"/>
              </w:rPr>
              <w:t>Organy Szkoły</w:t>
            </w:r>
            <w:r w:rsidR="00AF3D88">
              <w:rPr>
                <w:webHidden/>
              </w:rPr>
              <w:tab/>
            </w:r>
            <w:r w:rsidR="00AF3D88">
              <w:rPr>
                <w:webHidden/>
              </w:rPr>
              <w:fldChar w:fldCharType="begin"/>
            </w:r>
            <w:r w:rsidR="00AF3D88">
              <w:rPr>
                <w:webHidden/>
              </w:rPr>
              <w:instrText xml:space="preserve"> PAGEREF _Toc500320857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8"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_Toc500320858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59" w:history="1">
            <w:r w:rsidR="00AF3D88" w:rsidRPr="0072642B">
              <w:rPr>
                <w:rStyle w:val="Hipercze"/>
                <w:lang w:eastAsia="pl-PL"/>
              </w:rPr>
              <w:t>Dyrektor Szkoły</w:t>
            </w:r>
            <w:r w:rsidR="00AF3D88">
              <w:rPr>
                <w:webHidden/>
              </w:rPr>
              <w:tab/>
            </w:r>
            <w:r w:rsidR="00AF3D88">
              <w:rPr>
                <w:webHidden/>
              </w:rPr>
              <w:fldChar w:fldCharType="begin"/>
            </w:r>
            <w:r w:rsidR="00AF3D88">
              <w:rPr>
                <w:webHidden/>
              </w:rPr>
              <w:instrText xml:space="preserve"> PAGEREF _Toc500320859 \h </w:instrText>
            </w:r>
            <w:r w:rsidR="00AF3D88">
              <w:rPr>
                <w:webHidden/>
              </w:rPr>
            </w:r>
            <w:r w:rsidR="00AF3D88">
              <w:rPr>
                <w:webHidden/>
              </w:rPr>
              <w:fldChar w:fldCharType="separate"/>
            </w:r>
            <w:r w:rsidR="00763E6A">
              <w:rPr>
                <w:webHidden/>
              </w:rPr>
              <w:t>45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0"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_Toc500320860 \h </w:instrText>
            </w:r>
            <w:r w:rsidR="00AF3D88">
              <w:rPr>
                <w:webHidden/>
              </w:rPr>
            </w:r>
            <w:r w:rsidR="00AF3D88">
              <w:rPr>
                <w:webHidden/>
              </w:rPr>
              <w:fldChar w:fldCharType="separate"/>
            </w:r>
            <w:r w:rsidR="00763E6A">
              <w:rPr>
                <w:webHidden/>
              </w:rPr>
              <w:t>49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1" w:history="1">
            <w:r w:rsidR="00AF3D88" w:rsidRPr="0072642B">
              <w:rPr>
                <w:rStyle w:val="Hipercze"/>
                <w:lang w:eastAsia="pl-PL"/>
              </w:rPr>
              <w:t>Rada Pedagogiczna</w:t>
            </w:r>
            <w:r w:rsidR="00AF3D88">
              <w:rPr>
                <w:webHidden/>
              </w:rPr>
              <w:tab/>
            </w:r>
            <w:r w:rsidR="00AF3D88">
              <w:rPr>
                <w:webHidden/>
              </w:rPr>
              <w:fldChar w:fldCharType="begin"/>
            </w:r>
            <w:r w:rsidR="00AF3D88">
              <w:rPr>
                <w:webHidden/>
              </w:rPr>
              <w:instrText xml:space="preserve"> PAGEREF _Toc500320861 \h </w:instrText>
            </w:r>
            <w:r w:rsidR="00AF3D88">
              <w:rPr>
                <w:webHidden/>
              </w:rPr>
            </w:r>
            <w:r w:rsidR="00AF3D88">
              <w:rPr>
                <w:webHidden/>
              </w:rPr>
              <w:fldChar w:fldCharType="separate"/>
            </w:r>
            <w:r w:rsidR="00763E6A">
              <w:rPr>
                <w:webHidden/>
              </w:rPr>
              <w:t>49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2"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_Toc500320862 \h </w:instrText>
            </w:r>
            <w:r w:rsidR="00AF3D88">
              <w:rPr>
                <w:webHidden/>
              </w:rPr>
            </w:r>
            <w:r w:rsidR="00AF3D88">
              <w:rPr>
                <w:webHidden/>
              </w:rPr>
              <w:fldChar w:fldCharType="separate"/>
            </w:r>
            <w:r w:rsidR="00763E6A">
              <w:rPr>
                <w:webHidden/>
              </w:rPr>
              <w:t>52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3" w:history="1">
            <w:r w:rsidR="00AF3D88" w:rsidRPr="0072642B">
              <w:rPr>
                <w:rStyle w:val="Hipercze"/>
                <w:lang w:eastAsia="pl-PL"/>
              </w:rPr>
              <w:t>Rada Rodziców</w:t>
            </w:r>
            <w:r w:rsidR="00AF3D88">
              <w:rPr>
                <w:webHidden/>
              </w:rPr>
              <w:tab/>
            </w:r>
            <w:r w:rsidR="00AF3D88">
              <w:rPr>
                <w:webHidden/>
              </w:rPr>
              <w:fldChar w:fldCharType="begin"/>
            </w:r>
            <w:r w:rsidR="00AF3D88">
              <w:rPr>
                <w:webHidden/>
              </w:rPr>
              <w:instrText xml:space="preserve"> PAGEREF _Toc500320863 \h </w:instrText>
            </w:r>
            <w:r w:rsidR="00AF3D88">
              <w:rPr>
                <w:webHidden/>
              </w:rPr>
            </w:r>
            <w:r w:rsidR="00AF3D88">
              <w:rPr>
                <w:webHidden/>
              </w:rPr>
              <w:fldChar w:fldCharType="separate"/>
            </w:r>
            <w:r w:rsidR="00763E6A">
              <w:rPr>
                <w:webHidden/>
              </w:rPr>
              <w:t>52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4"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_Toc500320864 \h </w:instrText>
            </w:r>
            <w:r w:rsidR="00AF3D88">
              <w:rPr>
                <w:webHidden/>
              </w:rPr>
            </w:r>
            <w:r w:rsidR="00AF3D88">
              <w:rPr>
                <w:webHidden/>
              </w:rPr>
              <w:fldChar w:fldCharType="separate"/>
            </w:r>
            <w:r w:rsidR="00763E6A">
              <w:rPr>
                <w:webHidden/>
              </w:rPr>
              <w:t>54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5" w:history="1">
            <w:r w:rsidR="00AF3D88" w:rsidRPr="0072642B">
              <w:rPr>
                <w:rStyle w:val="Hipercze"/>
                <w:lang w:eastAsia="pl-PL"/>
              </w:rPr>
              <w:t>Samorząd Uczniowski</w:t>
            </w:r>
            <w:r w:rsidR="00AF3D88">
              <w:rPr>
                <w:webHidden/>
              </w:rPr>
              <w:tab/>
            </w:r>
            <w:r w:rsidR="00AF3D88">
              <w:rPr>
                <w:webHidden/>
              </w:rPr>
              <w:fldChar w:fldCharType="begin"/>
            </w:r>
            <w:r w:rsidR="00AF3D88">
              <w:rPr>
                <w:webHidden/>
              </w:rPr>
              <w:instrText xml:space="preserve"> PAGEREF _Toc500320865 \h </w:instrText>
            </w:r>
            <w:r w:rsidR="00AF3D88">
              <w:rPr>
                <w:webHidden/>
              </w:rPr>
            </w:r>
            <w:r w:rsidR="00AF3D88">
              <w:rPr>
                <w:webHidden/>
              </w:rPr>
              <w:fldChar w:fldCharType="separate"/>
            </w:r>
            <w:r w:rsidR="00763E6A">
              <w:rPr>
                <w:webHidden/>
              </w:rPr>
              <w:t>54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6"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_Toc500320866 \h </w:instrText>
            </w:r>
            <w:r w:rsidR="00AF3D88">
              <w:rPr>
                <w:webHidden/>
              </w:rPr>
            </w:r>
            <w:r w:rsidR="00AF3D88">
              <w:rPr>
                <w:webHidden/>
              </w:rPr>
              <w:fldChar w:fldCharType="separate"/>
            </w:r>
            <w:r w:rsidR="00763E6A">
              <w:rPr>
                <w:webHidden/>
              </w:rPr>
              <w:t>55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7" w:history="1">
            <w:r w:rsidR="00AF3D88" w:rsidRPr="0072642B">
              <w:rPr>
                <w:rStyle w:val="Hipercze"/>
                <w:lang w:eastAsia="pl-PL"/>
              </w:rPr>
              <w:t>Zasady współpracy organów Szkoły</w:t>
            </w:r>
            <w:r w:rsidR="00AF3D88">
              <w:rPr>
                <w:webHidden/>
              </w:rPr>
              <w:tab/>
            </w:r>
            <w:r w:rsidR="00AF3D88">
              <w:rPr>
                <w:webHidden/>
              </w:rPr>
              <w:fldChar w:fldCharType="begin"/>
            </w:r>
            <w:r w:rsidR="00AF3D88">
              <w:rPr>
                <w:webHidden/>
              </w:rPr>
              <w:instrText xml:space="preserve"> PAGEREF _Toc500320867 \h </w:instrText>
            </w:r>
            <w:r w:rsidR="00AF3D88">
              <w:rPr>
                <w:webHidden/>
              </w:rPr>
            </w:r>
            <w:r w:rsidR="00AF3D88">
              <w:rPr>
                <w:webHidden/>
              </w:rPr>
              <w:fldChar w:fldCharType="separate"/>
            </w:r>
            <w:r w:rsidR="00763E6A">
              <w:rPr>
                <w:webHidden/>
              </w:rPr>
              <w:t>55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8" w:history="1">
            <w:r w:rsidR="00AF3D88" w:rsidRPr="0072642B">
              <w:rPr>
                <w:rStyle w:val="Hipercze"/>
                <w:lang w:eastAsia="pl-PL"/>
              </w:rPr>
              <w:t>Rozdział 7</w:t>
            </w:r>
            <w:r w:rsidR="00AF3D88">
              <w:rPr>
                <w:webHidden/>
              </w:rPr>
              <w:tab/>
            </w:r>
            <w:r w:rsidR="00AF3D88">
              <w:rPr>
                <w:webHidden/>
              </w:rPr>
              <w:fldChar w:fldCharType="begin"/>
            </w:r>
            <w:r w:rsidR="00AF3D88">
              <w:rPr>
                <w:webHidden/>
              </w:rPr>
              <w:instrText xml:space="preserve"> PAGEREF _Toc500320868 \h </w:instrText>
            </w:r>
            <w:r w:rsidR="00AF3D88">
              <w:rPr>
                <w:webHidden/>
              </w:rPr>
            </w:r>
            <w:r w:rsidR="00AF3D88">
              <w:rPr>
                <w:webHidden/>
              </w:rPr>
              <w:fldChar w:fldCharType="separate"/>
            </w:r>
            <w:r w:rsidR="00763E6A">
              <w:rPr>
                <w:webHidden/>
              </w:rPr>
              <w:t>56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69" w:history="1">
            <w:r w:rsidR="00AF3D88" w:rsidRPr="0072642B">
              <w:rPr>
                <w:rStyle w:val="Hipercze"/>
                <w:lang w:eastAsia="pl-PL"/>
              </w:rPr>
              <w:t>Rozstrzyganie sporów pomiędzy organami Szkoły</w:t>
            </w:r>
            <w:r w:rsidR="00AF3D88">
              <w:rPr>
                <w:webHidden/>
              </w:rPr>
              <w:tab/>
            </w:r>
            <w:r w:rsidR="00AF3D88">
              <w:rPr>
                <w:webHidden/>
              </w:rPr>
              <w:fldChar w:fldCharType="begin"/>
            </w:r>
            <w:r w:rsidR="00AF3D88">
              <w:rPr>
                <w:webHidden/>
              </w:rPr>
              <w:instrText xml:space="preserve"> PAGEREF _Toc500320869 \h </w:instrText>
            </w:r>
            <w:r w:rsidR="00AF3D88">
              <w:rPr>
                <w:webHidden/>
              </w:rPr>
            </w:r>
            <w:r w:rsidR="00AF3D88">
              <w:rPr>
                <w:webHidden/>
              </w:rPr>
              <w:fldChar w:fldCharType="separate"/>
            </w:r>
            <w:r w:rsidR="00763E6A">
              <w:rPr>
                <w:webHidden/>
              </w:rPr>
              <w:t>56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0" w:history="1">
            <w:r w:rsidR="00AF3D88" w:rsidRPr="0072642B">
              <w:rPr>
                <w:rStyle w:val="Hipercze"/>
                <w:lang w:eastAsia="pl-PL"/>
              </w:rPr>
              <w:t>DZIAŁ XV</w:t>
            </w:r>
            <w:r w:rsidR="00AF3D88">
              <w:rPr>
                <w:webHidden/>
              </w:rPr>
              <w:tab/>
            </w:r>
            <w:r w:rsidR="00AF3D88">
              <w:rPr>
                <w:webHidden/>
              </w:rPr>
              <w:fldChar w:fldCharType="begin"/>
            </w:r>
            <w:r w:rsidR="00AF3D88">
              <w:rPr>
                <w:webHidden/>
              </w:rPr>
              <w:instrText xml:space="preserve"> PAGEREF _Toc500320870 \h </w:instrText>
            </w:r>
            <w:r w:rsidR="00AF3D88">
              <w:rPr>
                <w:webHidden/>
              </w:rPr>
            </w:r>
            <w:r w:rsidR="00AF3D88">
              <w:rPr>
                <w:webHidden/>
              </w:rPr>
              <w:fldChar w:fldCharType="separate"/>
            </w:r>
            <w:r w:rsidR="00763E6A">
              <w:rPr>
                <w:webHidden/>
              </w:rPr>
              <w:t>57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1" w:history="1">
            <w:r w:rsidR="00AF3D88" w:rsidRPr="0072642B">
              <w:rPr>
                <w:rStyle w:val="Hipercze"/>
                <w:lang w:eastAsia="pl-PL"/>
              </w:rPr>
              <w:t>Organizacja  nauczania</w:t>
            </w:r>
            <w:r w:rsidR="00AF3D88">
              <w:rPr>
                <w:webHidden/>
              </w:rPr>
              <w:tab/>
            </w:r>
            <w:r w:rsidR="00AF3D88">
              <w:rPr>
                <w:webHidden/>
              </w:rPr>
              <w:fldChar w:fldCharType="begin"/>
            </w:r>
            <w:r w:rsidR="00AF3D88">
              <w:rPr>
                <w:webHidden/>
              </w:rPr>
              <w:instrText xml:space="preserve"> PAGEREF _Toc500320871 \h </w:instrText>
            </w:r>
            <w:r w:rsidR="00AF3D88">
              <w:rPr>
                <w:webHidden/>
              </w:rPr>
            </w:r>
            <w:r w:rsidR="00AF3D88">
              <w:rPr>
                <w:webHidden/>
              </w:rPr>
              <w:fldChar w:fldCharType="separate"/>
            </w:r>
            <w:r w:rsidR="00763E6A">
              <w:rPr>
                <w:webHidden/>
              </w:rPr>
              <w:t>57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_Toc500320872 \h </w:instrText>
            </w:r>
            <w:r w:rsidR="00AF3D88">
              <w:rPr>
                <w:webHidden/>
              </w:rPr>
            </w:r>
            <w:r w:rsidR="00AF3D88">
              <w:rPr>
                <w:webHidden/>
              </w:rPr>
              <w:fldChar w:fldCharType="separate"/>
            </w:r>
            <w:r w:rsidR="00763E6A">
              <w:rPr>
                <w:webHidden/>
              </w:rPr>
              <w:t>57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3" w:history="1">
            <w:r w:rsidR="00AF3D88" w:rsidRPr="0072642B">
              <w:rPr>
                <w:rStyle w:val="Hipercze"/>
                <w:lang w:eastAsia="pl-PL"/>
              </w:rPr>
              <w:t>Działalność dydaktyczno - wychowawcza</w:t>
            </w:r>
            <w:r w:rsidR="00AF3D88">
              <w:rPr>
                <w:webHidden/>
              </w:rPr>
              <w:tab/>
            </w:r>
            <w:r w:rsidR="00AF3D88">
              <w:rPr>
                <w:webHidden/>
              </w:rPr>
              <w:fldChar w:fldCharType="begin"/>
            </w:r>
            <w:r w:rsidR="00AF3D88">
              <w:rPr>
                <w:webHidden/>
              </w:rPr>
              <w:instrText xml:space="preserve"> PAGEREF _Toc500320873 \h </w:instrText>
            </w:r>
            <w:r w:rsidR="00AF3D88">
              <w:rPr>
                <w:webHidden/>
              </w:rPr>
            </w:r>
            <w:r w:rsidR="00AF3D88">
              <w:rPr>
                <w:webHidden/>
              </w:rPr>
              <w:fldChar w:fldCharType="separate"/>
            </w:r>
            <w:r w:rsidR="00763E6A">
              <w:rPr>
                <w:webHidden/>
              </w:rPr>
              <w:t>57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_Toc500320874 \h </w:instrText>
            </w:r>
            <w:r w:rsidR="00AF3D88">
              <w:rPr>
                <w:webHidden/>
              </w:rPr>
            </w:r>
            <w:r w:rsidR="00AF3D88">
              <w:rPr>
                <w:webHidden/>
              </w:rPr>
              <w:fldChar w:fldCharType="separate"/>
            </w:r>
            <w:r w:rsidR="00763E6A">
              <w:rPr>
                <w:webHidden/>
              </w:rPr>
              <w:t>58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5" w:history="1">
            <w:r w:rsidR="00AF3D88" w:rsidRPr="0072642B">
              <w:rPr>
                <w:rStyle w:val="Hipercze"/>
                <w:lang w:eastAsia="pl-PL"/>
              </w:rPr>
              <w:t>Zasady podziału na grupy i tworzenia struktur międzyddziałowych i międzyklasowych</w:t>
            </w:r>
            <w:r w:rsidR="00AF3D88">
              <w:rPr>
                <w:webHidden/>
              </w:rPr>
              <w:tab/>
            </w:r>
            <w:r w:rsidR="00AF3D88">
              <w:rPr>
                <w:webHidden/>
              </w:rPr>
              <w:fldChar w:fldCharType="begin"/>
            </w:r>
            <w:r w:rsidR="00AF3D88">
              <w:rPr>
                <w:webHidden/>
              </w:rPr>
              <w:instrText xml:space="preserve"> PAGEREF _Toc500320875 \h </w:instrText>
            </w:r>
            <w:r w:rsidR="00AF3D88">
              <w:rPr>
                <w:webHidden/>
              </w:rPr>
            </w:r>
            <w:r w:rsidR="00AF3D88">
              <w:rPr>
                <w:webHidden/>
              </w:rPr>
              <w:fldChar w:fldCharType="separate"/>
            </w:r>
            <w:r w:rsidR="00763E6A">
              <w:rPr>
                <w:webHidden/>
              </w:rPr>
              <w:t>58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_Toc500320876 \h </w:instrText>
            </w:r>
            <w:r w:rsidR="00AF3D88">
              <w:rPr>
                <w:webHidden/>
              </w:rPr>
            </w:r>
            <w:r w:rsidR="00AF3D88">
              <w:rPr>
                <w:webHidden/>
              </w:rPr>
              <w:fldChar w:fldCharType="separate"/>
            </w:r>
            <w:r w:rsidR="00763E6A">
              <w:rPr>
                <w:webHidden/>
              </w:rPr>
              <w:t>59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7" w:history="1">
            <w:r w:rsidR="00AF3D88" w:rsidRPr="0072642B">
              <w:rPr>
                <w:rStyle w:val="Hipercze"/>
                <w:lang w:eastAsia="pl-PL"/>
              </w:rPr>
              <w:t>Organizacja nauki religii/etyki i wychowania do życia w rodzinie</w:t>
            </w:r>
            <w:r w:rsidR="00AF3D88">
              <w:rPr>
                <w:webHidden/>
              </w:rPr>
              <w:tab/>
            </w:r>
            <w:r w:rsidR="00AF3D88">
              <w:rPr>
                <w:webHidden/>
              </w:rPr>
              <w:fldChar w:fldCharType="begin"/>
            </w:r>
            <w:r w:rsidR="00AF3D88">
              <w:rPr>
                <w:webHidden/>
              </w:rPr>
              <w:instrText xml:space="preserve"> PAGEREF _Toc500320877 \h </w:instrText>
            </w:r>
            <w:r w:rsidR="00AF3D88">
              <w:rPr>
                <w:webHidden/>
              </w:rPr>
            </w:r>
            <w:r w:rsidR="00AF3D88">
              <w:rPr>
                <w:webHidden/>
              </w:rPr>
              <w:fldChar w:fldCharType="separate"/>
            </w:r>
            <w:r w:rsidR="00763E6A">
              <w:rPr>
                <w:webHidden/>
              </w:rPr>
              <w:t>59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_Toc500320878 \h </w:instrText>
            </w:r>
            <w:r w:rsidR="00AF3D88">
              <w:rPr>
                <w:webHidden/>
              </w:rPr>
            </w:r>
            <w:r w:rsidR="00AF3D88">
              <w:rPr>
                <w:webHidden/>
              </w:rPr>
              <w:fldChar w:fldCharType="separate"/>
            </w:r>
            <w:r w:rsidR="00763E6A">
              <w:rPr>
                <w:webHidden/>
              </w:rPr>
              <w:t>59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79" w:history="1">
            <w:r w:rsidR="00AF3D88" w:rsidRPr="0072642B">
              <w:rPr>
                <w:rStyle w:val="Hipercze"/>
                <w:lang w:eastAsia="pl-PL"/>
              </w:rPr>
              <w:t>Zasady zwalniania uczniów z obowiązkowych zajęć wychowania fizycznego, drugiego języka obcego</w:t>
            </w:r>
            <w:r w:rsidR="00AF3D88">
              <w:rPr>
                <w:webHidden/>
              </w:rPr>
              <w:tab/>
            </w:r>
            <w:r w:rsidR="00AF3D88">
              <w:rPr>
                <w:webHidden/>
              </w:rPr>
              <w:fldChar w:fldCharType="begin"/>
            </w:r>
            <w:r w:rsidR="00AF3D88">
              <w:rPr>
                <w:webHidden/>
              </w:rPr>
              <w:instrText xml:space="preserve"> PAGEREF _Toc500320879 \h </w:instrText>
            </w:r>
            <w:r w:rsidR="00AF3D88">
              <w:rPr>
                <w:webHidden/>
              </w:rPr>
            </w:r>
            <w:r w:rsidR="00AF3D88">
              <w:rPr>
                <w:webHidden/>
              </w:rPr>
              <w:fldChar w:fldCharType="separate"/>
            </w:r>
            <w:r w:rsidR="00763E6A">
              <w:rPr>
                <w:webHidden/>
              </w:rPr>
              <w:t>59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0"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_Toc500320880 \h </w:instrText>
            </w:r>
            <w:r w:rsidR="00AF3D88">
              <w:rPr>
                <w:webHidden/>
              </w:rPr>
            </w:r>
            <w:r w:rsidR="00AF3D88">
              <w:rPr>
                <w:webHidden/>
              </w:rPr>
              <w:fldChar w:fldCharType="separate"/>
            </w:r>
            <w:r w:rsidR="00763E6A">
              <w:rPr>
                <w:webHidden/>
              </w:rPr>
              <w:t>60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1" w:history="1">
            <w:r w:rsidR="00AF3D88" w:rsidRPr="0072642B">
              <w:rPr>
                <w:rStyle w:val="Hipercze"/>
                <w:lang w:eastAsia="pl-PL"/>
              </w:rPr>
              <w:t>Dokumentowanie przebiegu nauczania, wychowania i opieki</w:t>
            </w:r>
            <w:r w:rsidR="00AF3D88">
              <w:rPr>
                <w:webHidden/>
              </w:rPr>
              <w:tab/>
            </w:r>
            <w:r w:rsidR="00AF3D88">
              <w:rPr>
                <w:webHidden/>
              </w:rPr>
              <w:fldChar w:fldCharType="begin"/>
            </w:r>
            <w:r w:rsidR="00AF3D88">
              <w:rPr>
                <w:webHidden/>
              </w:rPr>
              <w:instrText xml:space="preserve"> PAGEREF _Toc500320881 \h </w:instrText>
            </w:r>
            <w:r w:rsidR="00AF3D88">
              <w:rPr>
                <w:webHidden/>
              </w:rPr>
            </w:r>
            <w:r w:rsidR="00AF3D88">
              <w:rPr>
                <w:webHidden/>
              </w:rPr>
              <w:fldChar w:fldCharType="separate"/>
            </w:r>
            <w:r w:rsidR="00763E6A">
              <w:rPr>
                <w:webHidden/>
              </w:rPr>
              <w:t>60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2" w:history="1">
            <w:r w:rsidR="00AF3D88" w:rsidRPr="0072642B">
              <w:rPr>
                <w:rStyle w:val="Hipercze"/>
                <w:lang w:eastAsia="pl-PL"/>
              </w:rPr>
              <w:t>DZIAŁ XVI</w:t>
            </w:r>
            <w:r w:rsidR="00AF3D88">
              <w:rPr>
                <w:webHidden/>
              </w:rPr>
              <w:tab/>
            </w:r>
            <w:r w:rsidR="00AF3D88">
              <w:rPr>
                <w:webHidden/>
              </w:rPr>
              <w:fldChar w:fldCharType="begin"/>
            </w:r>
            <w:r w:rsidR="00AF3D88">
              <w:rPr>
                <w:webHidden/>
              </w:rPr>
              <w:instrText xml:space="preserve"> PAGEREF _Toc500320882 \h </w:instrText>
            </w:r>
            <w:r w:rsidR="00AF3D88">
              <w:rPr>
                <w:webHidden/>
              </w:rPr>
            </w:r>
            <w:r w:rsidR="00AF3D88">
              <w:rPr>
                <w:webHidden/>
              </w:rPr>
              <w:fldChar w:fldCharType="separate"/>
            </w:r>
            <w:r w:rsidR="00763E6A">
              <w:rPr>
                <w:webHidden/>
              </w:rPr>
              <w:t>62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3" w:history="1">
            <w:r w:rsidR="00AF3D88" w:rsidRPr="0072642B">
              <w:rPr>
                <w:rStyle w:val="Hipercze"/>
                <w:lang w:eastAsia="pl-PL"/>
              </w:rPr>
              <w:t>Organizacja  wychowania i opieki</w:t>
            </w:r>
            <w:r w:rsidR="00AF3D88">
              <w:rPr>
                <w:webHidden/>
              </w:rPr>
              <w:tab/>
            </w:r>
            <w:r w:rsidR="00AF3D88">
              <w:rPr>
                <w:webHidden/>
              </w:rPr>
              <w:fldChar w:fldCharType="begin"/>
            </w:r>
            <w:r w:rsidR="00AF3D88">
              <w:rPr>
                <w:webHidden/>
              </w:rPr>
              <w:instrText xml:space="preserve"> PAGEREF _Toc500320883 \h </w:instrText>
            </w:r>
            <w:r w:rsidR="00AF3D88">
              <w:rPr>
                <w:webHidden/>
              </w:rPr>
            </w:r>
            <w:r w:rsidR="00AF3D88">
              <w:rPr>
                <w:webHidden/>
              </w:rPr>
              <w:fldChar w:fldCharType="separate"/>
            </w:r>
            <w:r w:rsidR="00763E6A">
              <w:rPr>
                <w:webHidden/>
              </w:rPr>
              <w:t>62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4"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_Toc500320884 \h </w:instrText>
            </w:r>
            <w:r w:rsidR="00AF3D88">
              <w:rPr>
                <w:webHidden/>
              </w:rPr>
            </w:r>
            <w:r w:rsidR="00AF3D88">
              <w:rPr>
                <w:webHidden/>
              </w:rPr>
              <w:fldChar w:fldCharType="separate"/>
            </w:r>
            <w:r w:rsidR="00763E6A">
              <w:rPr>
                <w:webHidden/>
              </w:rPr>
              <w:t>62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5" w:history="1">
            <w:r w:rsidR="00AF3D88" w:rsidRPr="0072642B">
              <w:rPr>
                <w:rStyle w:val="Hipercze"/>
                <w:lang w:eastAsia="pl-PL"/>
              </w:rPr>
              <w:t>Szkolny  system  wychowania</w:t>
            </w:r>
            <w:r w:rsidR="00AF3D88">
              <w:rPr>
                <w:webHidden/>
              </w:rPr>
              <w:tab/>
            </w:r>
            <w:r w:rsidR="00AF3D88">
              <w:rPr>
                <w:webHidden/>
              </w:rPr>
              <w:fldChar w:fldCharType="begin"/>
            </w:r>
            <w:r w:rsidR="00AF3D88">
              <w:rPr>
                <w:webHidden/>
              </w:rPr>
              <w:instrText xml:space="preserve"> PAGEREF _Toc500320885 \h </w:instrText>
            </w:r>
            <w:r w:rsidR="00AF3D88">
              <w:rPr>
                <w:webHidden/>
              </w:rPr>
            </w:r>
            <w:r w:rsidR="00AF3D88">
              <w:rPr>
                <w:webHidden/>
              </w:rPr>
              <w:fldChar w:fldCharType="separate"/>
            </w:r>
            <w:r w:rsidR="00763E6A">
              <w:rPr>
                <w:webHidden/>
              </w:rPr>
              <w:t>62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6"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_Toc500320886 \h </w:instrText>
            </w:r>
            <w:r w:rsidR="00AF3D88">
              <w:rPr>
                <w:webHidden/>
              </w:rPr>
            </w:r>
            <w:r w:rsidR="00AF3D88">
              <w:rPr>
                <w:webHidden/>
              </w:rPr>
              <w:fldChar w:fldCharType="separate"/>
            </w:r>
            <w:r w:rsidR="00763E6A">
              <w:rPr>
                <w:webHidden/>
              </w:rPr>
              <w:t>64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7" w:history="1">
            <w:r w:rsidR="00AF3D88" w:rsidRPr="0072642B">
              <w:rPr>
                <w:rStyle w:val="Hipercze"/>
                <w:lang w:eastAsia="pl-PL"/>
              </w:rPr>
              <w:t>Wolontariat w Szkole</w:t>
            </w:r>
            <w:r w:rsidR="00AF3D88">
              <w:rPr>
                <w:webHidden/>
              </w:rPr>
              <w:tab/>
            </w:r>
            <w:r w:rsidR="00AF3D88">
              <w:rPr>
                <w:webHidden/>
              </w:rPr>
              <w:fldChar w:fldCharType="begin"/>
            </w:r>
            <w:r w:rsidR="00AF3D88">
              <w:rPr>
                <w:webHidden/>
              </w:rPr>
              <w:instrText xml:space="preserve"> PAGEREF _Toc500320887 \h </w:instrText>
            </w:r>
            <w:r w:rsidR="00AF3D88">
              <w:rPr>
                <w:webHidden/>
              </w:rPr>
            </w:r>
            <w:r w:rsidR="00AF3D88">
              <w:rPr>
                <w:webHidden/>
              </w:rPr>
              <w:fldChar w:fldCharType="separate"/>
            </w:r>
            <w:r w:rsidR="00763E6A">
              <w:rPr>
                <w:webHidden/>
              </w:rPr>
              <w:t>64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8"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_Toc500320888 \h </w:instrText>
            </w:r>
            <w:r w:rsidR="00AF3D88">
              <w:rPr>
                <w:webHidden/>
              </w:rPr>
            </w:r>
            <w:r w:rsidR="00AF3D88">
              <w:rPr>
                <w:webHidden/>
              </w:rPr>
              <w:fldChar w:fldCharType="separate"/>
            </w:r>
            <w:r w:rsidR="00763E6A">
              <w:rPr>
                <w:webHidden/>
              </w:rPr>
              <w:t>64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89" w:history="1">
            <w:r w:rsidR="00AF3D88" w:rsidRPr="0072642B">
              <w:rPr>
                <w:rStyle w:val="Hipercze"/>
                <w:lang w:eastAsia="pl-PL"/>
              </w:rPr>
              <w:t>Współpraca z rodzicami</w:t>
            </w:r>
            <w:r w:rsidR="00AF3D88">
              <w:rPr>
                <w:webHidden/>
              </w:rPr>
              <w:tab/>
            </w:r>
            <w:r w:rsidR="00AF3D88">
              <w:rPr>
                <w:webHidden/>
              </w:rPr>
              <w:fldChar w:fldCharType="begin"/>
            </w:r>
            <w:r w:rsidR="00AF3D88">
              <w:rPr>
                <w:webHidden/>
              </w:rPr>
              <w:instrText xml:space="preserve"> PAGEREF _Toc500320889 \h </w:instrText>
            </w:r>
            <w:r w:rsidR="00AF3D88">
              <w:rPr>
                <w:webHidden/>
              </w:rPr>
            </w:r>
            <w:r w:rsidR="00AF3D88">
              <w:rPr>
                <w:webHidden/>
              </w:rPr>
              <w:fldChar w:fldCharType="separate"/>
            </w:r>
            <w:r w:rsidR="00763E6A">
              <w:rPr>
                <w:webHidden/>
              </w:rPr>
              <w:t>64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0" w:history="1">
            <w:r w:rsidR="00AF3D88" w:rsidRPr="0072642B">
              <w:rPr>
                <w:rStyle w:val="Hipercze"/>
                <w:lang w:eastAsia="pl-PL"/>
              </w:rPr>
              <w:t>DZIAŁ XVII</w:t>
            </w:r>
            <w:r w:rsidR="00AF3D88">
              <w:rPr>
                <w:webHidden/>
              </w:rPr>
              <w:tab/>
            </w:r>
            <w:r w:rsidR="00AF3D88">
              <w:rPr>
                <w:webHidden/>
              </w:rPr>
              <w:fldChar w:fldCharType="begin"/>
            </w:r>
            <w:r w:rsidR="00AF3D88">
              <w:rPr>
                <w:webHidden/>
              </w:rPr>
              <w:instrText xml:space="preserve"> PAGEREF _Toc500320890 \h </w:instrText>
            </w:r>
            <w:r w:rsidR="00AF3D88">
              <w:rPr>
                <w:webHidden/>
              </w:rPr>
            </w:r>
            <w:r w:rsidR="00AF3D88">
              <w:rPr>
                <w:webHidden/>
              </w:rPr>
              <w:fldChar w:fldCharType="separate"/>
            </w:r>
            <w:r w:rsidR="00763E6A">
              <w:rPr>
                <w:webHidden/>
              </w:rPr>
              <w:t>65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1" w:history="1">
            <w:r w:rsidR="00AF3D88" w:rsidRPr="0072642B">
              <w:rPr>
                <w:rStyle w:val="Hipercze"/>
                <w:lang w:eastAsia="pl-PL"/>
              </w:rPr>
              <w:t>System doradztwa zawodowego</w:t>
            </w:r>
            <w:r w:rsidR="00AF3D88">
              <w:rPr>
                <w:webHidden/>
              </w:rPr>
              <w:tab/>
            </w:r>
            <w:r w:rsidR="00AF3D88">
              <w:rPr>
                <w:webHidden/>
              </w:rPr>
              <w:fldChar w:fldCharType="begin"/>
            </w:r>
            <w:r w:rsidR="00AF3D88">
              <w:rPr>
                <w:webHidden/>
              </w:rPr>
              <w:instrText xml:space="preserve"> PAGEREF _Toc500320891 \h </w:instrText>
            </w:r>
            <w:r w:rsidR="00AF3D88">
              <w:rPr>
                <w:webHidden/>
              </w:rPr>
            </w:r>
            <w:r w:rsidR="00AF3D88">
              <w:rPr>
                <w:webHidden/>
              </w:rPr>
              <w:fldChar w:fldCharType="separate"/>
            </w:r>
            <w:r w:rsidR="00763E6A">
              <w:rPr>
                <w:webHidden/>
              </w:rPr>
              <w:t>65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_Toc500320892 \h </w:instrText>
            </w:r>
            <w:r w:rsidR="00AF3D88">
              <w:rPr>
                <w:webHidden/>
              </w:rPr>
            </w:r>
            <w:r w:rsidR="00AF3D88">
              <w:rPr>
                <w:webHidden/>
              </w:rPr>
              <w:fldChar w:fldCharType="separate"/>
            </w:r>
            <w:r w:rsidR="00763E6A">
              <w:rPr>
                <w:webHidden/>
              </w:rPr>
              <w:t>65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3" w:history="1">
            <w:r w:rsidR="00AF3D88" w:rsidRPr="0072642B">
              <w:rPr>
                <w:rStyle w:val="Hipercze"/>
                <w:lang w:eastAsia="pl-PL"/>
              </w:rPr>
              <w:t>Założenia programowe</w:t>
            </w:r>
            <w:r w:rsidR="00AF3D88">
              <w:rPr>
                <w:webHidden/>
              </w:rPr>
              <w:tab/>
            </w:r>
            <w:r w:rsidR="00AF3D88">
              <w:rPr>
                <w:webHidden/>
              </w:rPr>
              <w:fldChar w:fldCharType="begin"/>
            </w:r>
            <w:r w:rsidR="00AF3D88">
              <w:rPr>
                <w:webHidden/>
              </w:rPr>
              <w:instrText xml:space="preserve"> PAGEREF _Toc500320893 \h </w:instrText>
            </w:r>
            <w:r w:rsidR="00AF3D88">
              <w:rPr>
                <w:webHidden/>
              </w:rPr>
            </w:r>
            <w:r w:rsidR="00AF3D88">
              <w:rPr>
                <w:webHidden/>
              </w:rPr>
              <w:fldChar w:fldCharType="separate"/>
            </w:r>
            <w:r w:rsidR="00763E6A">
              <w:rPr>
                <w:webHidden/>
              </w:rPr>
              <w:t>65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_Toc500320894 \h </w:instrText>
            </w:r>
            <w:r w:rsidR="00AF3D88">
              <w:rPr>
                <w:webHidden/>
              </w:rPr>
            </w:r>
            <w:r w:rsidR="00AF3D88">
              <w:rPr>
                <w:webHidden/>
              </w:rPr>
              <w:fldChar w:fldCharType="separate"/>
            </w:r>
            <w:r w:rsidR="00763E6A">
              <w:rPr>
                <w:webHidden/>
              </w:rPr>
              <w:t>67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5" w:history="1">
            <w:r w:rsidR="00AF3D88" w:rsidRPr="0072642B">
              <w:rPr>
                <w:rStyle w:val="Hipercze"/>
                <w:lang w:eastAsia="pl-PL"/>
              </w:rPr>
              <w:t>Sposoby realizacji działań doradczych</w:t>
            </w:r>
            <w:r w:rsidR="00AF3D88">
              <w:rPr>
                <w:webHidden/>
              </w:rPr>
              <w:tab/>
            </w:r>
            <w:r w:rsidR="00AF3D88">
              <w:rPr>
                <w:webHidden/>
              </w:rPr>
              <w:fldChar w:fldCharType="begin"/>
            </w:r>
            <w:r w:rsidR="00AF3D88">
              <w:rPr>
                <w:webHidden/>
              </w:rPr>
              <w:instrText xml:space="preserve"> PAGEREF _Toc500320895 \h </w:instrText>
            </w:r>
            <w:r w:rsidR="00AF3D88">
              <w:rPr>
                <w:webHidden/>
              </w:rPr>
            </w:r>
            <w:r w:rsidR="00AF3D88">
              <w:rPr>
                <w:webHidden/>
              </w:rPr>
              <w:fldChar w:fldCharType="separate"/>
            </w:r>
            <w:r w:rsidR="00763E6A">
              <w:rPr>
                <w:webHidden/>
              </w:rPr>
              <w:t>67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_Toc500320896 \h </w:instrText>
            </w:r>
            <w:r w:rsidR="00AF3D88">
              <w:rPr>
                <w:webHidden/>
              </w:rPr>
            </w:r>
            <w:r w:rsidR="00AF3D88">
              <w:rPr>
                <w:webHidden/>
              </w:rPr>
              <w:fldChar w:fldCharType="separate"/>
            </w:r>
            <w:r w:rsidR="00763E6A">
              <w:rPr>
                <w:webHidden/>
              </w:rPr>
              <w:t>69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7" w:history="1">
            <w:r w:rsidR="00AF3D88" w:rsidRPr="0072642B">
              <w:rPr>
                <w:rStyle w:val="Hipercze"/>
                <w:lang w:eastAsia="pl-PL"/>
              </w:rPr>
              <w:t>Osoby odpowiedzialne i zakres ich odpowiedzialności</w:t>
            </w:r>
            <w:r w:rsidR="00AF3D88">
              <w:rPr>
                <w:webHidden/>
              </w:rPr>
              <w:tab/>
            </w:r>
            <w:r w:rsidR="00AF3D88">
              <w:rPr>
                <w:webHidden/>
              </w:rPr>
              <w:fldChar w:fldCharType="begin"/>
            </w:r>
            <w:r w:rsidR="00AF3D88">
              <w:rPr>
                <w:webHidden/>
              </w:rPr>
              <w:instrText xml:space="preserve"> PAGEREF _Toc500320897 \h </w:instrText>
            </w:r>
            <w:r w:rsidR="00AF3D88">
              <w:rPr>
                <w:webHidden/>
              </w:rPr>
            </w:r>
            <w:r w:rsidR="00AF3D88">
              <w:rPr>
                <w:webHidden/>
              </w:rPr>
              <w:fldChar w:fldCharType="separate"/>
            </w:r>
            <w:r w:rsidR="00763E6A">
              <w:rPr>
                <w:webHidden/>
              </w:rPr>
              <w:t>69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_Toc500320898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899" w:history="1">
            <w:r w:rsidR="00AF3D88" w:rsidRPr="0072642B">
              <w:rPr>
                <w:rStyle w:val="Hipercze"/>
                <w:lang w:eastAsia="pl-PL"/>
              </w:rPr>
              <w:t>Przewidywane rezultaty</w:t>
            </w:r>
            <w:r w:rsidR="00AF3D88">
              <w:rPr>
                <w:webHidden/>
              </w:rPr>
              <w:tab/>
            </w:r>
            <w:r w:rsidR="00AF3D88">
              <w:rPr>
                <w:webHidden/>
              </w:rPr>
              <w:fldChar w:fldCharType="begin"/>
            </w:r>
            <w:r w:rsidR="00AF3D88">
              <w:rPr>
                <w:webHidden/>
              </w:rPr>
              <w:instrText xml:space="preserve"> PAGEREF _Toc500320899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0" w:history="1">
            <w:r w:rsidR="00AF3D88" w:rsidRPr="0072642B">
              <w:rPr>
                <w:rStyle w:val="Hipercze"/>
                <w:lang w:eastAsia="pl-PL"/>
              </w:rPr>
              <w:t>DZIAŁ XVIII</w:t>
            </w:r>
            <w:r w:rsidR="00AF3D88">
              <w:rPr>
                <w:webHidden/>
              </w:rPr>
              <w:tab/>
            </w:r>
            <w:r w:rsidR="00AF3D88">
              <w:rPr>
                <w:webHidden/>
              </w:rPr>
              <w:fldChar w:fldCharType="begin"/>
            </w:r>
            <w:r w:rsidR="00AF3D88">
              <w:rPr>
                <w:webHidden/>
              </w:rPr>
              <w:instrText xml:space="preserve"> PAGEREF _Toc500320900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1" w:history="1">
            <w:r w:rsidR="00AF3D88" w:rsidRPr="0072642B">
              <w:rPr>
                <w:rStyle w:val="Hipercze"/>
                <w:lang w:eastAsia="pl-PL"/>
              </w:rPr>
              <w:t>Organizacja Szkoły</w:t>
            </w:r>
            <w:r w:rsidR="00AF3D88">
              <w:rPr>
                <w:webHidden/>
              </w:rPr>
              <w:tab/>
            </w:r>
            <w:r w:rsidR="00AF3D88">
              <w:rPr>
                <w:webHidden/>
              </w:rPr>
              <w:fldChar w:fldCharType="begin"/>
            </w:r>
            <w:r w:rsidR="00AF3D88">
              <w:rPr>
                <w:webHidden/>
              </w:rPr>
              <w:instrText xml:space="preserve"> PAGEREF _Toc500320901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_Toc500320902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3" w:history="1">
            <w:r w:rsidR="00AF3D88" w:rsidRPr="0072642B">
              <w:rPr>
                <w:rStyle w:val="Hipercze"/>
                <w:lang w:eastAsia="pl-PL"/>
              </w:rPr>
              <w:t>Baza Szkoły</w:t>
            </w:r>
            <w:r w:rsidR="00AF3D88">
              <w:rPr>
                <w:webHidden/>
              </w:rPr>
              <w:tab/>
            </w:r>
            <w:r w:rsidR="00AF3D88">
              <w:rPr>
                <w:webHidden/>
              </w:rPr>
              <w:fldChar w:fldCharType="begin"/>
            </w:r>
            <w:r w:rsidR="00AF3D88">
              <w:rPr>
                <w:webHidden/>
              </w:rPr>
              <w:instrText xml:space="preserve"> PAGEREF _Toc500320903 \h </w:instrText>
            </w:r>
            <w:r w:rsidR="00AF3D88">
              <w:rPr>
                <w:webHidden/>
              </w:rPr>
            </w:r>
            <w:r w:rsidR="00AF3D88">
              <w:rPr>
                <w:webHidden/>
              </w:rPr>
              <w:fldChar w:fldCharType="separate"/>
            </w:r>
            <w:r w:rsidR="00763E6A">
              <w:rPr>
                <w:webHidden/>
              </w:rPr>
              <w:t>70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_Toc500320904 \h </w:instrText>
            </w:r>
            <w:r w:rsidR="00AF3D88">
              <w:rPr>
                <w:webHidden/>
              </w:rPr>
            </w:r>
            <w:r w:rsidR="00AF3D88">
              <w:rPr>
                <w:webHidden/>
              </w:rPr>
              <w:fldChar w:fldCharType="separate"/>
            </w:r>
            <w:r w:rsidR="00763E6A">
              <w:rPr>
                <w:webHidden/>
              </w:rPr>
              <w:t>71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5" w:history="1">
            <w:r w:rsidR="00AF3D88" w:rsidRPr="0072642B">
              <w:rPr>
                <w:rStyle w:val="Hipercze"/>
                <w:lang w:eastAsia="pl-PL"/>
              </w:rPr>
              <w:t>Organizacja nauczania w Szkole</w:t>
            </w:r>
            <w:r w:rsidR="00AF3D88">
              <w:rPr>
                <w:webHidden/>
              </w:rPr>
              <w:tab/>
            </w:r>
            <w:r w:rsidR="00AF3D88">
              <w:rPr>
                <w:webHidden/>
              </w:rPr>
              <w:fldChar w:fldCharType="begin"/>
            </w:r>
            <w:r w:rsidR="00AF3D88">
              <w:rPr>
                <w:webHidden/>
              </w:rPr>
              <w:instrText xml:space="preserve"> PAGEREF _Toc500320905 \h </w:instrText>
            </w:r>
            <w:r w:rsidR="00AF3D88">
              <w:rPr>
                <w:webHidden/>
              </w:rPr>
            </w:r>
            <w:r w:rsidR="00AF3D88">
              <w:rPr>
                <w:webHidden/>
              </w:rPr>
              <w:fldChar w:fldCharType="separate"/>
            </w:r>
            <w:r w:rsidR="00763E6A">
              <w:rPr>
                <w:webHidden/>
              </w:rPr>
              <w:t>71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_Toc500320906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7" w:history="1">
            <w:r w:rsidR="00AF3D88" w:rsidRPr="0072642B">
              <w:rPr>
                <w:rStyle w:val="Hipercze"/>
                <w:lang w:eastAsia="pl-PL"/>
              </w:rPr>
              <w:t>Działalność innowacyjna</w:t>
            </w:r>
            <w:r w:rsidR="00AF3D88">
              <w:rPr>
                <w:webHidden/>
              </w:rPr>
              <w:tab/>
            </w:r>
            <w:r w:rsidR="00AF3D88">
              <w:rPr>
                <w:webHidden/>
              </w:rPr>
              <w:fldChar w:fldCharType="begin"/>
            </w:r>
            <w:r w:rsidR="00AF3D88">
              <w:rPr>
                <w:webHidden/>
              </w:rPr>
              <w:instrText xml:space="preserve"> PAGEREF _Toc500320907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_Toc500320908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09" w:history="1">
            <w:r w:rsidR="00AF3D88" w:rsidRPr="0072642B">
              <w:rPr>
                <w:rStyle w:val="Hipercze"/>
                <w:lang w:eastAsia="pl-PL"/>
              </w:rPr>
              <w:t>Praktyki studenckie</w:t>
            </w:r>
            <w:r w:rsidR="00AF3D88">
              <w:rPr>
                <w:webHidden/>
              </w:rPr>
              <w:tab/>
            </w:r>
            <w:r w:rsidR="00AF3D88">
              <w:rPr>
                <w:webHidden/>
              </w:rPr>
              <w:fldChar w:fldCharType="begin"/>
            </w:r>
            <w:r w:rsidR="00AF3D88">
              <w:rPr>
                <w:webHidden/>
              </w:rPr>
              <w:instrText xml:space="preserve"> PAGEREF _Toc500320909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0"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_Toc500320910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1" w:history="1">
            <w:r w:rsidR="00AF3D88" w:rsidRPr="0072642B">
              <w:rPr>
                <w:rStyle w:val="Hipercze"/>
                <w:lang w:eastAsia="pl-PL"/>
              </w:rPr>
              <w:t>Świetlica szkolna</w:t>
            </w:r>
            <w:r w:rsidR="00AF3D88">
              <w:rPr>
                <w:webHidden/>
              </w:rPr>
              <w:tab/>
            </w:r>
            <w:r w:rsidR="00AF3D88">
              <w:rPr>
                <w:webHidden/>
              </w:rPr>
              <w:fldChar w:fldCharType="begin"/>
            </w:r>
            <w:r w:rsidR="00AF3D88">
              <w:rPr>
                <w:webHidden/>
              </w:rPr>
              <w:instrText xml:space="preserve"> PAGEREF _Toc500320911 \h </w:instrText>
            </w:r>
            <w:r w:rsidR="00AF3D88">
              <w:rPr>
                <w:webHidden/>
              </w:rPr>
            </w:r>
            <w:r w:rsidR="00AF3D88">
              <w:rPr>
                <w:webHidden/>
              </w:rPr>
              <w:fldChar w:fldCharType="separate"/>
            </w:r>
            <w:r w:rsidR="00763E6A">
              <w:rPr>
                <w:webHidden/>
              </w:rPr>
              <w:t>73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2"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_Toc500320912 \h </w:instrText>
            </w:r>
            <w:r w:rsidR="00AF3D88">
              <w:rPr>
                <w:webHidden/>
              </w:rPr>
            </w:r>
            <w:r w:rsidR="00AF3D88">
              <w:rPr>
                <w:webHidden/>
              </w:rPr>
              <w:fldChar w:fldCharType="separate"/>
            </w:r>
            <w:r w:rsidR="00763E6A">
              <w:rPr>
                <w:webHidden/>
              </w:rPr>
              <w:t>74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3" w:history="1">
            <w:r w:rsidR="00AF3D88" w:rsidRPr="0072642B">
              <w:rPr>
                <w:rStyle w:val="Hipercze"/>
                <w:lang w:eastAsia="pl-PL"/>
              </w:rPr>
              <w:t>Stołówka szkolna</w:t>
            </w:r>
            <w:r w:rsidR="00AF3D88">
              <w:rPr>
                <w:webHidden/>
              </w:rPr>
              <w:tab/>
            </w:r>
            <w:r w:rsidR="00AF3D88">
              <w:rPr>
                <w:webHidden/>
              </w:rPr>
              <w:fldChar w:fldCharType="begin"/>
            </w:r>
            <w:r w:rsidR="00AF3D88">
              <w:rPr>
                <w:webHidden/>
              </w:rPr>
              <w:instrText xml:space="preserve"> PAGEREF _Toc500320913 \h </w:instrText>
            </w:r>
            <w:r w:rsidR="00AF3D88">
              <w:rPr>
                <w:webHidden/>
              </w:rPr>
            </w:r>
            <w:r w:rsidR="00AF3D88">
              <w:rPr>
                <w:webHidden/>
              </w:rPr>
              <w:fldChar w:fldCharType="separate"/>
            </w:r>
            <w:r w:rsidR="00763E6A">
              <w:rPr>
                <w:webHidden/>
              </w:rPr>
              <w:t>74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4" w:history="1">
            <w:r w:rsidR="00AF3D88" w:rsidRPr="0072642B">
              <w:rPr>
                <w:rStyle w:val="Hipercze"/>
                <w:lang w:eastAsia="pl-PL"/>
              </w:rPr>
              <w:t>Rozdział 7</w:t>
            </w:r>
            <w:r w:rsidR="00AF3D88">
              <w:rPr>
                <w:webHidden/>
              </w:rPr>
              <w:tab/>
            </w:r>
            <w:r w:rsidR="00AF3D88">
              <w:rPr>
                <w:webHidden/>
              </w:rPr>
              <w:fldChar w:fldCharType="begin"/>
            </w:r>
            <w:r w:rsidR="00AF3D88">
              <w:rPr>
                <w:webHidden/>
              </w:rPr>
              <w:instrText xml:space="preserve"> PAGEREF _Toc500320914 \h </w:instrText>
            </w:r>
            <w:r w:rsidR="00AF3D88">
              <w:rPr>
                <w:webHidden/>
              </w:rPr>
            </w:r>
            <w:r w:rsidR="00AF3D88">
              <w:rPr>
                <w:webHidden/>
              </w:rPr>
              <w:fldChar w:fldCharType="separate"/>
            </w:r>
            <w:r w:rsidR="00763E6A">
              <w:rPr>
                <w:webHidden/>
              </w:rPr>
              <w:t>75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5" w:history="1">
            <w:r w:rsidR="00AF3D88" w:rsidRPr="0072642B">
              <w:rPr>
                <w:rStyle w:val="Hipercze"/>
                <w:lang w:eastAsia="pl-PL"/>
              </w:rPr>
              <w:t>Biblioteka szkolna</w:t>
            </w:r>
            <w:r w:rsidR="00AF3D88">
              <w:rPr>
                <w:webHidden/>
              </w:rPr>
              <w:tab/>
            </w:r>
            <w:r w:rsidR="00AF3D88">
              <w:rPr>
                <w:webHidden/>
              </w:rPr>
              <w:fldChar w:fldCharType="begin"/>
            </w:r>
            <w:r w:rsidR="00AF3D88">
              <w:rPr>
                <w:webHidden/>
              </w:rPr>
              <w:instrText xml:space="preserve"> PAGEREF _Toc500320915 \h </w:instrText>
            </w:r>
            <w:r w:rsidR="00AF3D88">
              <w:rPr>
                <w:webHidden/>
              </w:rPr>
            </w:r>
            <w:r w:rsidR="00AF3D88">
              <w:rPr>
                <w:webHidden/>
              </w:rPr>
              <w:fldChar w:fldCharType="separate"/>
            </w:r>
            <w:r w:rsidR="00763E6A">
              <w:rPr>
                <w:webHidden/>
              </w:rPr>
              <w:t>75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6" w:history="1">
            <w:r w:rsidR="00AF3D88" w:rsidRPr="0072642B">
              <w:rPr>
                <w:rStyle w:val="Hipercze"/>
                <w:lang w:eastAsia="pl-PL"/>
              </w:rPr>
              <w:t>Rozdział 8</w:t>
            </w:r>
            <w:r w:rsidR="00AF3D88">
              <w:rPr>
                <w:webHidden/>
              </w:rPr>
              <w:tab/>
            </w:r>
            <w:r w:rsidR="00AF3D88">
              <w:rPr>
                <w:webHidden/>
              </w:rPr>
              <w:fldChar w:fldCharType="begin"/>
            </w:r>
            <w:r w:rsidR="00AF3D88">
              <w:rPr>
                <w:webHidden/>
              </w:rPr>
              <w:instrText xml:space="preserve"> PAGEREF _Toc500320916 \h </w:instrText>
            </w:r>
            <w:r w:rsidR="00AF3D88">
              <w:rPr>
                <w:webHidden/>
              </w:rPr>
            </w:r>
            <w:r w:rsidR="00AF3D88">
              <w:rPr>
                <w:webHidden/>
              </w:rPr>
              <w:fldChar w:fldCharType="separate"/>
            </w:r>
            <w:r w:rsidR="00763E6A">
              <w:rPr>
                <w:webHidden/>
              </w:rPr>
              <w:t>76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7" w:history="1">
            <w:r w:rsidR="00AF3D88" w:rsidRPr="0072642B">
              <w:rPr>
                <w:rStyle w:val="Hipercze"/>
                <w:lang w:eastAsia="pl-PL"/>
              </w:rPr>
              <w:t>Zespoły nauczycielskie  i zasady ich pracy</w:t>
            </w:r>
            <w:r w:rsidR="00AF3D88">
              <w:rPr>
                <w:webHidden/>
              </w:rPr>
              <w:tab/>
            </w:r>
            <w:r w:rsidR="00AF3D88">
              <w:rPr>
                <w:webHidden/>
              </w:rPr>
              <w:fldChar w:fldCharType="begin"/>
            </w:r>
            <w:r w:rsidR="00AF3D88">
              <w:rPr>
                <w:webHidden/>
              </w:rPr>
              <w:instrText xml:space="preserve"> PAGEREF _Toc500320917 \h </w:instrText>
            </w:r>
            <w:r w:rsidR="00AF3D88">
              <w:rPr>
                <w:webHidden/>
              </w:rPr>
            </w:r>
            <w:r w:rsidR="00AF3D88">
              <w:rPr>
                <w:webHidden/>
              </w:rPr>
              <w:fldChar w:fldCharType="separate"/>
            </w:r>
            <w:r w:rsidR="00763E6A">
              <w:rPr>
                <w:webHidden/>
              </w:rPr>
              <w:t>76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8" w:history="1">
            <w:r w:rsidR="00AF3D88" w:rsidRPr="0072642B">
              <w:rPr>
                <w:rStyle w:val="Hipercze"/>
                <w:lang w:eastAsia="pl-PL"/>
              </w:rPr>
              <w:t>Rozdział 9</w:t>
            </w:r>
            <w:r w:rsidR="00AF3D88">
              <w:rPr>
                <w:webHidden/>
              </w:rPr>
              <w:tab/>
            </w:r>
            <w:r w:rsidR="00AF3D88">
              <w:rPr>
                <w:webHidden/>
              </w:rPr>
              <w:fldChar w:fldCharType="begin"/>
            </w:r>
            <w:r w:rsidR="00AF3D88">
              <w:rPr>
                <w:webHidden/>
              </w:rPr>
              <w:instrText xml:space="preserve"> PAGEREF _Toc500320918 \h </w:instrText>
            </w:r>
            <w:r w:rsidR="00AF3D88">
              <w:rPr>
                <w:webHidden/>
              </w:rPr>
            </w:r>
            <w:r w:rsidR="00AF3D88">
              <w:rPr>
                <w:webHidden/>
              </w:rPr>
              <w:fldChar w:fldCharType="separate"/>
            </w:r>
            <w:r w:rsidR="00763E6A">
              <w:rPr>
                <w:webHidden/>
              </w:rPr>
              <w:t>77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19" w:history="1">
            <w:r w:rsidR="00AF3D88" w:rsidRPr="0072642B">
              <w:rPr>
                <w:rStyle w:val="Hipercze"/>
                <w:lang w:eastAsia="pl-PL"/>
              </w:rPr>
              <w:t>Rodzaje zespołów nauczycielskich  i ich zadania</w:t>
            </w:r>
            <w:r w:rsidR="00AF3D88">
              <w:rPr>
                <w:webHidden/>
              </w:rPr>
              <w:tab/>
            </w:r>
            <w:r w:rsidR="00AF3D88">
              <w:rPr>
                <w:webHidden/>
              </w:rPr>
              <w:fldChar w:fldCharType="begin"/>
            </w:r>
            <w:r w:rsidR="00AF3D88">
              <w:rPr>
                <w:webHidden/>
              </w:rPr>
              <w:instrText xml:space="preserve"> PAGEREF _Toc500320919 \h </w:instrText>
            </w:r>
            <w:r w:rsidR="00AF3D88">
              <w:rPr>
                <w:webHidden/>
              </w:rPr>
            </w:r>
            <w:r w:rsidR="00AF3D88">
              <w:rPr>
                <w:webHidden/>
              </w:rPr>
              <w:fldChar w:fldCharType="separate"/>
            </w:r>
            <w:r w:rsidR="00763E6A">
              <w:rPr>
                <w:webHidden/>
              </w:rPr>
              <w:t>77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0" w:history="1">
            <w:r w:rsidR="00AF3D88" w:rsidRPr="0072642B">
              <w:rPr>
                <w:rStyle w:val="Hipercze"/>
                <w:lang w:eastAsia="pl-PL"/>
              </w:rPr>
              <w:t>DZIAŁ XIX</w:t>
            </w:r>
            <w:r w:rsidR="00AF3D88">
              <w:rPr>
                <w:webHidden/>
              </w:rPr>
              <w:tab/>
            </w:r>
            <w:r w:rsidR="00AF3D88">
              <w:rPr>
                <w:webHidden/>
              </w:rPr>
              <w:fldChar w:fldCharType="begin"/>
            </w:r>
            <w:r w:rsidR="00AF3D88">
              <w:rPr>
                <w:webHidden/>
              </w:rPr>
              <w:instrText xml:space="preserve"> PAGEREF _Toc500320920 \h </w:instrText>
            </w:r>
            <w:r w:rsidR="00AF3D88">
              <w:rPr>
                <w:webHidden/>
              </w:rPr>
            </w:r>
            <w:r w:rsidR="00AF3D88">
              <w:rPr>
                <w:webHidden/>
              </w:rPr>
              <w:fldChar w:fldCharType="separate"/>
            </w:r>
            <w:r w:rsidR="00763E6A">
              <w:rPr>
                <w:webHidden/>
              </w:rPr>
              <w:t>81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1" w:history="1">
            <w:r w:rsidR="00AF3D88" w:rsidRPr="0072642B">
              <w:rPr>
                <w:rStyle w:val="Hipercze"/>
                <w:lang w:eastAsia="pl-PL"/>
              </w:rPr>
              <w:t>Oddziały przedszkolne w Szkole</w:t>
            </w:r>
            <w:r w:rsidR="00AF3D88">
              <w:rPr>
                <w:webHidden/>
              </w:rPr>
              <w:tab/>
            </w:r>
            <w:r w:rsidR="00AF3D88">
              <w:rPr>
                <w:webHidden/>
              </w:rPr>
              <w:fldChar w:fldCharType="begin"/>
            </w:r>
            <w:r w:rsidR="00AF3D88">
              <w:rPr>
                <w:webHidden/>
              </w:rPr>
              <w:instrText xml:space="preserve"> PAGEREF _Toc500320921 \h </w:instrText>
            </w:r>
            <w:r w:rsidR="00AF3D88">
              <w:rPr>
                <w:webHidden/>
              </w:rPr>
            </w:r>
            <w:r w:rsidR="00AF3D88">
              <w:rPr>
                <w:webHidden/>
              </w:rPr>
              <w:fldChar w:fldCharType="separate"/>
            </w:r>
            <w:r w:rsidR="00763E6A">
              <w:rPr>
                <w:webHidden/>
              </w:rPr>
              <w:t>81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_Toc500320922 \h </w:instrText>
            </w:r>
            <w:r w:rsidR="00AF3D88">
              <w:rPr>
                <w:webHidden/>
              </w:rPr>
            </w:r>
            <w:r w:rsidR="00AF3D88">
              <w:rPr>
                <w:webHidden/>
              </w:rPr>
              <w:fldChar w:fldCharType="separate"/>
            </w:r>
            <w:r w:rsidR="00763E6A">
              <w:rPr>
                <w:webHidden/>
              </w:rPr>
              <w:t>81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3" w:history="1">
            <w:r w:rsidR="00AF3D88" w:rsidRPr="0072642B">
              <w:rPr>
                <w:rStyle w:val="Hipercze"/>
                <w:lang w:eastAsia="pl-PL"/>
              </w:rPr>
              <w:t>Informacje ogólne</w:t>
            </w:r>
            <w:r w:rsidR="00AF3D88">
              <w:rPr>
                <w:webHidden/>
              </w:rPr>
              <w:tab/>
            </w:r>
            <w:r w:rsidR="00AF3D88">
              <w:rPr>
                <w:webHidden/>
              </w:rPr>
              <w:fldChar w:fldCharType="begin"/>
            </w:r>
            <w:r w:rsidR="00AF3D88">
              <w:rPr>
                <w:webHidden/>
              </w:rPr>
              <w:instrText xml:space="preserve"> PAGEREF _Toc500320923 \h </w:instrText>
            </w:r>
            <w:r w:rsidR="00AF3D88">
              <w:rPr>
                <w:webHidden/>
              </w:rPr>
            </w:r>
            <w:r w:rsidR="00AF3D88">
              <w:rPr>
                <w:webHidden/>
              </w:rPr>
              <w:fldChar w:fldCharType="separate"/>
            </w:r>
            <w:r w:rsidR="00763E6A">
              <w:rPr>
                <w:webHidden/>
              </w:rPr>
              <w:t>81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_Toc500320924 \h </w:instrText>
            </w:r>
            <w:r w:rsidR="00AF3D88">
              <w:rPr>
                <w:webHidden/>
              </w:rPr>
            </w:r>
            <w:r w:rsidR="00AF3D88">
              <w:rPr>
                <w:webHidden/>
              </w:rPr>
              <w:fldChar w:fldCharType="separate"/>
            </w:r>
            <w:r w:rsidR="00763E6A">
              <w:rPr>
                <w:webHidden/>
              </w:rPr>
              <w:t>82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5" w:history="1">
            <w:r w:rsidR="00AF3D88" w:rsidRPr="0072642B">
              <w:rPr>
                <w:rStyle w:val="Hipercze"/>
                <w:lang w:eastAsia="pl-PL"/>
              </w:rPr>
              <w:t>Bezpieczeństwo dzieci</w:t>
            </w:r>
            <w:r w:rsidR="00AF3D88">
              <w:rPr>
                <w:webHidden/>
              </w:rPr>
              <w:tab/>
            </w:r>
            <w:r w:rsidR="00AF3D88">
              <w:rPr>
                <w:webHidden/>
              </w:rPr>
              <w:fldChar w:fldCharType="begin"/>
            </w:r>
            <w:r w:rsidR="00AF3D88">
              <w:rPr>
                <w:webHidden/>
              </w:rPr>
              <w:instrText xml:space="preserve"> PAGEREF _Toc500320925 \h </w:instrText>
            </w:r>
            <w:r w:rsidR="00AF3D88">
              <w:rPr>
                <w:webHidden/>
              </w:rPr>
            </w:r>
            <w:r w:rsidR="00AF3D88">
              <w:rPr>
                <w:webHidden/>
              </w:rPr>
              <w:fldChar w:fldCharType="separate"/>
            </w:r>
            <w:r w:rsidR="00763E6A">
              <w:rPr>
                <w:webHidden/>
              </w:rPr>
              <w:t>82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_Toc500320926 \h </w:instrText>
            </w:r>
            <w:r w:rsidR="00AF3D88">
              <w:rPr>
                <w:webHidden/>
              </w:rPr>
            </w:r>
            <w:r w:rsidR="00AF3D88">
              <w:rPr>
                <w:webHidden/>
              </w:rPr>
              <w:fldChar w:fldCharType="separate"/>
            </w:r>
            <w:r w:rsidR="00763E6A">
              <w:rPr>
                <w:webHidden/>
              </w:rPr>
              <w:t>83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7" w:history="1">
            <w:r w:rsidR="00AF3D88" w:rsidRPr="0072642B">
              <w:rPr>
                <w:rStyle w:val="Hipercze"/>
                <w:lang w:eastAsia="pl-PL"/>
              </w:rPr>
              <w:t>Zasady rekrutacji do oddziału przedszkolnego w Szkole</w:t>
            </w:r>
            <w:r w:rsidR="00AF3D88">
              <w:rPr>
                <w:webHidden/>
              </w:rPr>
              <w:tab/>
            </w:r>
            <w:r w:rsidR="00AF3D88">
              <w:rPr>
                <w:webHidden/>
              </w:rPr>
              <w:fldChar w:fldCharType="begin"/>
            </w:r>
            <w:r w:rsidR="00AF3D88">
              <w:rPr>
                <w:webHidden/>
              </w:rPr>
              <w:instrText xml:space="preserve"> PAGEREF _Toc500320927 \h </w:instrText>
            </w:r>
            <w:r w:rsidR="00AF3D88">
              <w:rPr>
                <w:webHidden/>
              </w:rPr>
            </w:r>
            <w:r w:rsidR="00AF3D88">
              <w:rPr>
                <w:webHidden/>
              </w:rPr>
              <w:fldChar w:fldCharType="separate"/>
            </w:r>
            <w:r w:rsidR="00763E6A">
              <w:rPr>
                <w:webHidden/>
              </w:rPr>
              <w:t>83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_Toc500320928 \h </w:instrText>
            </w:r>
            <w:r w:rsidR="00AF3D88">
              <w:rPr>
                <w:webHidden/>
              </w:rPr>
            </w:r>
            <w:r w:rsidR="00AF3D88">
              <w:rPr>
                <w:webHidden/>
              </w:rPr>
              <w:fldChar w:fldCharType="separate"/>
            </w:r>
            <w:r w:rsidR="00763E6A">
              <w:rPr>
                <w:webHidden/>
              </w:rPr>
              <w:t>84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29" w:history="1">
            <w:r w:rsidR="00AF3D88" w:rsidRPr="0072642B">
              <w:rPr>
                <w:rStyle w:val="Hipercze"/>
                <w:lang w:eastAsia="pl-PL"/>
              </w:rPr>
              <w:t>Przyprowadzanie i odbieranie dziecka z oddziału przedszkolnego w Szkole</w:t>
            </w:r>
            <w:r w:rsidR="00AF3D88">
              <w:rPr>
                <w:webHidden/>
              </w:rPr>
              <w:tab/>
            </w:r>
            <w:r w:rsidR="00AF3D88">
              <w:rPr>
                <w:webHidden/>
              </w:rPr>
              <w:fldChar w:fldCharType="begin"/>
            </w:r>
            <w:r w:rsidR="00AF3D88">
              <w:rPr>
                <w:webHidden/>
              </w:rPr>
              <w:instrText xml:space="preserve"> PAGEREF _Toc500320929 \h </w:instrText>
            </w:r>
            <w:r w:rsidR="00AF3D88">
              <w:rPr>
                <w:webHidden/>
              </w:rPr>
            </w:r>
            <w:r w:rsidR="00AF3D88">
              <w:rPr>
                <w:webHidden/>
              </w:rPr>
              <w:fldChar w:fldCharType="separate"/>
            </w:r>
            <w:r w:rsidR="00763E6A">
              <w:rPr>
                <w:webHidden/>
              </w:rPr>
              <w:t>84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0"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_Toc500320930 \h </w:instrText>
            </w:r>
            <w:r w:rsidR="00AF3D88">
              <w:rPr>
                <w:webHidden/>
              </w:rPr>
            </w:r>
            <w:r w:rsidR="00AF3D88">
              <w:rPr>
                <w:webHidden/>
              </w:rPr>
              <w:fldChar w:fldCharType="separate"/>
            </w:r>
            <w:r w:rsidR="00763E6A">
              <w:rPr>
                <w:webHidden/>
              </w:rPr>
              <w:t>84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1" w:history="1">
            <w:r w:rsidR="00AF3D88" w:rsidRPr="0072642B">
              <w:rPr>
                <w:rStyle w:val="Hipercze"/>
                <w:lang w:eastAsia="pl-PL"/>
              </w:rPr>
              <w:t>Prawa i obowiązki dziecka w oddziale przedszkolnym w Szkol</w:t>
            </w:r>
            <w:r w:rsidR="00AF3D88">
              <w:rPr>
                <w:webHidden/>
              </w:rPr>
              <w:tab/>
            </w:r>
            <w:r w:rsidR="00AF3D88">
              <w:rPr>
                <w:webHidden/>
              </w:rPr>
              <w:fldChar w:fldCharType="begin"/>
            </w:r>
            <w:r w:rsidR="00AF3D88">
              <w:rPr>
                <w:webHidden/>
              </w:rPr>
              <w:instrText xml:space="preserve"> PAGEREF _Toc500320931 \h </w:instrText>
            </w:r>
            <w:r w:rsidR="00AF3D88">
              <w:rPr>
                <w:webHidden/>
              </w:rPr>
            </w:r>
            <w:r w:rsidR="00AF3D88">
              <w:rPr>
                <w:webHidden/>
              </w:rPr>
              <w:fldChar w:fldCharType="separate"/>
            </w:r>
            <w:r w:rsidR="00763E6A">
              <w:rPr>
                <w:webHidden/>
              </w:rPr>
              <w:t>84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2" w:history="1">
            <w:r w:rsidR="00AF3D88" w:rsidRPr="0072642B">
              <w:rPr>
                <w:rStyle w:val="Hipercze"/>
                <w:lang w:eastAsia="pl-PL"/>
              </w:rPr>
              <w:t>DZIAŁ XX</w:t>
            </w:r>
            <w:r w:rsidR="00AF3D88">
              <w:rPr>
                <w:webHidden/>
              </w:rPr>
              <w:tab/>
            </w:r>
            <w:r w:rsidR="00AF3D88">
              <w:rPr>
                <w:webHidden/>
              </w:rPr>
              <w:fldChar w:fldCharType="begin"/>
            </w:r>
            <w:r w:rsidR="00AF3D88">
              <w:rPr>
                <w:webHidden/>
              </w:rPr>
              <w:instrText xml:space="preserve"> PAGEREF _Toc500320932 \h </w:instrText>
            </w:r>
            <w:r w:rsidR="00AF3D88">
              <w:rPr>
                <w:webHidden/>
              </w:rPr>
            </w:r>
            <w:r w:rsidR="00AF3D88">
              <w:rPr>
                <w:webHidden/>
              </w:rPr>
              <w:fldChar w:fldCharType="separate"/>
            </w:r>
            <w:r w:rsidR="00763E6A">
              <w:rPr>
                <w:webHidden/>
              </w:rPr>
              <w:t>85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3" w:history="1">
            <w:r w:rsidR="00AF3D88" w:rsidRPr="0072642B">
              <w:rPr>
                <w:rStyle w:val="Hipercze"/>
                <w:lang w:eastAsia="pl-PL"/>
              </w:rPr>
              <w:t>Nauczyciele i inni pracownicy Szkoły</w:t>
            </w:r>
            <w:r w:rsidR="00AF3D88">
              <w:rPr>
                <w:webHidden/>
              </w:rPr>
              <w:tab/>
            </w:r>
            <w:r w:rsidR="00AF3D88">
              <w:rPr>
                <w:webHidden/>
              </w:rPr>
              <w:fldChar w:fldCharType="begin"/>
            </w:r>
            <w:r w:rsidR="00AF3D88">
              <w:rPr>
                <w:webHidden/>
              </w:rPr>
              <w:instrText xml:space="preserve"> PAGEREF _Toc500320933 \h </w:instrText>
            </w:r>
            <w:r w:rsidR="00AF3D88">
              <w:rPr>
                <w:webHidden/>
              </w:rPr>
            </w:r>
            <w:r w:rsidR="00AF3D88">
              <w:rPr>
                <w:webHidden/>
              </w:rPr>
              <w:fldChar w:fldCharType="separate"/>
            </w:r>
            <w:r w:rsidR="00763E6A">
              <w:rPr>
                <w:webHidden/>
              </w:rPr>
              <w:t>85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4"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_Toc500320934 \h </w:instrText>
            </w:r>
            <w:r w:rsidR="00AF3D88">
              <w:rPr>
                <w:webHidden/>
              </w:rPr>
            </w:r>
            <w:r w:rsidR="00AF3D88">
              <w:rPr>
                <w:webHidden/>
              </w:rPr>
              <w:fldChar w:fldCharType="separate"/>
            </w:r>
            <w:r w:rsidR="00763E6A">
              <w:rPr>
                <w:webHidden/>
              </w:rPr>
              <w:t>85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5" w:history="1">
            <w:r w:rsidR="00AF3D88" w:rsidRPr="0072642B">
              <w:rPr>
                <w:rStyle w:val="Hipercze"/>
                <w:lang w:eastAsia="pl-PL"/>
              </w:rPr>
              <w:t>Zadania nauczycieli</w:t>
            </w:r>
            <w:r w:rsidR="00AF3D88">
              <w:rPr>
                <w:webHidden/>
              </w:rPr>
              <w:tab/>
            </w:r>
            <w:r w:rsidR="00AF3D88">
              <w:rPr>
                <w:webHidden/>
              </w:rPr>
              <w:fldChar w:fldCharType="begin"/>
            </w:r>
            <w:r w:rsidR="00AF3D88">
              <w:rPr>
                <w:webHidden/>
              </w:rPr>
              <w:instrText xml:space="preserve"> PAGEREF _Toc500320935 \h </w:instrText>
            </w:r>
            <w:r w:rsidR="00AF3D88">
              <w:rPr>
                <w:webHidden/>
              </w:rPr>
            </w:r>
            <w:r w:rsidR="00AF3D88">
              <w:rPr>
                <w:webHidden/>
              </w:rPr>
              <w:fldChar w:fldCharType="separate"/>
            </w:r>
            <w:r w:rsidR="00763E6A">
              <w:rPr>
                <w:webHidden/>
              </w:rPr>
              <w:t>85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6"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_Toc500320936 \h </w:instrText>
            </w:r>
            <w:r w:rsidR="00AF3D88">
              <w:rPr>
                <w:webHidden/>
              </w:rPr>
            </w:r>
            <w:r w:rsidR="00AF3D88">
              <w:rPr>
                <w:webHidden/>
              </w:rPr>
              <w:fldChar w:fldCharType="separate"/>
            </w:r>
            <w:r w:rsidR="00763E6A">
              <w:rPr>
                <w:webHidden/>
              </w:rPr>
              <w:t>87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7" w:history="1">
            <w:r w:rsidR="00AF3D88" w:rsidRPr="0072642B">
              <w:rPr>
                <w:rStyle w:val="Hipercze"/>
                <w:lang w:eastAsia="pl-PL"/>
              </w:rPr>
              <w:t>Zadania wychowawców klas</w:t>
            </w:r>
            <w:r w:rsidR="00AF3D88">
              <w:rPr>
                <w:webHidden/>
              </w:rPr>
              <w:tab/>
            </w:r>
            <w:r w:rsidR="00AF3D88">
              <w:rPr>
                <w:webHidden/>
              </w:rPr>
              <w:fldChar w:fldCharType="begin"/>
            </w:r>
            <w:r w:rsidR="00AF3D88">
              <w:rPr>
                <w:webHidden/>
              </w:rPr>
              <w:instrText xml:space="preserve"> PAGEREF _Toc500320937 \h </w:instrText>
            </w:r>
            <w:r w:rsidR="00AF3D88">
              <w:rPr>
                <w:webHidden/>
              </w:rPr>
            </w:r>
            <w:r w:rsidR="00AF3D88">
              <w:rPr>
                <w:webHidden/>
              </w:rPr>
              <w:fldChar w:fldCharType="separate"/>
            </w:r>
            <w:r w:rsidR="00763E6A">
              <w:rPr>
                <w:webHidden/>
              </w:rPr>
              <w:t>87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8"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_Toc500320938 \h </w:instrText>
            </w:r>
            <w:r w:rsidR="00AF3D88">
              <w:rPr>
                <w:webHidden/>
              </w:rPr>
            </w:r>
            <w:r w:rsidR="00AF3D88">
              <w:rPr>
                <w:webHidden/>
              </w:rPr>
              <w:fldChar w:fldCharType="separate"/>
            </w:r>
            <w:r w:rsidR="00763E6A">
              <w:rPr>
                <w:webHidden/>
              </w:rPr>
              <w:t>89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39" w:history="1">
            <w:r w:rsidR="00AF3D88" w:rsidRPr="0072642B">
              <w:rPr>
                <w:rStyle w:val="Hipercze"/>
                <w:lang w:eastAsia="pl-PL"/>
              </w:rPr>
              <w:t>Zadania nauczycieli w zakresie zapewniania bezpieczeństwa uczniom</w:t>
            </w:r>
            <w:r w:rsidR="00AF3D88">
              <w:rPr>
                <w:webHidden/>
              </w:rPr>
              <w:tab/>
            </w:r>
            <w:r w:rsidR="00AF3D88">
              <w:rPr>
                <w:webHidden/>
              </w:rPr>
              <w:fldChar w:fldCharType="begin"/>
            </w:r>
            <w:r w:rsidR="00AF3D88">
              <w:rPr>
                <w:webHidden/>
              </w:rPr>
              <w:instrText xml:space="preserve"> PAGEREF _Toc500320939 \h </w:instrText>
            </w:r>
            <w:r w:rsidR="00AF3D88">
              <w:rPr>
                <w:webHidden/>
              </w:rPr>
            </w:r>
            <w:r w:rsidR="00AF3D88">
              <w:rPr>
                <w:webHidden/>
              </w:rPr>
              <w:fldChar w:fldCharType="separate"/>
            </w:r>
            <w:r w:rsidR="00763E6A">
              <w:rPr>
                <w:webHidden/>
              </w:rPr>
              <w:t>89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0"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_Toc500320940 \h </w:instrText>
            </w:r>
            <w:r w:rsidR="00AF3D88">
              <w:rPr>
                <w:webHidden/>
              </w:rPr>
            </w:r>
            <w:r w:rsidR="00AF3D88">
              <w:rPr>
                <w:webHidden/>
              </w:rPr>
              <w:fldChar w:fldCharType="separate"/>
            </w:r>
            <w:r w:rsidR="00763E6A">
              <w:rPr>
                <w:webHidden/>
              </w:rPr>
              <w:t>91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1" w:history="1">
            <w:r w:rsidR="00AF3D88" w:rsidRPr="0072642B">
              <w:rPr>
                <w:rStyle w:val="Hipercze"/>
                <w:lang w:eastAsia="pl-PL"/>
              </w:rPr>
              <w:t>Pracownicy Szkoły</w:t>
            </w:r>
            <w:r w:rsidR="00AF3D88">
              <w:rPr>
                <w:webHidden/>
              </w:rPr>
              <w:tab/>
            </w:r>
            <w:r w:rsidR="00AF3D88">
              <w:rPr>
                <w:webHidden/>
              </w:rPr>
              <w:fldChar w:fldCharType="begin"/>
            </w:r>
            <w:r w:rsidR="00AF3D88">
              <w:rPr>
                <w:webHidden/>
              </w:rPr>
              <w:instrText xml:space="preserve"> PAGEREF _Toc500320941 \h </w:instrText>
            </w:r>
            <w:r w:rsidR="00AF3D88">
              <w:rPr>
                <w:webHidden/>
              </w:rPr>
            </w:r>
            <w:r w:rsidR="00AF3D88">
              <w:rPr>
                <w:webHidden/>
              </w:rPr>
              <w:fldChar w:fldCharType="separate"/>
            </w:r>
            <w:r w:rsidR="00763E6A">
              <w:rPr>
                <w:webHidden/>
              </w:rPr>
              <w:t>91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2"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_Toc500320942 \h </w:instrText>
            </w:r>
            <w:r w:rsidR="00AF3D88">
              <w:rPr>
                <w:webHidden/>
              </w:rPr>
            </w:r>
            <w:r w:rsidR="00AF3D88">
              <w:rPr>
                <w:webHidden/>
              </w:rPr>
              <w:fldChar w:fldCharType="separate"/>
            </w:r>
            <w:r w:rsidR="00763E6A">
              <w:rPr>
                <w:webHidden/>
              </w:rPr>
              <w:t>91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3" w:history="1">
            <w:r w:rsidR="00AF3D88" w:rsidRPr="0072642B">
              <w:rPr>
                <w:rStyle w:val="Hipercze"/>
                <w:lang w:eastAsia="pl-PL"/>
              </w:rPr>
              <w:t>Wicedyrektor</w:t>
            </w:r>
            <w:r w:rsidR="00AF3D88">
              <w:rPr>
                <w:webHidden/>
              </w:rPr>
              <w:tab/>
            </w:r>
            <w:r w:rsidR="00AF3D88">
              <w:rPr>
                <w:webHidden/>
              </w:rPr>
              <w:fldChar w:fldCharType="begin"/>
            </w:r>
            <w:r w:rsidR="00AF3D88">
              <w:rPr>
                <w:webHidden/>
              </w:rPr>
              <w:instrText xml:space="preserve"> PAGEREF _Toc500320943 \h </w:instrText>
            </w:r>
            <w:r w:rsidR="00AF3D88">
              <w:rPr>
                <w:webHidden/>
              </w:rPr>
            </w:r>
            <w:r w:rsidR="00AF3D88">
              <w:rPr>
                <w:webHidden/>
              </w:rPr>
              <w:fldChar w:fldCharType="separate"/>
            </w:r>
            <w:r w:rsidR="00763E6A">
              <w:rPr>
                <w:webHidden/>
              </w:rPr>
              <w:t>91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4"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_Toc500320944 \h </w:instrText>
            </w:r>
            <w:r w:rsidR="00AF3D88">
              <w:rPr>
                <w:webHidden/>
              </w:rPr>
            </w:r>
            <w:r w:rsidR="00AF3D88">
              <w:rPr>
                <w:webHidden/>
              </w:rPr>
              <w:fldChar w:fldCharType="separate"/>
            </w:r>
            <w:r w:rsidR="00763E6A">
              <w:rPr>
                <w:webHidden/>
              </w:rPr>
              <w:t>92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5" w:history="1">
            <w:r w:rsidR="00AF3D88" w:rsidRPr="0072642B">
              <w:rPr>
                <w:rStyle w:val="Hipercze"/>
                <w:lang w:eastAsia="pl-PL"/>
              </w:rPr>
              <w:t>Regulamin pracy</w:t>
            </w:r>
            <w:r w:rsidR="00AF3D88">
              <w:rPr>
                <w:webHidden/>
              </w:rPr>
              <w:tab/>
            </w:r>
            <w:r w:rsidR="00AF3D88">
              <w:rPr>
                <w:webHidden/>
              </w:rPr>
              <w:fldChar w:fldCharType="begin"/>
            </w:r>
            <w:r w:rsidR="00AF3D88">
              <w:rPr>
                <w:webHidden/>
              </w:rPr>
              <w:instrText xml:space="preserve"> PAGEREF _Toc500320945 \h </w:instrText>
            </w:r>
            <w:r w:rsidR="00AF3D88">
              <w:rPr>
                <w:webHidden/>
              </w:rPr>
            </w:r>
            <w:r w:rsidR="00AF3D88">
              <w:rPr>
                <w:webHidden/>
              </w:rPr>
              <w:fldChar w:fldCharType="separate"/>
            </w:r>
            <w:r w:rsidR="00763E6A">
              <w:rPr>
                <w:webHidden/>
              </w:rPr>
              <w:t>92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6" w:history="1">
            <w:r w:rsidR="00AF3D88" w:rsidRPr="0072642B">
              <w:rPr>
                <w:rStyle w:val="Hipercze"/>
                <w:lang w:eastAsia="pl-PL"/>
              </w:rPr>
              <w:t>DZIAŁ XXI</w:t>
            </w:r>
            <w:r w:rsidR="00AF3D88">
              <w:rPr>
                <w:webHidden/>
              </w:rPr>
              <w:tab/>
            </w:r>
            <w:r w:rsidR="00AF3D88">
              <w:rPr>
                <w:webHidden/>
              </w:rPr>
              <w:fldChar w:fldCharType="begin"/>
            </w:r>
            <w:r w:rsidR="00AF3D88">
              <w:rPr>
                <w:webHidden/>
              </w:rPr>
              <w:instrText xml:space="preserve"> PAGEREF _Toc500320946 \h </w:instrText>
            </w:r>
            <w:r w:rsidR="00AF3D88">
              <w:rPr>
                <w:webHidden/>
              </w:rPr>
            </w:r>
            <w:r w:rsidR="00AF3D88">
              <w:rPr>
                <w:webHidden/>
              </w:rPr>
              <w:fldChar w:fldCharType="separate"/>
            </w:r>
            <w:r w:rsidR="00763E6A">
              <w:rPr>
                <w:webHidden/>
              </w:rPr>
              <w:t>93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7" w:history="1">
            <w:r w:rsidR="00AF3D88" w:rsidRPr="0072642B">
              <w:rPr>
                <w:rStyle w:val="Hipercze"/>
                <w:lang w:eastAsia="pl-PL"/>
              </w:rPr>
              <w:t>Obowiązek szkolny</w:t>
            </w:r>
            <w:r w:rsidR="00AF3D88">
              <w:rPr>
                <w:webHidden/>
              </w:rPr>
              <w:tab/>
            </w:r>
            <w:r w:rsidR="00AF3D88">
              <w:rPr>
                <w:webHidden/>
              </w:rPr>
              <w:fldChar w:fldCharType="begin"/>
            </w:r>
            <w:r w:rsidR="00AF3D88">
              <w:rPr>
                <w:webHidden/>
              </w:rPr>
              <w:instrText xml:space="preserve"> PAGEREF _Toc500320947 \h </w:instrText>
            </w:r>
            <w:r w:rsidR="00AF3D88">
              <w:rPr>
                <w:webHidden/>
              </w:rPr>
            </w:r>
            <w:r w:rsidR="00AF3D88">
              <w:rPr>
                <w:webHidden/>
              </w:rPr>
              <w:fldChar w:fldCharType="separate"/>
            </w:r>
            <w:r w:rsidR="00763E6A">
              <w:rPr>
                <w:webHidden/>
              </w:rPr>
              <w:t>93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8"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_Toc500320948 \h </w:instrText>
            </w:r>
            <w:r w:rsidR="00AF3D88">
              <w:rPr>
                <w:webHidden/>
              </w:rPr>
            </w:r>
            <w:r w:rsidR="00AF3D88">
              <w:rPr>
                <w:webHidden/>
              </w:rPr>
              <w:fldChar w:fldCharType="separate"/>
            </w:r>
            <w:r w:rsidR="00763E6A">
              <w:rPr>
                <w:webHidden/>
              </w:rPr>
              <w:t>93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49" w:history="1">
            <w:r w:rsidR="00AF3D88" w:rsidRPr="0072642B">
              <w:rPr>
                <w:rStyle w:val="Hipercze"/>
                <w:lang w:eastAsia="pl-PL"/>
              </w:rPr>
              <w:t>Informacje ogólne</w:t>
            </w:r>
            <w:r w:rsidR="00AF3D88">
              <w:rPr>
                <w:webHidden/>
              </w:rPr>
              <w:tab/>
            </w:r>
            <w:r w:rsidR="00AF3D88">
              <w:rPr>
                <w:webHidden/>
              </w:rPr>
              <w:fldChar w:fldCharType="begin"/>
            </w:r>
            <w:r w:rsidR="00AF3D88">
              <w:rPr>
                <w:webHidden/>
              </w:rPr>
              <w:instrText xml:space="preserve"> PAGEREF _Toc500320949 \h </w:instrText>
            </w:r>
            <w:r w:rsidR="00AF3D88">
              <w:rPr>
                <w:webHidden/>
              </w:rPr>
            </w:r>
            <w:r w:rsidR="00AF3D88">
              <w:rPr>
                <w:webHidden/>
              </w:rPr>
              <w:fldChar w:fldCharType="separate"/>
            </w:r>
            <w:r w:rsidR="00763E6A">
              <w:rPr>
                <w:webHidden/>
              </w:rPr>
              <w:t>93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0"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_Toc500320950 \h </w:instrText>
            </w:r>
            <w:r w:rsidR="00AF3D88">
              <w:rPr>
                <w:webHidden/>
              </w:rPr>
            </w:r>
            <w:r w:rsidR="00AF3D88">
              <w:rPr>
                <w:webHidden/>
              </w:rPr>
              <w:fldChar w:fldCharType="separate"/>
            </w:r>
            <w:r w:rsidR="00763E6A">
              <w:rPr>
                <w:webHidden/>
              </w:rPr>
              <w:t>94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1" w:history="1">
            <w:r w:rsidR="00AF3D88" w:rsidRPr="0072642B">
              <w:rPr>
                <w:rStyle w:val="Hipercze"/>
                <w:lang w:eastAsia="pl-PL"/>
              </w:rPr>
              <w:t>Odroczenie obowiązku szkolnego</w:t>
            </w:r>
            <w:r w:rsidR="00AF3D88">
              <w:rPr>
                <w:webHidden/>
              </w:rPr>
              <w:tab/>
            </w:r>
            <w:r w:rsidR="00AF3D88">
              <w:rPr>
                <w:webHidden/>
              </w:rPr>
              <w:fldChar w:fldCharType="begin"/>
            </w:r>
            <w:r w:rsidR="00AF3D88">
              <w:rPr>
                <w:webHidden/>
              </w:rPr>
              <w:instrText xml:space="preserve"> PAGEREF _Toc500320951 \h </w:instrText>
            </w:r>
            <w:r w:rsidR="00AF3D88">
              <w:rPr>
                <w:webHidden/>
              </w:rPr>
            </w:r>
            <w:r w:rsidR="00AF3D88">
              <w:rPr>
                <w:webHidden/>
              </w:rPr>
              <w:fldChar w:fldCharType="separate"/>
            </w:r>
            <w:r w:rsidR="00763E6A">
              <w:rPr>
                <w:webHidden/>
              </w:rPr>
              <w:t>94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2"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_Toc500320952 \h </w:instrText>
            </w:r>
            <w:r w:rsidR="00AF3D88">
              <w:rPr>
                <w:webHidden/>
              </w:rPr>
            </w:r>
            <w:r w:rsidR="00AF3D88">
              <w:rPr>
                <w:webHidden/>
              </w:rPr>
              <w:fldChar w:fldCharType="separate"/>
            </w:r>
            <w:r w:rsidR="00763E6A">
              <w:rPr>
                <w:webHidden/>
              </w:rPr>
              <w:t>94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3" w:history="1">
            <w:r w:rsidR="00AF3D88" w:rsidRPr="0072642B">
              <w:rPr>
                <w:rStyle w:val="Hipercze"/>
                <w:lang w:eastAsia="pl-PL"/>
              </w:rPr>
              <w:t>Inne formy spełniania obowiązku szkolnego</w:t>
            </w:r>
            <w:r w:rsidR="00AF3D88">
              <w:rPr>
                <w:webHidden/>
              </w:rPr>
              <w:tab/>
            </w:r>
            <w:r w:rsidR="00AF3D88">
              <w:rPr>
                <w:webHidden/>
              </w:rPr>
              <w:fldChar w:fldCharType="begin"/>
            </w:r>
            <w:r w:rsidR="00AF3D88">
              <w:rPr>
                <w:webHidden/>
              </w:rPr>
              <w:instrText xml:space="preserve"> PAGEREF _Toc500320953 \h </w:instrText>
            </w:r>
            <w:r w:rsidR="00AF3D88">
              <w:rPr>
                <w:webHidden/>
              </w:rPr>
            </w:r>
            <w:r w:rsidR="00AF3D88">
              <w:rPr>
                <w:webHidden/>
              </w:rPr>
              <w:fldChar w:fldCharType="separate"/>
            </w:r>
            <w:r w:rsidR="00763E6A">
              <w:rPr>
                <w:webHidden/>
              </w:rPr>
              <w:t>94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4" w:history="1">
            <w:r w:rsidR="00AF3D88" w:rsidRPr="0072642B">
              <w:rPr>
                <w:rStyle w:val="Hipercze"/>
                <w:lang w:eastAsia="pl-PL"/>
              </w:rPr>
              <w:t>DZIAŁ XXII</w:t>
            </w:r>
            <w:r w:rsidR="00AF3D88">
              <w:rPr>
                <w:webHidden/>
              </w:rPr>
              <w:tab/>
            </w:r>
            <w:r w:rsidR="00AF3D88">
              <w:rPr>
                <w:webHidden/>
              </w:rPr>
              <w:fldChar w:fldCharType="begin"/>
            </w:r>
            <w:r w:rsidR="00AF3D88">
              <w:rPr>
                <w:webHidden/>
              </w:rPr>
              <w:instrText xml:space="preserve"> PAGEREF _Toc500320954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5" w:history="1">
            <w:r w:rsidR="00AF3D88" w:rsidRPr="0072642B">
              <w:rPr>
                <w:rStyle w:val="Hipercze"/>
                <w:lang w:eastAsia="pl-PL"/>
              </w:rPr>
              <w:t>Prawa i obowiązki członków społeczności szkolnej</w:t>
            </w:r>
            <w:r w:rsidR="00AF3D88">
              <w:rPr>
                <w:webHidden/>
              </w:rPr>
              <w:tab/>
            </w:r>
            <w:r w:rsidR="00AF3D88">
              <w:rPr>
                <w:webHidden/>
              </w:rPr>
              <w:fldChar w:fldCharType="begin"/>
            </w:r>
            <w:r w:rsidR="00AF3D88">
              <w:rPr>
                <w:webHidden/>
              </w:rPr>
              <w:instrText xml:space="preserve"> PAGEREF _Toc500320955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6"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_Toc500320956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7" w:history="1">
            <w:r w:rsidR="00AF3D88" w:rsidRPr="0072642B">
              <w:rPr>
                <w:rStyle w:val="Hipercze"/>
                <w:lang w:eastAsia="pl-PL"/>
              </w:rPr>
              <w:t>Członek społeczności szkolnej</w:t>
            </w:r>
            <w:r w:rsidR="00AF3D88">
              <w:rPr>
                <w:webHidden/>
              </w:rPr>
              <w:tab/>
            </w:r>
            <w:r w:rsidR="00AF3D88">
              <w:rPr>
                <w:webHidden/>
              </w:rPr>
              <w:fldChar w:fldCharType="begin"/>
            </w:r>
            <w:r w:rsidR="00AF3D88">
              <w:rPr>
                <w:webHidden/>
              </w:rPr>
              <w:instrText xml:space="preserve"> PAGEREF _Toc500320957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8"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_Toc500320958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59" w:history="1">
            <w:r w:rsidR="00AF3D88" w:rsidRPr="0072642B">
              <w:rPr>
                <w:rStyle w:val="Hipercze"/>
                <w:lang w:eastAsia="pl-PL"/>
              </w:rPr>
              <w:t>Prawa i obowiązki uczniów</w:t>
            </w:r>
            <w:r w:rsidR="00AF3D88">
              <w:rPr>
                <w:webHidden/>
              </w:rPr>
              <w:tab/>
            </w:r>
            <w:r w:rsidR="00AF3D88">
              <w:rPr>
                <w:webHidden/>
              </w:rPr>
              <w:fldChar w:fldCharType="begin"/>
            </w:r>
            <w:r w:rsidR="00AF3D88">
              <w:rPr>
                <w:webHidden/>
              </w:rPr>
              <w:instrText xml:space="preserve"> PAGEREF _Toc500320959 \h </w:instrText>
            </w:r>
            <w:r w:rsidR="00AF3D88">
              <w:rPr>
                <w:webHidden/>
              </w:rPr>
            </w:r>
            <w:r w:rsidR="00AF3D88">
              <w:rPr>
                <w:webHidden/>
              </w:rPr>
              <w:fldChar w:fldCharType="separate"/>
            </w:r>
            <w:r w:rsidR="00763E6A">
              <w:rPr>
                <w:webHidden/>
              </w:rPr>
              <w:t>95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0"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_Toc500320960 \h </w:instrText>
            </w:r>
            <w:r w:rsidR="00AF3D88">
              <w:rPr>
                <w:webHidden/>
              </w:rPr>
            </w:r>
            <w:r w:rsidR="00AF3D88">
              <w:rPr>
                <w:webHidden/>
              </w:rPr>
              <w:fldChar w:fldCharType="separate"/>
            </w:r>
            <w:r w:rsidR="00763E6A">
              <w:rPr>
                <w:webHidden/>
              </w:rPr>
              <w:t>98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1" w:history="1">
            <w:r w:rsidR="00AF3D88" w:rsidRPr="0072642B">
              <w:rPr>
                <w:rStyle w:val="Hipercze"/>
                <w:lang w:eastAsia="pl-PL"/>
              </w:rPr>
              <w:t>Strój szkolny</w:t>
            </w:r>
            <w:r w:rsidR="00AF3D88">
              <w:rPr>
                <w:webHidden/>
              </w:rPr>
              <w:tab/>
            </w:r>
            <w:r w:rsidR="00AF3D88">
              <w:rPr>
                <w:webHidden/>
              </w:rPr>
              <w:fldChar w:fldCharType="begin"/>
            </w:r>
            <w:r w:rsidR="00AF3D88">
              <w:rPr>
                <w:webHidden/>
              </w:rPr>
              <w:instrText xml:space="preserve"> PAGEREF _Toc500320961 \h </w:instrText>
            </w:r>
            <w:r w:rsidR="00AF3D88">
              <w:rPr>
                <w:webHidden/>
              </w:rPr>
            </w:r>
            <w:r w:rsidR="00AF3D88">
              <w:rPr>
                <w:webHidden/>
              </w:rPr>
              <w:fldChar w:fldCharType="separate"/>
            </w:r>
            <w:r w:rsidR="00763E6A">
              <w:rPr>
                <w:webHidden/>
              </w:rPr>
              <w:t>98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2"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_Toc500320962 \h </w:instrText>
            </w:r>
            <w:r w:rsidR="00AF3D88">
              <w:rPr>
                <w:webHidden/>
              </w:rPr>
            </w:r>
            <w:r w:rsidR="00AF3D88">
              <w:rPr>
                <w:webHidden/>
              </w:rPr>
              <w:fldChar w:fldCharType="separate"/>
            </w:r>
            <w:r w:rsidR="00763E6A">
              <w:rPr>
                <w:webHidden/>
              </w:rPr>
              <w:t>98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3" w:history="1">
            <w:r w:rsidR="00AF3D88" w:rsidRPr="0072642B">
              <w:rPr>
                <w:rStyle w:val="Hipercze"/>
                <w:lang w:eastAsia="pl-PL"/>
              </w:rPr>
              <w:t>Zasady korzystania z telefonów komórkowych i innych urządzeń</w:t>
            </w:r>
            <w:r w:rsidR="00AF3D88">
              <w:rPr>
                <w:webHidden/>
              </w:rPr>
              <w:tab/>
            </w:r>
            <w:r w:rsidR="00AF3D88">
              <w:rPr>
                <w:webHidden/>
              </w:rPr>
              <w:fldChar w:fldCharType="begin"/>
            </w:r>
            <w:r w:rsidR="00AF3D88">
              <w:rPr>
                <w:webHidden/>
              </w:rPr>
              <w:instrText xml:space="preserve"> PAGEREF _Toc500320963 \h </w:instrText>
            </w:r>
            <w:r w:rsidR="00AF3D88">
              <w:rPr>
                <w:webHidden/>
              </w:rPr>
            </w:r>
            <w:r w:rsidR="00AF3D88">
              <w:rPr>
                <w:webHidden/>
              </w:rPr>
              <w:fldChar w:fldCharType="separate"/>
            </w:r>
            <w:r w:rsidR="00763E6A">
              <w:rPr>
                <w:webHidden/>
              </w:rPr>
              <w:t>98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4"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_Toc500320964 \h </w:instrText>
            </w:r>
            <w:r w:rsidR="00AF3D88">
              <w:rPr>
                <w:webHidden/>
              </w:rPr>
            </w:r>
            <w:r w:rsidR="00AF3D88">
              <w:rPr>
                <w:webHidden/>
              </w:rPr>
              <w:fldChar w:fldCharType="separate"/>
            </w:r>
            <w:r w:rsidR="00763E6A">
              <w:rPr>
                <w:webHidden/>
              </w:rPr>
              <w:t>100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5" w:history="1">
            <w:r w:rsidR="00AF3D88" w:rsidRPr="0072642B">
              <w:rPr>
                <w:rStyle w:val="Hipercze"/>
                <w:lang w:eastAsia="pl-PL"/>
              </w:rPr>
              <w:t>Nagrody</w:t>
            </w:r>
            <w:r w:rsidR="00AF3D88">
              <w:rPr>
                <w:webHidden/>
              </w:rPr>
              <w:tab/>
            </w:r>
            <w:r w:rsidR="00AF3D88">
              <w:rPr>
                <w:webHidden/>
              </w:rPr>
              <w:fldChar w:fldCharType="begin"/>
            </w:r>
            <w:r w:rsidR="00AF3D88">
              <w:rPr>
                <w:webHidden/>
              </w:rPr>
              <w:instrText xml:space="preserve"> PAGEREF _Toc500320965 \h </w:instrText>
            </w:r>
            <w:r w:rsidR="00AF3D88">
              <w:rPr>
                <w:webHidden/>
              </w:rPr>
            </w:r>
            <w:r w:rsidR="00AF3D88">
              <w:rPr>
                <w:webHidden/>
              </w:rPr>
              <w:fldChar w:fldCharType="separate"/>
            </w:r>
            <w:r w:rsidR="00763E6A">
              <w:rPr>
                <w:webHidden/>
              </w:rPr>
              <w:t>100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6"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_Toc500320966 \h </w:instrText>
            </w:r>
            <w:r w:rsidR="00AF3D88">
              <w:rPr>
                <w:webHidden/>
              </w:rPr>
            </w:r>
            <w:r w:rsidR="00AF3D88">
              <w:rPr>
                <w:webHidden/>
              </w:rPr>
              <w:fldChar w:fldCharType="separate"/>
            </w:r>
            <w:r w:rsidR="00763E6A">
              <w:rPr>
                <w:webHidden/>
              </w:rPr>
              <w:t>100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7" w:history="1">
            <w:r w:rsidR="00AF3D88" w:rsidRPr="0072642B">
              <w:rPr>
                <w:rStyle w:val="Hipercze"/>
                <w:lang w:eastAsia="pl-PL"/>
              </w:rPr>
              <w:t>Kary</w:t>
            </w:r>
            <w:r w:rsidR="00AF3D88">
              <w:rPr>
                <w:webHidden/>
              </w:rPr>
              <w:tab/>
            </w:r>
            <w:r w:rsidR="00AF3D88">
              <w:rPr>
                <w:webHidden/>
              </w:rPr>
              <w:fldChar w:fldCharType="begin"/>
            </w:r>
            <w:r w:rsidR="00AF3D88">
              <w:rPr>
                <w:webHidden/>
              </w:rPr>
              <w:instrText xml:space="preserve"> PAGEREF _Toc500320967 \h </w:instrText>
            </w:r>
            <w:r w:rsidR="00AF3D88">
              <w:rPr>
                <w:webHidden/>
              </w:rPr>
            </w:r>
            <w:r w:rsidR="00AF3D88">
              <w:rPr>
                <w:webHidden/>
              </w:rPr>
              <w:fldChar w:fldCharType="separate"/>
            </w:r>
            <w:r w:rsidR="00763E6A">
              <w:rPr>
                <w:webHidden/>
              </w:rPr>
              <w:t>100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8" w:history="1">
            <w:r w:rsidR="00AF3D88" w:rsidRPr="0072642B">
              <w:rPr>
                <w:rStyle w:val="Hipercze"/>
                <w:lang w:eastAsia="pl-PL"/>
              </w:rPr>
              <w:t>Rozdział 7</w:t>
            </w:r>
            <w:r w:rsidR="00AF3D88">
              <w:rPr>
                <w:webHidden/>
              </w:rPr>
              <w:tab/>
            </w:r>
            <w:r w:rsidR="00AF3D88">
              <w:rPr>
                <w:webHidden/>
              </w:rPr>
              <w:fldChar w:fldCharType="begin"/>
            </w:r>
            <w:r w:rsidR="00AF3D88">
              <w:rPr>
                <w:webHidden/>
              </w:rPr>
              <w:instrText xml:space="preserve"> PAGEREF _Toc500320968 \h </w:instrText>
            </w:r>
            <w:r w:rsidR="00AF3D88">
              <w:rPr>
                <w:webHidden/>
              </w:rPr>
            </w:r>
            <w:r w:rsidR="00AF3D88">
              <w:rPr>
                <w:webHidden/>
              </w:rPr>
              <w:fldChar w:fldCharType="separate"/>
            </w:r>
            <w:r w:rsidR="00763E6A">
              <w:rPr>
                <w:webHidden/>
              </w:rPr>
              <w:t>101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69" w:history="1">
            <w:r w:rsidR="00AF3D88" w:rsidRPr="0072642B">
              <w:rPr>
                <w:rStyle w:val="Hipercze"/>
                <w:lang w:eastAsia="pl-PL"/>
              </w:rPr>
              <w:t>Przeniesienie ucznia do innej Szkoły</w:t>
            </w:r>
            <w:r w:rsidR="00AF3D88">
              <w:rPr>
                <w:webHidden/>
              </w:rPr>
              <w:tab/>
            </w:r>
            <w:r w:rsidR="00AF3D88">
              <w:rPr>
                <w:webHidden/>
              </w:rPr>
              <w:fldChar w:fldCharType="begin"/>
            </w:r>
            <w:r w:rsidR="00AF3D88">
              <w:rPr>
                <w:webHidden/>
              </w:rPr>
              <w:instrText xml:space="preserve"> PAGEREF _Toc500320969 \h </w:instrText>
            </w:r>
            <w:r w:rsidR="00AF3D88">
              <w:rPr>
                <w:webHidden/>
              </w:rPr>
            </w:r>
            <w:r w:rsidR="00AF3D88">
              <w:rPr>
                <w:webHidden/>
              </w:rPr>
              <w:fldChar w:fldCharType="separate"/>
            </w:r>
            <w:r w:rsidR="00763E6A">
              <w:rPr>
                <w:webHidden/>
              </w:rPr>
              <w:t>101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0" w:history="1">
            <w:r w:rsidR="00AF3D88" w:rsidRPr="0072642B">
              <w:rPr>
                <w:rStyle w:val="Hipercze"/>
                <w:lang w:eastAsia="pl-PL"/>
              </w:rPr>
              <w:t>DZIAŁ XXIII</w:t>
            </w:r>
            <w:r w:rsidR="00AF3D88">
              <w:rPr>
                <w:webHidden/>
              </w:rPr>
              <w:tab/>
            </w:r>
            <w:r w:rsidR="00AF3D88">
              <w:rPr>
                <w:webHidden/>
              </w:rPr>
              <w:fldChar w:fldCharType="begin"/>
            </w:r>
            <w:r w:rsidR="00AF3D88">
              <w:rPr>
                <w:webHidden/>
              </w:rPr>
              <w:instrText xml:space="preserve"> PAGEREF _Toc500320970 \h </w:instrText>
            </w:r>
            <w:r w:rsidR="00AF3D88">
              <w:rPr>
                <w:webHidden/>
              </w:rPr>
            </w:r>
            <w:r w:rsidR="00AF3D88">
              <w:rPr>
                <w:webHidden/>
              </w:rPr>
              <w:fldChar w:fldCharType="separate"/>
            </w:r>
            <w:r w:rsidR="00763E6A">
              <w:rPr>
                <w:webHidden/>
              </w:rPr>
              <w:t>103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1" w:history="1">
            <w:r w:rsidR="00AF3D88" w:rsidRPr="0072642B">
              <w:rPr>
                <w:rStyle w:val="Hipercze"/>
                <w:lang w:eastAsia="pl-PL"/>
              </w:rPr>
              <w:t>Wewnątrzszkolne   zasady  oceniania</w:t>
            </w:r>
            <w:r w:rsidR="00AF3D88">
              <w:rPr>
                <w:webHidden/>
              </w:rPr>
              <w:tab/>
            </w:r>
            <w:r w:rsidR="00AF3D88">
              <w:rPr>
                <w:webHidden/>
              </w:rPr>
              <w:fldChar w:fldCharType="begin"/>
            </w:r>
            <w:r w:rsidR="00AF3D88">
              <w:rPr>
                <w:webHidden/>
              </w:rPr>
              <w:instrText xml:space="preserve"> PAGEREF _Toc500320971 \h </w:instrText>
            </w:r>
            <w:r w:rsidR="00AF3D88">
              <w:rPr>
                <w:webHidden/>
              </w:rPr>
            </w:r>
            <w:r w:rsidR="00AF3D88">
              <w:rPr>
                <w:webHidden/>
              </w:rPr>
              <w:fldChar w:fldCharType="separate"/>
            </w:r>
            <w:r w:rsidR="00763E6A">
              <w:rPr>
                <w:webHidden/>
              </w:rPr>
              <w:t>103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2"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_Toc500320972 \h </w:instrText>
            </w:r>
            <w:r w:rsidR="00AF3D88">
              <w:rPr>
                <w:webHidden/>
              </w:rPr>
            </w:r>
            <w:r w:rsidR="00AF3D88">
              <w:rPr>
                <w:webHidden/>
              </w:rPr>
              <w:fldChar w:fldCharType="separate"/>
            </w:r>
            <w:r w:rsidR="00763E6A">
              <w:rPr>
                <w:webHidden/>
              </w:rPr>
              <w:t>103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3" w:history="1">
            <w:r w:rsidR="00AF3D88" w:rsidRPr="0072642B">
              <w:rPr>
                <w:rStyle w:val="Hipercze"/>
                <w:lang w:eastAsia="pl-PL"/>
              </w:rPr>
              <w:t>Informacje ogólne</w:t>
            </w:r>
            <w:r w:rsidR="00AF3D88">
              <w:rPr>
                <w:webHidden/>
              </w:rPr>
              <w:tab/>
            </w:r>
            <w:r w:rsidR="00AF3D88">
              <w:rPr>
                <w:webHidden/>
              </w:rPr>
              <w:fldChar w:fldCharType="begin"/>
            </w:r>
            <w:r w:rsidR="00AF3D88">
              <w:rPr>
                <w:webHidden/>
              </w:rPr>
              <w:instrText xml:space="preserve"> PAGEREF _Toc500320973 \h </w:instrText>
            </w:r>
            <w:r w:rsidR="00AF3D88">
              <w:rPr>
                <w:webHidden/>
              </w:rPr>
            </w:r>
            <w:r w:rsidR="00AF3D88">
              <w:rPr>
                <w:webHidden/>
              </w:rPr>
              <w:fldChar w:fldCharType="separate"/>
            </w:r>
            <w:r w:rsidR="00763E6A">
              <w:rPr>
                <w:webHidden/>
              </w:rPr>
              <w:t>103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4"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_Toc500320974 \h </w:instrText>
            </w:r>
            <w:r w:rsidR="00AF3D88">
              <w:rPr>
                <w:webHidden/>
              </w:rPr>
            </w:r>
            <w:r w:rsidR="00AF3D88">
              <w:rPr>
                <w:webHidden/>
              </w:rPr>
              <w:fldChar w:fldCharType="separate"/>
            </w:r>
            <w:r w:rsidR="00763E6A">
              <w:rPr>
                <w:webHidden/>
              </w:rPr>
              <w:t>105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5" w:history="1">
            <w:r w:rsidR="00AF3D88" w:rsidRPr="0072642B">
              <w:rPr>
                <w:rStyle w:val="Hipercze"/>
                <w:lang w:eastAsia="pl-PL"/>
              </w:rPr>
              <w:t>Obowiązki nauczycieli w procesie oceniania uczniów</w:t>
            </w:r>
            <w:r w:rsidR="00AF3D88">
              <w:rPr>
                <w:webHidden/>
              </w:rPr>
              <w:tab/>
            </w:r>
            <w:r w:rsidR="00AF3D88">
              <w:rPr>
                <w:webHidden/>
              </w:rPr>
              <w:fldChar w:fldCharType="begin"/>
            </w:r>
            <w:r w:rsidR="00AF3D88">
              <w:rPr>
                <w:webHidden/>
              </w:rPr>
              <w:instrText xml:space="preserve"> PAGEREF _Toc500320975 \h </w:instrText>
            </w:r>
            <w:r w:rsidR="00AF3D88">
              <w:rPr>
                <w:webHidden/>
              </w:rPr>
            </w:r>
            <w:r w:rsidR="00AF3D88">
              <w:rPr>
                <w:webHidden/>
              </w:rPr>
              <w:fldChar w:fldCharType="separate"/>
            </w:r>
            <w:r w:rsidR="00763E6A">
              <w:rPr>
                <w:webHidden/>
              </w:rPr>
              <w:t>105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6"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_Toc500320976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7" w:history="1">
            <w:r w:rsidR="00AF3D88" w:rsidRPr="0072642B">
              <w:rPr>
                <w:rStyle w:val="Hipercze"/>
                <w:lang w:eastAsia="pl-PL"/>
              </w:rPr>
              <w:t>Rodzaje ocen szkolnych</w:t>
            </w:r>
            <w:r w:rsidR="00AF3D88">
              <w:rPr>
                <w:webHidden/>
              </w:rPr>
              <w:tab/>
            </w:r>
            <w:r w:rsidR="00AF3D88">
              <w:rPr>
                <w:webHidden/>
              </w:rPr>
              <w:fldChar w:fldCharType="begin"/>
            </w:r>
            <w:r w:rsidR="00AF3D88">
              <w:rPr>
                <w:webHidden/>
              </w:rPr>
              <w:instrText xml:space="preserve"> PAGEREF _Toc500320977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8"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_Toc500320978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79" w:history="1">
            <w:r w:rsidR="00AF3D88" w:rsidRPr="0072642B">
              <w:rPr>
                <w:rStyle w:val="Hipercze"/>
                <w:lang w:eastAsia="pl-PL"/>
              </w:rPr>
              <w:t>Jawność ocen</w:t>
            </w:r>
            <w:r w:rsidR="00AF3D88">
              <w:rPr>
                <w:webHidden/>
              </w:rPr>
              <w:tab/>
            </w:r>
            <w:r w:rsidR="00AF3D88">
              <w:rPr>
                <w:webHidden/>
              </w:rPr>
              <w:fldChar w:fldCharType="begin"/>
            </w:r>
            <w:r w:rsidR="00AF3D88">
              <w:rPr>
                <w:webHidden/>
              </w:rPr>
              <w:instrText xml:space="preserve"> PAGEREF _Toc500320979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0" w:history="1">
            <w:r w:rsidR="00AF3D88" w:rsidRPr="0072642B">
              <w:rPr>
                <w:rStyle w:val="Hipercze"/>
                <w:lang w:eastAsia="pl-PL"/>
              </w:rPr>
              <w:t>Rozdział 5</w:t>
            </w:r>
            <w:r w:rsidR="00AF3D88">
              <w:rPr>
                <w:webHidden/>
              </w:rPr>
              <w:tab/>
            </w:r>
            <w:r w:rsidR="00AF3D88">
              <w:rPr>
                <w:webHidden/>
              </w:rPr>
              <w:fldChar w:fldCharType="begin"/>
            </w:r>
            <w:r w:rsidR="00AF3D88">
              <w:rPr>
                <w:webHidden/>
              </w:rPr>
              <w:instrText xml:space="preserve"> PAGEREF _Toc500320980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1" w:history="1">
            <w:r w:rsidR="00AF3D88" w:rsidRPr="0072642B">
              <w:rPr>
                <w:rStyle w:val="Hipercze"/>
                <w:lang w:eastAsia="pl-PL"/>
              </w:rPr>
              <w:t>Uzasadnianie ocen.</w:t>
            </w:r>
            <w:r w:rsidR="00AF3D88">
              <w:rPr>
                <w:webHidden/>
              </w:rPr>
              <w:tab/>
            </w:r>
            <w:r w:rsidR="00AF3D88">
              <w:rPr>
                <w:webHidden/>
              </w:rPr>
              <w:fldChar w:fldCharType="begin"/>
            </w:r>
            <w:r w:rsidR="00AF3D88">
              <w:rPr>
                <w:webHidden/>
              </w:rPr>
              <w:instrText xml:space="preserve"> PAGEREF _Toc500320981 \h </w:instrText>
            </w:r>
            <w:r w:rsidR="00AF3D88">
              <w:rPr>
                <w:webHidden/>
              </w:rPr>
            </w:r>
            <w:r w:rsidR="00AF3D88">
              <w:rPr>
                <w:webHidden/>
              </w:rPr>
              <w:fldChar w:fldCharType="separate"/>
            </w:r>
            <w:r w:rsidR="00763E6A">
              <w:rPr>
                <w:webHidden/>
              </w:rPr>
              <w:t>106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2" w:history="1">
            <w:r w:rsidR="00AF3D88" w:rsidRPr="0072642B">
              <w:rPr>
                <w:rStyle w:val="Hipercze"/>
                <w:lang w:eastAsia="pl-PL"/>
              </w:rPr>
              <w:t>Rozdział 6</w:t>
            </w:r>
            <w:r w:rsidR="00AF3D88">
              <w:rPr>
                <w:webHidden/>
              </w:rPr>
              <w:tab/>
            </w:r>
            <w:r w:rsidR="00AF3D88">
              <w:rPr>
                <w:webHidden/>
              </w:rPr>
              <w:fldChar w:fldCharType="begin"/>
            </w:r>
            <w:r w:rsidR="00AF3D88">
              <w:rPr>
                <w:webHidden/>
              </w:rPr>
              <w:instrText xml:space="preserve"> PAGEREF _Toc500320982 \h </w:instrText>
            </w:r>
            <w:r w:rsidR="00AF3D88">
              <w:rPr>
                <w:webHidden/>
              </w:rPr>
            </w:r>
            <w:r w:rsidR="00AF3D88">
              <w:rPr>
                <w:webHidden/>
              </w:rPr>
              <w:fldChar w:fldCharType="separate"/>
            </w:r>
            <w:r w:rsidR="00763E6A">
              <w:rPr>
                <w:webHidden/>
              </w:rPr>
              <w:t>107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3" w:history="1">
            <w:r w:rsidR="00AF3D88" w:rsidRPr="0072642B">
              <w:rPr>
                <w:rStyle w:val="Hipercze"/>
                <w:lang w:eastAsia="pl-PL"/>
              </w:rPr>
              <w:t>Skala ocen z zajęć edukacyjnych</w:t>
            </w:r>
            <w:r w:rsidR="00AF3D88">
              <w:rPr>
                <w:webHidden/>
              </w:rPr>
              <w:tab/>
            </w:r>
            <w:r w:rsidR="00AF3D88">
              <w:rPr>
                <w:webHidden/>
              </w:rPr>
              <w:fldChar w:fldCharType="begin"/>
            </w:r>
            <w:r w:rsidR="00AF3D88">
              <w:rPr>
                <w:webHidden/>
              </w:rPr>
              <w:instrText xml:space="preserve"> PAGEREF _Toc500320983 \h </w:instrText>
            </w:r>
            <w:r w:rsidR="00AF3D88">
              <w:rPr>
                <w:webHidden/>
              </w:rPr>
            </w:r>
            <w:r w:rsidR="00AF3D88">
              <w:rPr>
                <w:webHidden/>
              </w:rPr>
              <w:fldChar w:fldCharType="separate"/>
            </w:r>
            <w:r w:rsidR="00763E6A">
              <w:rPr>
                <w:webHidden/>
              </w:rPr>
              <w:t>107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4" w:history="1">
            <w:r w:rsidR="00AF3D88" w:rsidRPr="0072642B">
              <w:rPr>
                <w:rStyle w:val="Hipercze"/>
                <w:lang w:eastAsia="pl-PL"/>
              </w:rPr>
              <w:t>Rozdział 7</w:t>
            </w:r>
            <w:r w:rsidR="00AF3D88">
              <w:rPr>
                <w:webHidden/>
              </w:rPr>
              <w:tab/>
            </w:r>
            <w:r w:rsidR="00AF3D88">
              <w:rPr>
                <w:webHidden/>
              </w:rPr>
              <w:fldChar w:fldCharType="begin"/>
            </w:r>
            <w:r w:rsidR="00AF3D88">
              <w:rPr>
                <w:webHidden/>
              </w:rPr>
              <w:instrText xml:space="preserve"> PAGEREF _Toc500320984 \h </w:instrText>
            </w:r>
            <w:r w:rsidR="00AF3D88">
              <w:rPr>
                <w:webHidden/>
              </w:rPr>
            </w:r>
            <w:r w:rsidR="00AF3D88">
              <w:rPr>
                <w:webHidden/>
              </w:rPr>
              <w:fldChar w:fldCharType="separate"/>
            </w:r>
            <w:r w:rsidR="00763E6A">
              <w:rPr>
                <w:webHidden/>
              </w:rPr>
              <w:t>108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5" w:history="1">
            <w:r w:rsidR="00AF3D88" w:rsidRPr="0072642B">
              <w:rPr>
                <w:rStyle w:val="Hipercze"/>
                <w:lang w:eastAsia="pl-PL"/>
              </w:rPr>
              <w:t>Sposoby sprawdzania osiągnięć edukacyjnych uczniów</w:t>
            </w:r>
            <w:r w:rsidR="00AF3D88">
              <w:rPr>
                <w:webHidden/>
              </w:rPr>
              <w:tab/>
            </w:r>
            <w:r w:rsidR="00AF3D88">
              <w:rPr>
                <w:webHidden/>
              </w:rPr>
              <w:fldChar w:fldCharType="begin"/>
            </w:r>
            <w:r w:rsidR="00AF3D88">
              <w:rPr>
                <w:webHidden/>
              </w:rPr>
              <w:instrText xml:space="preserve"> PAGEREF _Toc500320985 \h </w:instrText>
            </w:r>
            <w:r w:rsidR="00AF3D88">
              <w:rPr>
                <w:webHidden/>
              </w:rPr>
            </w:r>
            <w:r w:rsidR="00AF3D88">
              <w:rPr>
                <w:webHidden/>
              </w:rPr>
              <w:fldChar w:fldCharType="separate"/>
            </w:r>
            <w:r w:rsidR="00763E6A">
              <w:rPr>
                <w:webHidden/>
              </w:rPr>
              <w:t>108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6" w:history="1">
            <w:r w:rsidR="00AF3D88" w:rsidRPr="0072642B">
              <w:rPr>
                <w:rStyle w:val="Hipercze"/>
                <w:lang w:eastAsia="pl-PL"/>
              </w:rPr>
              <w:t>Rozdział 8</w:t>
            </w:r>
            <w:r w:rsidR="00AF3D88">
              <w:rPr>
                <w:webHidden/>
              </w:rPr>
              <w:tab/>
            </w:r>
            <w:r w:rsidR="00AF3D88">
              <w:rPr>
                <w:webHidden/>
              </w:rPr>
              <w:fldChar w:fldCharType="begin"/>
            </w:r>
            <w:r w:rsidR="00AF3D88">
              <w:rPr>
                <w:webHidden/>
              </w:rPr>
              <w:instrText xml:space="preserve"> PAGEREF _Toc500320986 \h </w:instrText>
            </w:r>
            <w:r w:rsidR="00AF3D88">
              <w:rPr>
                <w:webHidden/>
              </w:rPr>
            </w:r>
            <w:r w:rsidR="00AF3D88">
              <w:rPr>
                <w:webHidden/>
              </w:rPr>
              <w:fldChar w:fldCharType="separate"/>
            </w:r>
            <w:r w:rsidR="00763E6A">
              <w:rPr>
                <w:webHidden/>
              </w:rPr>
              <w:t>110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7" w:history="1">
            <w:r w:rsidR="00AF3D88" w:rsidRPr="0072642B">
              <w:rPr>
                <w:rStyle w:val="Hipercze"/>
                <w:lang w:eastAsia="pl-PL"/>
              </w:rPr>
              <w:t>System oceniania na pierwszym etapie edukacyjnym</w:t>
            </w:r>
            <w:r w:rsidR="00AF3D88">
              <w:rPr>
                <w:webHidden/>
              </w:rPr>
              <w:tab/>
            </w:r>
            <w:r w:rsidR="00AF3D88">
              <w:rPr>
                <w:webHidden/>
              </w:rPr>
              <w:fldChar w:fldCharType="begin"/>
            </w:r>
            <w:r w:rsidR="00AF3D88">
              <w:rPr>
                <w:webHidden/>
              </w:rPr>
              <w:instrText xml:space="preserve"> PAGEREF _Toc500320987 \h </w:instrText>
            </w:r>
            <w:r w:rsidR="00AF3D88">
              <w:rPr>
                <w:webHidden/>
              </w:rPr>
            </w:r>
            <w:r w:rsidR="00AF3D88">
              <w:rPr>
                <w:webHidden/>
              </w:rPr>
              <w:fldChar w:fldCharType="separate"/>
            </w:r>
            <w:r w:rsidR="00763E6A">
              <w:rPr>
                <w:webHidden/>
              </w:rPr>
              <w:t>110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8" w:history="1">
            <w:r w:rsidR="00AF3D88" w:rsidRPr="0072642B">
              <w:rPr>
                <w:rStyle w:val="Hipercze"/>
                <w:lang w:eastAsia="pl-PL"/>
              </w:rPr>
              <w:t>Rozdział 9</w:t>
            </w:r>
            <w:r w:rsidR="00AF3D88">
              <w:rPr>
                <w:webHidden/>
              </w:rPr>
              <w:tab/>
            </w:r>
            <w:r w:rsidR="00AF3D88">
              <w:rPr>
                <w:webHidden/>
              </w:rPr>
              <w:fldChar w:fldCharType="begin"/>
            </w:r>
            <w:r w:rsidR="00AF3D88">
              <w:rPr>
                <w:webHidden/>
              </w:rPr>
              <w:instrText xml:space="preserve"> PAGEREF _Toc500320988 \h </w:instrText>
            </w:r>
            <w:r w:rsidR="00AF3D88">
              <w:rPr>
                <w:webHidden/>
              </w:rPr>
            </w:r>
            <w:r w:rsidR="00AF3D88">
              <w:rPr>
                <w:webHidden/>
              </w:rPr>
              <w:fldChar w:fldCharType="separate"/>
            </w:r>
            <w:r w:rsidR="00763E6A">
              <w:rPr>
                <w:webHidden/>
              </w:rPr>
              <w:t>111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89" w:history="1">
            <w:r w:rsidR="00AF3D88" w:rsidRPr="0072642B">
              <w:rPr>
                <w:rStyle w:val="Hipercze"/>
                <w:lang w:eastAsia="pl-PL"/>
              </w:rPr>
              <w:t>Ocenianie z zajęć edukacyjnych w klasach IV -VIII</w:t>
            </w:r>
            <w:r w:rsidR="00AF3D88">
              <w:rPr>
                <w:webHidden/>
              </w:rPr>
              <w:tab/>
            </w:r>
            <w:r w:rsidR="00AF3D88">
              <w:rPr>
                <w:webHidden/>
              </w:rPr>
              <w:fldChar w:fldCharType="begin"/>
            </w:r>
            <w:r w:rsidR="00AF3D88">
              <w:rPr>
                <w:webHidden/>
              </w:rPr>
              <w:instrText xml:space="preserve"> PAGEREF _Toc500320989 \h </w:instrText>
            </w:r>
            <w:r w:rsidR="00AF3D88">
              <w:rPr>
                <w:webHidden/>
              </w:rPr>
            </w:r>
            <w:r w:rsidR="00AF3D88">
              <w:rPr>
                <w:webHidden/>
              </w:rPr>
              <w:fldChar w:fldCharType="separate"/>
            </w:r>
            <w:r w:rsidR="00763E6A">
              <w:rPr>
                <w:webHidden/>
              </w:rPr>
              <w:t>111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0" w:history="1">
            <w:r w:rsidR="00AF3D88" w:rsidRPr="0072642B">
              <w:rPr>
                <w:rStyle w:val="Hipercze"/>
                <w:lang w:eastAsia="pl-PL"/>
              </w:rPr>
              <w:t>Rozdział 10</w:t>
            </w:r>
            <w:r w:rsidR="00AF3D88">
              <w:rPr>
                <w:webHidden/>
              </w:rPr>
              <w:tab/>
            </w:r>
            <w:r w:rsidR="00AF3D88">
              <w:rPr>
                <w:webHidden/>
              </w:rPr>
              <w:fldChar w:fldCharType="begin"/>
            </w:r>
            <w:r w:rsidR="00AF3D88">
              <w:rPr>
                <w:webHidden/>
              </w:rPr>
              <w:instrText xml:space="preserve"> PAGEREF _Toc500320990 \h </w:instrText>
            </w:r>
            <w:r w:rsidR="00AF3D88">
              <w:rPr>
                <w:webHidden/>
              </w:rPr>
            </w:r>
            <w:r w:rsidR="00AF3D88">
              <w:rPr>
                <w:webHidden/>
              </w:rPr>
              <w:fldChar w:fldCharType="separate"/>
            </w:r>
            <w:r w:rsidR="00763E6A">
              <w:rPr>
                <w:webHidden/>
              </w:rPr>
              <w:t>114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1" w:history="1">
            <w:r w:rsidR="00AF3D88" w:rsidRPr="0072642B">
              <w:rPr>
                <w:rStyle w:val="Hipercze"/>
                <w:lang w:eastAsia="pl-PL"/>
              </w:rPr>
              <w:t>Ocenianie zachowania</w:t>
            </w:r>
            <w:r w:rsidR="00AF3D88">
              <w:rPr>
                <w:webHidden/>
              </w:rPr>
              <w:tab/>
            </w:r>
            <w:r w:rsidR="00AF3D88">
              <w:rPr>
                <w:webHidden/>
              </w:rPr>
              <w:fldChar w:fldCharType="begin"/>
            </w:r>
            <w:r w:rsidR="00AF3D88">
              <w:rPr>
                <w:webHidden/>
              </w:rPr>
              <w:instrText xml:space="preserve"> PAGEREF _Toc500320991 \h </w:instrText>
            </w:r>
            <w:r w:rsidR="00AF3D88">
              <w:rPr>
                <w:webHidden/>
              </w:rPr>
            </w:r>
            <w:r w:rsidR="00AF3D88">
              <w:rPr>
                <w:webHidden/>
              </w:rPr>
              <w:fldChar w:fldCharType="separate"/>
            </w:r>
            <w:r w:rsidR="00763E6A">
              <w:rPr>
                <w:webHidden/>
              </w:rPr>
              <w:t>114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2" w:history="1">
            <w:r w:rsidR="00AF3D88" w:rsidRPr="0072642B">
              <w:rPr>
                <w:rStyle w:val="Hipercze"/>
                <w:lang w:eastAsia="pl-PL"/>
              </w:rPr>
              <w:t>Rozdział 11</w:t>
            </w:r>
            <w:r w:rsidR="00AF3D88">
              <w:rPr>
                <w:webHidden/>
              </w:rPr>
              <w:tab/>
            </w:r>
            <w:r w:rsidR="00AF3D88">
              <w:rPr>
                <w:webHidden/>
              </w:rPr>
              <w:fldChar w:fldCharType="begin"/>
            </w:r>
            <w:r w:rsidR="00AF3D88">
              <w:rPr>
                <w:webHidden/>
              </w:rPr>
              <w:instrText xml:space="preserve"> PAGEREF _Toc500320992 \h </w:instrText>
            </w:r>
            <w:r w:rsidR="00AF3D88">
              <w:rPr>
                <w:webHidden/>
              </w:rPr>
            </w:r>
            <w:r w:rsidR="00AF3D88">
              <w:rPr>
                <w:webHidden/>
              </w:rPr>
              <w:fldChar w:fldCharType="separate"/>
            </w:r>
            <w:r w:rsidR="00763E6A">
              <w:rPr>
                <w:webHidden/>
              </w:rPr>
              <w:t>116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3" w:history="1">
            <w:r w:rsidR="00AF3D88" w:rsidRPr="0072642B">
              <w:rPr>
                <w:rStyle w:val="Hipercze"/>
                <w:lang w:eastAsia="pl-PL"/>
              </w:rPr>
              <w:t>Kryteria ocen z zachowania</w:t>
            </w:r>
            <w:r w:rsidR="00AF3D88">
              <w:rPr>
                <w:webHidden/>
              </w:rPr>
              <w:tab/>
            </w:r>
            <w:r w:rsidR="00AF3D88">
              <w:rPr>
                <w:webHidden/>
              </w:rPr>
              <w:fldChar w:fldCharType="begin"/>
            </w:r>
            <w:r w:rsidR="00AF3D88">
              <w:rPr>
                <w:webHidden/>
              </w:rPr>
              <w:instrText xml:space="preserve"> PAGEREF _Toc500320993 \h </w:instrText>
            </w:r>
            <w:r w:rsidR="00AF3D88">
              <w:rPr>
                <w:webHidden/>
              </w:rPr>
            </w:r>
            <w:r w:rsidR="00AF3D88">
              <w:rPr>
                <w:webHidden/>
              </w:rPr>
              <w:fldChar w:fldCharType="separate"/>
            </w:r>
            <w:r w:rsidR="00763E6A">
              <w:rPr>
                <w:webHidden/>
              </w:rPr>
              <w:t>116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4" w:history="1">
            <w:r w:rsidR="00AF3D88" w:rsidRPr="0072642B">
              <w:rPr>
                <w:rStyle w:val="Hipercze"/>
                <w:lang w:eastAsia="pl-PL"/>
              </w:rPr>
              <w:t>Rozdział 12</w:t>
            </w:r>
            <w:r w:rsidR="00AF3D88">
              <w:rPr>
                <w:webHidden/>
              </w:rPr>
              <w:tab/>
            </w:r>
            <w:r w:rsidR="00AF3D88">
              <w:rPr>
                <w:webHidden/>
              </w:rPr>
              <w:fldChar w:fldCharType="begin"/>
            </w:r>
            <w:r w:rsidR="00AF3D88">
              <w:rPr>
                <w:webHidden/>
              </w:rPr>
              <w:instrText xml:space="preserve"> PAGEREF _Toc500320994 \h </w:instrText>
            </w:r>
            <w:r w:rsidR="00AF3D88">
              <w:rPr>
                <w:webHidden/>
              </w:rPr>
            </w:r>
            <w:r w:rsidR="00AF3D88">
              <w:rPr>
                <w:webHidden/>
              </w:rPr>
              <w:fldChar w:fldCharType="separate"/>
            </w:r>
            <w:r w:rsidR="00763E6A">
              <w:rPr>
                <w:webHidden/>
              </w:rPr>
              <w:t>119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5" w:history="1">
            <w:r w:rsidR="00AF3D88" w:rsidRPr="0072642B">
              <w:rPr>
                <w:rStyle w:val="Hipercze"/>
                <w:lang w:eastAsia="pl-PL"/>
              </w:rPr>
              <w:t>Klasyfikacja śródroczna i roczna</w:t>
            </w:r>
            <w:r w:rsidR="00AF3D88">
              <w:rPr>
                <w:webHidden/>
              </w:rPr>
              <w:tab/>
            </w:r>
            <w:r w:rsidR="00AF3D88">
              <w:rPr>
                <w:webHidden/>
              </w:rPr>
              <w:fldChar w:fldCharType="begin"/>
            </w:r>
            <w:r w:rsidR="00AF3D88">
              <w:rPr>
                <w:webHidden/>
              </w:rPr>
              <w:instrText xml:space="preserve"> PAGEREF _Toc500320995 \h </w:instrText>
            </w:r>
            <w:r w:rsidR="00AF3D88">
              <w:rPr>
                <w:webHidden/>
              </w:rPr>
            </w:r>
            <w:r w:rsidR="00AF3D88">
              <w:rPr>
                <w:webHidden/>
              </w:rPr>
              <w:fldChar w:fldCharType="separate"/>
            </w:r>
            <w:r w:rsidR="00763E6A">
              <w:rPr>
                <w:webHidden/>
              </w:rPr>
              <w:t>119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6" w:history="1">
            <w:r w:rsidR="00AF3D88" w:rsidRPr="0072642B">
              <w:rPr>
                <w:rStyle w:val="Hipercze"/>
                <w:lang w:eastAsia="pl-PL"/>
              </w:rPr>
              <w:t>Rozdział 13</w:t>
            </w:r>
            <w:r w:rsidR="00AF3D88">
              <w:rPr>
                <w:webHidden/>
              </w:rPr>
              <w:tab/>
            </w:r>
            <w:r w:rsidR="00AF3D88">
              <w:rPr>
                <w:webHidden/>
              </w:rPr>
              <w:fldChar w:fldCharType="begin"/>
            </w:r>
            <w:r w:rsidR="00AF3D88">
              <w:rPr>
                <w:webHidden/>
              </w:rPr>
              <w:instrText xml:space="preserve"> PAGEREF _Toc500320996 \h </w:instrText>
            </w:r>
            <w:r w:rsidR="00AF3D88">
              <w:rPr>
                <w:webHidden/>
              </w:rPr>
            </w:r>
            <w:r w:rsidR="00AF3D88">
              <w:rPr>
                <w:webHidden/>
              </w:rPr>
              <w:fldChar w:fldCharType="separate"/>
            </w:r>
            <w:r w:rsidR="00763E6A">
              <w:rPr>
                <w:webHidden/>
              </w:rPr>
              <w:t>120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7" w:history="1">
            <w:r w:rsidR="00AF3D88" w:rsidRPr="0072642B">
              <w:rPr>
                <w:rStyle w:val="Hipercze"/>
                <w:lang w:eastAsia="pl-PL"/>
              </w:rPr>
              <w:t>Tryb i warunki uzyskania wyższej niż przewidywana rocznej oceny z zajęć edukacyjnych</w:t>
            </w:r>
            <w:r w:rsidR="00AF3D88">
              <w:rPr>
                <w:webHidden/>
              </w:rPr>
              <w:tab/>
            </w:r>
            <w:r w:rsidR="00AF3D88">
              <w:rPr>
                <w:webHidden/>
              </w:rPr>
              <w:fldChar w:fldCharType="begin"/>
            </w:r>
            <w:r w:rsidR="00AF3D88">
              <w:rPr>
                <w:webHidden/>
              </w:rPr>
              <w:instrText xml:space="preserve"> PAGEREF _Toc500320997 \h </w:instrText>
            </w:r>
            <w:r w:rsidR="00AF3D88">
              <w:rPr>
                <w:webHidden/>
              </w:rPr>
            </w:r>
            <w:r w:rsidR="00AF3D88">
              <w:rPr>
                <w:webHidden/>
              </w:rPr>
              <w:fldChar w:fldCharType="separate"/>
            </w:r>
            <w:r w:rsidR="00763E6A">
              <w:rPr>
                <w:webHidden/>
              </w:rPr>
              <w:t>120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8" w:history="1">
            <w:r w:rsidR="00AF3D88" w:rsidRPr="0072642B">
              <w:rPr>
                <w:rStyle w:val="Hipercze"/>
                <w:lang w:eastAsia="pl-PL"/>
              </w:rPr>
              <w:t>Rozdział 14</w:t>
            </w:r>
            <w:r w:rsidR="00AF3D88">
              <w:rPr>
                <w:webHidden/>
              </w:rPr>
              <w:tab/>
            </w:r>
            <w:r w:rsidR="00AF3D88">
              <w:rPr>
                <w:webHidden/>
              </w:rPr>
              <w:fldChar w:fldCharType="begin"/>
            </w:r>
            <w:r w:rsidR="00AF3D88">
              <w:rPr>
                <w:webHidden/>
              </w:rPr>
              <w:instrText xml:space="preserve"> PAGEREF _Toc500320998 \h </w:instrText>
            </w:r>
            <w:r w:rsidR="00AF3D88">
              <w:rPr>
                <w:webHidden/>
              </w:rPr>
            </w:r>
            <w:r w:rsidR="00AF3D88">
              <w:rPr>
                <w:webHidden/>
              </w:rPr>
              <w:fldChar w:fldCharType="separate"/>
            </w:r>
            <w:r w:rsidR="00763E6A">
              <w:rPr>
                <w:webHidden/>
              </w:rPr>
              <w:t>121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0999" w:history="1">
            <w:r w:rsidR="00AF3D88" w:rsidRPr="0072642B">
              <w:rPr>
                <w:rStyle w:val="Hipercze"/>
                <w:lang w:eastAsia="pl-PL"/>
              </w:rPr>
              <w:t>Egzamin klasyfikacyjny</w:t>
            </w:r>
            <w:r w:rsidR="00AF3D88">
              <w:rPr>
                <w:webHidden/>
              </w:rPr>
              <w:tab/>
            </w:r>
            <w:r w:rsidR="00AF3D88">
              <w:rPr>
                <w:webHidden/>
              </w:rPr>
              <w:fldChar w:fldCharType="begin"/>
            </w:r>
            <w:r w:rsidR="00AF3D88">
              <w:rPr>
                <w:webHidden/>
              </w:rPr>
              <w:instrText xml:space="preserve"> PAGEREF _Toc500320999 \h </w:instrText>
            </w:r>
            <w:r w:rsidR="00AF3D88">
              <w:rPr>
                <w:webHidden/>
              </w:rPr>
            </w:r>
            <w:r w:rsidR="00AF3D88">
              <w:rPr>
                <w:webHidden/>
              </w:rPr>
              <w:fldChar w:fldCharType="separate"/>
            </w:r>
            <w:r w:rsidR="00763E6A">
              <w:rPr>
                <w:webHidden/>
              </w:rPr>
              <w:t>121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0" w:history="1">
            <w:r w:rsidR="00AF3D88" w:rsidRPr="0072642B">
              <w:rPr>
                <w:rStyle w:val="Hipercze"/>
                <w:lang w:eastAsia="pl-PL"/>
              </w:rPr>
              <w:t>Rozdział 15</w:t>
            </w:r>
            <w:r w:rsidR="00AF3D88">
              <w:rPr>
                <w:webHidden/>
              </w:rPr>
              <w:tab/>
            </w:r>
            <w:r w:rsidR="00AF3D88">
              <w:rPr>
                <w:webHidden/>
              </w:rPr>
              <w:fldChar w:fldCharType="begin"/>
            </w:r>
            <w:r w:rsidR="00AF3D88">
              <w:rPr>
                <w:webHidden/>
              </w:rPr>
              <w:instrText xml:space="preserve"> PAGEREF _Toc500321000 \h </w:instrText>
            </w:r>
            <w:r w:rsidR="00AF3D88">
              <w:rPr>
                <w:webHidden/>
              </w:rPr>
            </w:r>
            <w:r w:rsidR="00AF3D88">
              <w:rPr>
                <w:webHidden/>
              </w:rPr>
              <w:fldChar w:fldCharType="separate"/>
            </w:r>
            <w:r w:rsidR="00763E6A">
              <w:rPr>
                <w:webHidden/>
              </w:rPr>
              <w:t>122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1" w:history="1">
            <w:r w:rsidR="00AF3D88" w:rsidRPr="0072642B">
              <w:rPr>
                <w:rStyle w:val="Hipercze"/>
                <w:lang w:eastAsia="pl-PL"/>
              </w:rPr>
              <w:t>Sprawdzian wiadomości i umiejętności w trybie odwoławczym</w:t>
            </w:r>
            <w:r w:rsidR="00AF3D88">
              <w:rPr>
                <w:webHidden/>
              </w:rPr>
              <w:tab/>
            </w:r>
            <w:r w:rsidR="00AF3D88">
              <w:rPr>
                <w:webHidden/>
              </w:rPr>
              <w:fldChar w:fldCharType="begin"/>
            </w:r>
            <w:r w:rsidR="00AF3D88">
              <w:rPr>
                <w:webHidden/>
              </w:rPr>
              <w:instrText xml:space="preserve"> PAGEREF _Toc500321001 \h </w:instrText>
            </w:r>
            <w:r w:rsidR="00AF3D88">
              <w:rPr>
                <w:webHidden/>
              </w:rPr>
            </w:r>
            <w:r w:rsidR="00AF3D88">
              <w:rPr>
                <w:webHidden/>
              </w:rPr>
              <w:fldChar w:fldCharType="separate"/>
            </w:r>
            <w:r w:rsidR="00763E6A">
              <w:rPr>
                <w:webHidden/>
              </w:rPr>
              <w:t>122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2" w:history="1">
            <w:r w:rsidR="00AF3D88" w:rsidRPr="0072642B">
              <w:rPr>
                <w:rStyle w:val="Hipercze"/>
                <w:lang w:eastAsia="pl-PL"/>
              </w:rPr>
              <w:t>Rozdział 16</w:t>
            </w:r>
            <w:r w:rsidR="00AF3D88">
              <w:rPr>
                <w:webHidden/>
              </w:rPr>
              <w:tab/>
            </w:r>
            <w:r w:rsidR="00AF3D88">
              <w:rPr>
                <w:webHidden/>
              </w:rPr>
              <w:fldChar w:fldCharType="begin"/>
            </w:r>
            <w:r w:rsidR="00AF3D88">
              <w:rPr>
                <w:webHidden/>
              </w:rPr>
              <w:instrText xml:space="preserve"> PAGEREF _Toc500321002 \h </w:instrText>
            </w:r>
            <w:r w:rsidR="00AF3D88">
              <w:rPr>
                <w:webHidden/>
              </w:rPr>
            </w:r>
            <w:r w:rsidR="00AF3D88">
              <w:rPr>
                <w:webHidden/>
              </w:rPr>
              <w:fldChar w:fldCharType="separate"/>
            </w:r>
            <w:r w:rsidR="00763E6A">
              <w:rPr>
                <w:webHidden/>
              </w:rPr>
              <w:t>123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3" w:history="1">
            <w:r w:rsidR="00AF3D88" w:rsidRPr="0072642B">
              <w:rPr>
                <w:rStyle w:val="Hipercze"/>
                <w:lang w:eastAsia="pl-PL"/>
              </w:rPr>
              <w:t>Egzamin poprawkowy</w:t>
            </w:r>
            <w:r w:rsidR="00AF3D88">
              <w:rPr>
                <w:webHidden/>
              </w:rPr>
              <w:tab/>
            </w:r>
            <w:r w:rsidR="00AF3D88">
              <w:rPr>
                <w:webHidden/>
              </w:rPr>
              <w:fldChar w:fldCharType="begin"/>
            </w:r>
            <w:r w:rsidR="00AF3D88">
              <w:rPr>
                <w:webHidden/>
              </w:rPr>
              <w:instrText xml:space="preserve"> PAGEREF _Toc500321003 \h </w:instrText>
            </w:r>
            <w:r w:rsidR="00AF3D88">
              <w:rPr>
                <w:webHidden/>
              </w:rPr>
            </w:r>
            <w:r w:rsidR="00AF3D88">
              <w:rPr>
                <w:webHidden/>
              </w:rPr>
              <w:fldChar w:fldCharType="separate"/>
            </w:r>
            <w:r w:rsidR="00763E6A">
              <w:rPr>
                <w:webHidden/>
              </w:rPr>
              <w:t>123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4" w:history="1">
            <w:r w:rsidR="00AF3D88" w:rsidRPr="0072642B">
              <w:rPr>
                <w:rStyle w:val="Hipercze"/>
                <w:lang w:eastAsia="pl-PL"/>
              </w:rPr>
              <w:t>Rozdział 17</w:t>
            </w:r>
            <w:r w:rsidR="00AF3D88">
              <w:rPr>
                <w:webHidden/>
              </w:rPr>
              <w:tab/>
            </w:r>
            <w:r w:rsidR="00AF3D88">
              <w:rPr>
                <w:webHidden/>
              </w:rPr>
              <w:fldChar w:fldCharType="begin"/>
            </w:r>
            <w:r w:rsidR="00AF3D88">
              <w:rPr>
                <w:webHidden/>
              </w:rPr>
              <w:instrText xml:space="preserve"> PAGEREF _Toc500321004 \h </w:instrText>
            </w:r>
            <w:r w:rsidR="00AF3D88">
              <w:rPr>
                <w:webHidden/>
              </w:rPr>
            </w:r>
            <w:r w:rsidR="00AF3D88">
              <w:rPr>
                <w:webHidden/>
              </w:rPr>
              <w:fldChar w:fldCharType="separate"/>
            </w:r>
            <w:r w:rsidR="00763E6A">
              <w:rPr>
                <w:webHidden/>
              </w:rPr>
              <w:t>124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5" w:history="1">
            <w:r w:rsidR="00AF3D88" w:rsidRPr="0072642B">
              <w:rPr>
                <w:rStyle w:val="Hipercze"/>
                <w:lang w:eastAsia="pl-PL"/>
              </w:rPr>
              <w:t>Egzamin ósmoklasisty</w:t>
            </w:r>
            <w:r w:rsidR="00AF3D88">
              <w:rPr>
                <w:webHidden/>
              </w:rPr>
              <w:tab/>
            </w:r>
            <w:r w:rsidR="00AF3D88">
              <w:rPr>
                <w:webHidden/>
              </w:rPr>
              <w:fldChar w:fldCharType="begin"/>
            </w:r>
            <w:r w:rsidR="00AF3D88">
              <w:rPr>
                <w:webHidden/>
              </w:rPr>
              <w:instrText xml:space="preserve"> PAGEREF _Toc500321005 \h </w:instrText>
            </w:r>
            <w:r w:rsidR="00AF3D88">
              <w:rPr>
                <w:webHidden/>
              </w:rPr>
            </w:r>
            <w:r w:rsidR="00AF3D88">
              <w:rPr>
                <w:webHidden/>
              </w:rPr>
              <w:fldChar w:fldCharType="separate"/>
            </w:r>
            <w:r w:rsidR="00763E6A">
              <w:rPr>
                <w:webHidden/>
              </w:rPr>
              <w:t>124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6" w:history="1">
            <w:r w:rsidR="00AF3D88" w:rsidRPr="0072642B">
              <w:rPr>
                <w:rStyle w:val="Hipercze"/>
                <w:lang w:eastAsia="pl-PL"/>
              </w:rPr>
              <w:t>Rozdział 18</w:t>
            </w:r>
            <w:r w:rsidR="00AF3D88">
              <w:rPr>
                <w:webHidden/>
              </w:rPr>
              <w:tab/>
            </w:r>
            <w:r w:rsidR="00AF3D88">
              <w:rPr>
                <w:webHidden/>
              </w:rPr>
              <w:fldChar w:fldCharType="begin"/>
            </w:r>
            <w:r w:rsidR="00AF3D88">
              <w:rPr>
                <w:webHidden/>
              </w:rPr>
              <w:instrText xml:space="preserve"> PAGEREF _Toc500321006 \h </w:instrText>
            </w:r>
            <w:r w:rsidR="00AF3D88">
              <w:rPr>
                <w:webHidden/>
              </w:rPr>
            </w:r>
            <w:r w:rsidR="00AF3D88">
              <w:rPr>
                <w:webHidden/>
              </w:rPr>
              <w:fldChar w:fldCharType="separate"/>
            </w:r>
            <w:r w:rsidR="00763E6A">
              <w:rPr>
                <w:webHidden/>
              </w:rPr>
              <w:t>125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7" w:history="1">
            <w:r w:rsidR="00AF3D88" w:rsidRPr="0072642B">
              <w:rPr>
                <w:rStyle w:val="Hipercze"/>
                <w:lang w:eastAsia="pl-PL"/>
              </w:rPr>
              <w:t>Wyniki egzaminu</w:t>
            </w:r>
            <w:r w:rsidR="00AF3D88">
              <w:rPr>
                <w:webHidden/>
              </w:rPr>
              <w:tab/>
            </w:r>
            <w:r w:rsidR="00AF3D88">
              <w:rPr>
                <w:webHidden/>
              </w:rPr>
              <w:fldChar w:fldCharType="begin"/>
            </w:r>
            <w:r w:rsidR="00AF3D88">
              <w:rPr>
                <w:webHidden/>
              </w:rPr>
              <w:instrText xml:space="preserve"> PAGEREF _Toc500321007 \h </w:instrText>
            </w:r>
            <w:r w:rsidR="00AF3D88">
              <w:rPr>
                <w:webHidden/>
              </w:rPr>
            </w:r>
            <w:r w:rsidR="00AF3D88">
              <w:rPr>
                <w:webHidden/>
              </w:rPr>
              <w:fldChar w:fldCharType="separate"/>
            </w:r>
            <w:r w:rsidR="00763E6A">
              <w:rPr>
                <w:webHidden/>
              </w:rPr>
              <w:t>125</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8" w:history="1">
            <w:r w:rsidR="00AF3D88" w:rsidRPr="0072642B">
              <w:rPr>
                <w:rStyle w:val="Hipercze"/>
                <w:lang w:eastAsia="pl-PL"/>
              </w:rPr>
              <w:t>DZIAŁ XXIV</w:t>
            </w:r>
            <w:r w:rsidR="00AF3D88">
              <w:rPr>
                <w:webHidden/>
              </w:rPr>
              <w:tab/>
            </w:r>
            <w:r w:rsidR="00AF3D88">
              <w:rPr>
                <w:webHidden/>
              </w:rPr>
              <w:fldChar w:fldCharType="begin"/>
            </w:r>
            <w:r w:rsidR="00AF3D88">
              <w:rPr>
                <w:webHidden/>
              </w:rPr>
              <w:instrText xml:space="preserve"> PAGEREF _Toc500321008 \h </w:instrText>
            </w:r>
            <w:r w:rsidR="00AF3D88">
              <w:rPr>
                <w:webHidden/>
              </w:rPr>
            </w:r>
            <w:r w:rsidR="00AF3D88">
              <w:rPr>
                <w:webHidden/>
              </w:rPr>
              <w:fldChar w:fldCharType="separate"/>
            </w:r>
            <w:r w:rsidR="00763E6A">
              <w:rPr>
                <w:webHidden/>
              </w:rPr>
              <w:t>126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09" w:history="1">
            <w:r w:rsidR="00AF3D88" w:rsidRPr="0072642B">
              <w:rPr>
                <w:rStyle w:val="Hipercze"/>
                <w:lang w:eastAsia="pl-PL"/>
              </w:rPr>
              <w:t>Promowanie i ukończenie Szkoły</w:t>
            </w:r>
            <w:r w:rsidR="00AF3D88">
              <w:rPr>
                <w:webHidden/>
              </w:rPr>
              <w:tab/>
            </w:r>
            <w:r w:rsidR="00AF3D88">
              <w:rPr>
                <w:webHidden/>
              </w:rPr>
              <w:fldChar w:fldCharType="begin"/>
            </w:r>
            <w:r w:rsidR="00AF3D88">
              <w:rPr>
                <w:webHidden/>
              </w:rPr>
              <w:instrText xml:space="preserve"> PAGEREF _Toc500321009 \h </w:instrText>
            </w:r>
            <w:r w:rsidR="00AF3D88">
              <w:rPr>
                <w:webHidden/>
              </w:rPr>
            </w:r>
            <w:r w:rsidR="00AF3D88">
              <w:rPr>
                <w:webHidden/>
              </w:rPr>
              <w:fldChar w:fldCharType="separate"/>
            </w:r>
            <w:r w:rsidR="00763E6A">
              <w:rPr>
                <w:webHidden/>
              </w:rPr>
              <w:t>126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0"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_Toc500321010 \h </w:instrText>
            </w:r>
            <w:r w:rsidR="00AF3D88">
              <w:rPr>
                <w:webHidden/>
              </w:rPr>
            </w:r>
            <w:r w:rsidR="00AF3D88">
              <w:rPr>
                <w:webHidden/>
              </w:rPr>
              <w:fldChar w:fldCharType="separate"/>
            </w:r>
            <w:r w:rsidR="00763E6A">
              <w:rPr>
                <w:webHidden/>
              </w:rPr>
              <w:t>126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1" w:history="1">
            <w:r w:rsidR="00AF3D88" w:rsidRPr="0072642B">
              <w:rPr>
                <w:rStyle w:val="Hipercze"/>
                <w:lang w:eastAsia="pl-PL"/>
              </w:rPr>
              <w:t>Informacje ogólne</w:t>
            </w:r>
            <w:r w:rsidR="00AF3D88">
              <w:rPr>
                <w:webHidden/>
              </w:rPr>
              <w:tab/>
            </w:r>
            <w:r w:rsidR="00AF3D88">
              <w:rPr>
                <w:webHidden/>
              </w:rPr>
              <w:fldChar w:fldCharType="begin"/>
            </w:r>
            <w:r w:rsidR="00AF3D88">
              <w:rPr>
                <w:webHidden/>
              </w:rPr>
              <w:instrText xml:space="preserve"> PAGEREF _Toc500321011 \h </w:instrText>
            </w:r>
            <w:r w:rsidR="00AF3D88">
              <w:rPr>
                <w:webHidden/>
              </w:rPr>
            </w:r>
            <w:r w:rsidR="00AF3D88">
              <w:rPr>
                <w:webHidden/>
              </w:rPr>
              <w:fldChar w:fldCharType="separate"/>
            </w:r>
            <w:r w:rsidR="00763E6A">
              <w:rPr>
                <w:webHidden/>
              </w:rPr>
              <w:t>126</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2"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_Toc500321012 \h </w:instrText>
            </w:r>
            <w:r w:rsidR="00AF3D88">
              <w:rPr>
                <w:webHidden/>
              </w:rPr>
            </w:r>
            <w:r w:rsidR="00AF3D88">
              <w:rPr>
                <w:webHidden/>
              </w:rPr>
              <w:fldChar w:fldCharType="separate"/>
            </w:r>
            <w:r w:rsidR="00763E6A">
              <w:rPr>
                <w:webHidden/>
              </w:rPr>
              <w:t>127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3" w:history="1">
            <w:r w:rsidR="00AF3D88" w:rsidRPr="0072642B">
              <w:rPr>
                <w:rStyle w:val="Hipercze"/>
                <w:lang w:eastAsia="pl-PL"/>
              </w:rPr>
              <w:t>Świadectwa szkolne i inne druki szkolne</w:t>
            </w:r>
            <w:r w:rsidR="00AF3D88">
              <w:rPr>
                <w:webHidden/>
              </w:rPr>
              <w:tab/>
            </w:r>
            <w:r w:rsidR="00AF3D88">
              <w:rPr>
                <w:webHidden/>
              </w:rPr>
              <w:fldChar w:fldCharType="begin"/>
            </w:r>
            <w:r w:rsidR="00AF3D88">
              <w:rPr>
                <w:webHidden/>
              </w:rPr>
              <w:instrText xml:space="preserve"> PAGEREF _Toc500321013 \h </w:instrText>
            </w:r>
            <w:r w:rsidR="00AF3D88">
              <w:rPr>
                <w:webHidden/>
              </w:rPr>
            </w:r>
            <w:r w:rsidR="00AF3D88">
              <w:rPr>
                <w:webHidden/>
              </w:rPr>
              <w:fldChar w:fldCharType="separate"/>
            </w:r>
            <w:r w:rsidR="00763E6A">
              <w:rPr>
                <w:webHidden/>
              </w:rPr>
              <w:t>127</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4" w:history="1">
            <w:r w:rsidR="00AF3D88" w:rsidRPr="0072642B">
              <w:rPr>
                <w:rStyle w:val="Hipercze"/>
                <w:lang w:eastAsia="pl-PL"/>
              </w:rPr>
              <w:t>DZIAŁ XXV</w:t>
            </w:r>
            <w:r w:rsidR="00AF3D88">
              <w:rPr>
                <w:webHidden/>
              </w:rPr>
              <w:tab/>
            </w:r>
            <w:r w:rsidR="00AF3D88">
              <w:rPr>
                <w:webHidden/>
              </w:rPr>
              <w:fldChar w:fldCharType="begin"/>
            </w:r>
            <w:r w:rsidR="00AF3D88">
              <w:rPr>
                <w:webHidden/>
              </w:rPr>
              <w:instrText xml:space="preserve"> PAGEREF _Toc500321014 \h </w:instrText>
            </w:r>
            <w:r w:rsidR="00AF3D88">
              <w:rPr>
                <w:webHidden/>
              </w:rPr>
            </w:r>
            <w:r w:rsidR="00AF3D88">
              <w:rPr>
                <w:webHidden/>
              </w:rPr>
              <w:fldChar w:fldCharType="separate"/>
            </w:r>
            <w:r w:rsidR="00763E6A">
              <w:rPr>
                <w:webHidden/>
              </w:rPr>
              <w:t>128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5" w:history="1">
            <w:r w:rsidR="00AF3D88" w:rsidRPr="0072642B">
              <w:rPr>
                <w:rStyle w:val="Hipercze"/>
                <w:lang w:eastAsia="pl-PL"/>
              </w:rPr>
              <w:t>Warunki bezpiecznego pobytu uczniów w Szkole</w:t>
            </w:r>
            <w:r w:rsidR="00AF3D88">
              <w:rPr>
                <w:webHidden/>
              </w:rPr>
              <w:tab/>
            </w:r>
            <w:r w:rsidR="00AF3D88">
              <w:rPr>
                <w:webHidden/>
              </w:rPr>
              <w:fldChar w:fldCharType="begin"/>
            </w:r>
            <w:r w:rsidR="00AF3D88">
              <w:rPr>
                <w:webHidden/>
              </w:rPr>
              <w:instrText xml:space="preserve"> PAGEREF _Toc500321015 \h </w:instrText>
            </w:r>
            <w:r w:rsidR="00AF3D88">
              <w:rPr>
                <w:webHidden/>
              </w:rPr>
            </w:r>
            <w:r w:rsidR="00AF3D88">
              <w:rPr>
                <w:webHidden/>
              </w:rPr>
              <w:fldChar w:fldCharType="separate"/>
            </w:r>
            <w:r w:rsidR="00763E6A">
              <w:rPr>
                <w:webHidden/>
              </w:rPr>
              <w:t>128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6"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_Toc500321016 \h </w:instrText>
            </w:r>
            <w:r w:rsidR="00AF3D88">
              <w:rPr>
                <w:webHidden/>
              </w:rPr>
            </w:r>
            <w:r w:rsidR="00AF3D88">
              <w:rPr>
                <w:webHidden/>
              </w:rPr>
              <w:fldChar w:fldCharType="separate"/>
            </w:r>
            <w:r w:rsidR="00763E6A">
              <w:rPr>
                <w:webHidden/>
              </w:rPr>
              <w:t>128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7" w:history="1">
            <w:r w:rsidR="00AF3D88" w:rsidRPr="0072642B">
              <w:rPr>
                <w:rStyle w:val="Hipercze"/>
                <w:lang w:eastAsia="pl-PL"/>
              </w:rPr>
              <w:t>Informacje ogólne</w:t>
            </w:r>
            <w:r w:rsidR="00AF3D88">
              <w:rPr>
                <w:webHidden/>
              </w:rPr>
              <w:tab/>
            </w:r>
            <w:r w:rsidR="00AF3D88">
              <w:rPr>
                <w:webHidden/>
              </w:rPr>
              <w:fldChar w:fldCharType="begin"/>
            </w:r>
            <w:r w:rsidR="00AF3D88">
              <w:rPr>
                <w:webHidden/>
              </w:rPr>
              <w:instrText xml:space="preserve"> PAGEREF _Toc500321017 \h </w:instrText>
            </w:r>
            <w:r w:rsidR="00AF3D88">
              <w:rPr>
                <w:webHidden/>
              </w:rPr>
            </w:r>
            <w:r w:rsidR="00AF3D88">
              <w:rPr>
                <w:webHidden/>
              </w:rPr>
              <w:fldChar w:fldCharType="separate"/>
            </w:r>
            <w:r w:rsidR="00763E6A">
              <w:rPr>
                <w:webHidden/>
              </w:rPr>
              <w:t>128</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8"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_Toc500321018 \h </w:instrText>
            </w:r>
            <w:r w:rsidR="00AF3D88">
              <w:rPr>
                <w:webHidden/>
              </w:rPr>
            </w:r>
            <w:r w:rsidR="00AF3D88">
              <w:rPr>
                <w:webHidden/>
              </w:rPr>
              <w:fldChar w:fldCharType="separate"/>
            </w:r>
            <w:r w:rsidR="00763E6A">
              <w:rPr>
                <w:webHidden/>
              </w:rPr>
              <w:t>129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19" w:history="1">
            <w:r w:rsidR="00AF3D88" w:rsidRPr="0072642B">
              <w:rPr>
                <w:rStyle w:val="Hipercze"/>
                <w:lang w:eastAsia="pl-PL"/>
              </w:rPr>
              <w:t>Procedury postępowania w przypadku zagrożenia</w:t>
            </w:r>
            <w:r w:rsidR="00AF3D88">
              <w:rPr>
                <w:webHidden/>
              </w:rPr>
              <w:tab/>
            </w:r>
            <w:r w:rsidR="00AF3D88">
              <w:rPr>
                <w:webHidden/>
              </w:rPr>
              <w:fldChar w:fldCharType="begin"/>
            </w:r>
            <w:r w:rsidR="00AF3D88">
              <w:rPr>
                <w:webHidden/>
              </w:rPr>
              <w:instrText xml:space="preserve"> PAGEREF _Toc500321019 \h </w:instrText>
            </w:r>
            <w:r w:rsidR="00AF3D88">
              <w:rPr>
                <w:webHidden/>
              </w:rPr>
            </w:r>
            <w:r w:rsidR="00AF3D88">
              <w:rPr>
                <w:webHidden/>
              </w:rPr>
              <w:fldChar w:fldCharType="separate"/>
            </w:r>
            <w:r w:rsidR="00763E6A">
              <w:rPr>
                <w:webHidden/>
              </w:rPr>
              <w:t>129</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0"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_Toc500321020 \h </w:instrText>
            </w:r>
            <w:r w:rsidR="00AF3D88">
              <w:rPr>
                <w:webHidden/>
              </w:rPr>
            </w:r>
            <w:r w:rsidR="00AF3D88">
              <w:rPr>
                <w:webHidden/>
              </w:rPr>
              <w:fldChar w:fldCharType="separate"/>
            </w:r>
            <w:r w:rsidR="00763E6A">
              <w:rPr>
                <w:webHidden/>
              </w:rPr>
              <w:t>130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1" w:history="1">
            <w:r w:rsidR="00AF3D88" w:rsidRPr="0072642B">
              <w:rPr>
                <w:rStyle w:val="Hipercze"/>
                <w:lang w:eastAsia="pl-PL"/>
              </w:rPr>
              <w:t>Podstawowe zasady przestrzegania bezpieczeństwo uczniów</w:t>
            </w:r>
            <w:r w:rsidR="00AF3D88">
              <w:rPr>
                <w:webHidden/>
              </w:rPr>
              <w:tab/>
            </w:r>
            <w:r w:rsidR="00AF3D88">
              <w:rPr>
                <w:webHidden/>
              </w:rPr>
              <w:fldChar w:fldCharType="begin"/>
            </w:r>
            <w:r w:rsidR="00AF3D88">
              <w:rPr>
                <w:webHidden/>
              </w:rPr>
              <w:instrText xml:space="preserve"> PAGEREF _Toc500321021 \h </w:instrText>
            </w:r>
            <w:r w:rsidR="00AF3D88">
              <w:rPr>
                <w:webHidden/>
              </w:rPr>
            </w:r>
            <w:r w:rsidR="00AF3D88">
              <w:rPr>
                <w:webHidden/>
              </w:rPr>
              <w:fldChar w:fldCharType="separate"/>
            </w:r>
            <w:r w:rsidR="00763E6A">
              <w:rPr>
                <w:webHidden/>
              </w:rPr>
              <w:t>130</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2" w:history="1">
            <w:r w:rsidR="00AF3D88" w:rsidRPr="0072642B">
              <w:rPr>
                <w:rStyle w:val="Hipercze"/>
                <w:lang w:eastAsia="pl-PL"/>
              </w:rPr>
              <w:t>Rozdział 4</w:t>
            </w:r>
            <w:r w:rsidR="00AF3D88">
              <w:rPr>
                <w:webHidden/>
              </w:rPr>
              <w:tab/>
            </w:r>
            <w:r w:rsidR="00AF3D88">
              <w:rPr>
                <w:webHidden/>
              </w:rPr>
              <w:fldChar w:fldCharType="begin"/>
            </w:r>
            <w:r w:rsidR="00AF3D88">
              <w:rPr>
                <w:webHidden/>
              </w:rPr>
              <w:instrText xml:space="preserve"> PAGEREF _Toc500321022 \h </w:instrText>
            </w:r>
            <w:r w:rsidR="00AF3D88">
              <w:rPr>
                <w:webHidden/>
              </w:rPr>
            </w:r>
            <w:r w:rsidR="00AF3D88">
              <w:rPr>
                <w:webHidden/>
              </w:rPr>
              <w:fldChar w:fldCharType="separate"/>
            </w:r>
            <w:r w:rsidR="00763E6A">
              <w:rPr>
                <w:webHidden/>
              </w:rPr>
              <w:t>131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3" w:history="1">
            <w:r w:rsidR="00AF3D88" w:rsidRPr="0072642B">
              <w:rPr>
                <w:rStyle w:val="Hipercze"/>
                <w:lang w:eastAsia="pl-PL"/>
              </w:rPr>
              <w:t>Podstawowe zasady bezpieczeństwa na wycieczkach</w:t>
            </w:r>
            <w:r w:rsidR="00AF3D88">
              <w:rPr>
                <w:webHidden/>
              </w:rPr>
              <w:tab/>
            </w:r>
            <w:r w:rsidR="00AF3D88">
              <w:rPr>
                <w:webHidden/>
              </w:rPr>
              <w:fldChar w:fldCharType="begin"/>
            </w:r>
            <w:r w:rsidR="00AF3D88">
              <w:rPr>
                <w:webHidden/>
              </w:rPr>
              <w:instrText xml:space="preserve"> PAGEREF _Toc500321023 \h </w:instrText>
            </w:r>
            <w:r w:rsidR="00AF3D88">
              <w:rPr>
                <w:webHidden/>
              </w:rPr>
            </w:r>
            <w:r w:rsidR="00AF3D88">
              <w:rPr>
                <w:webHidden/>
              </w:rPr>
              <w:fldChar w:fldCharType="separate"/>
            </w:r>
            <w:r w:rsidR="00763E6A">
              <w:rPr>
                <w:webHidden/>
              </w:rPr>
              <w:t>131</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4" w:history="1">
            <w:r w:rsidR="00AF3D88" w:rsidRPr="0072642B">
              <w:rPr>
                <w:rStyle w:val="Hipercze"/>
                <w:lang w:eastAsia="pl-PL"/>
              </w:rPr>
              <w:t>DZIAŁ XXVI</w:t>
            </w:r>
            <w:r w:rsidR="00AF3D88">
              <w:rPr>
                <w:webHidden/>
              </w:rPr>
              <w:tab/>
            </w:r>
            <w:r w:rsidR="00AF3D88">
              <w:rPr>
                <w:webHidden/>
              </w:rPr>
              <w:fldChar w:fldCharType="begin"/>
            </w:r>
            <w:r w:rsidR="00AF3D88">
              <w:rPr>
                <w:webHidden/>
              </w:rPr>
              <w:instrText xml:space="preserve"> PAGEREF _Toc500321024 \h </w:instrText>
            </w:r>
            <w:r w:rsidR="00AF3D88">
              <w:rPr>
                <w:webHidden/>
              </w:rPr>
            </w:r>
            <w:r w:rsidR="00AF3D88">
              <w:rPr>
                <w:webHidden/>
              </w:rPr>
              <w:fldChar w:fldCharType="separate"/>
            </w:r>
            <w:r w:rsidR="00763E6A">
              <w:rPr>
                <w:webHidden/>
              </w:rPr>
              <w:t>132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5" w:history="1">
            <w:r w:rsidR="00AF3D88" w:rsidRPr="0072642B">
              <w:rPr>
                <w:rStyle w:val="Hipercze"/>
                <w:lang w:eastAsia="pl-PL"/>
              </w:rPr>
              <w:t>Ceremoniał szkolny</w:t>
            </w:r>
            <w:r w:rsidR="00AF3D88">
              <w:rPr>
                <w:webHidden/>
              </w:rPr>
              <w:tab/>
            </w:r>
            <w:r w:rsidR="00AF3D88">
              <w:rPr>
                <w:webHidden/>
              </w:rPr>
              <w:fldChar w:fldCharType="begin"/>
            </w:r>
            <w:r w:rsidR="00AF3D88">
              <w:rPr>
                <w:webHidden/>
              </w:rPr>
              <w:instrText xml:space="preserve"> PAGEREF _Toc500321025 \h </w:instrText>
            </w:r>
            <w:r w:rsidR="00AF3D88">
              <w:rPr>
                <w:webHidden/>
              </w:rPr>
            </w:r>
            <w:r w:rsidR="00AF3D88">
              <w:rPr>
                <w:webHidden/>
              </w:rPr>
              <w:fldChar w:fldCharType="separate"/>
            </w:r>
            <w:r w:rsidR="00763E6A">
              <w:rPr>
                <w:webHidden/>
              </w:rPr>
              <w:t>132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6" w:history="1">
            <w:r w:rsidR="00AF3D88" w:rsidRPr="0072642B">
              <w:rPr>
                <w:rStyle w:val="Hipercze"/>
                <w:lang w:eastAsia="pl-PL"/>
              </w:rPr>
              <w:t>Rozdział 1</w:t>
            </w:r>
            <w:r w:rsidR="00AF3D88">
              <w:rPr>
                <w:webHidden/>
              </w:rPr>
              <w:tab/>
            </w:r>
            <w:r w:rsidR="00AF3D88">
              <w:rPr>
                <w:webHidden/>
              </w:rPr>
              <w:fldChar w:fldCharType="begin"/>
            </w:r>
            <w:r w:rsidR="00AF3D88">
              <w:rPr>
                <w:webHidden/>
              </w:rPr>
              <w:instrText xml:space="preserve"> PAGEREF _Toc500321026 \h </w:instrText>
            </w:r>
            <w:r w:rsidR="00AF3D88">
              <w:rPr>
                <w:webHidden/>
              </w:rPr>
            </w:r>
            <w:r w:rsidR="00AF3D88">
              <w:rPr>
                <w:webHidden/>
              </w:rPr>
              <w:fldChar w:fldCharType="separate"/>
            </w:r>
            <w:r w:rsidR="00763E6A">
              <w:rPr>
                <w:webHidden/>
              </w:rPr>
              <w:t>132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7" w:history="1">
            <w:r w:rsidR="00AF3D88" w:rsidRPr="0072642B">
              <w:rPr>
                <w:rStyle w:val="Hipercze"/>
                <w:lang w:eastAsia="pl-PL"/>
              </w:rPr>
              <w:t>Symbole szkolne</w:t>
            </w:r>
            <w:r w:rsidR="00AF3D88">
              <w:rPr>
                <w:webHidden/>
              </w:rPr>
              <w:tab/>
            </w:r>
            <w:r w:rsidR="00AF3D88">
              <w:rPr>
                <w:webHidden/>
              </w:rPr>
              <w:fldChar w:fldCharType="begin"/>
            </w:r>
            <w:r w:rsidR="00AF3D88">
              <w:rPr>
                <w:webHidden/>
              </w:rPr>
              <w:instrText xml:space="preserve"> PAGEREF _Toc500321027 \h </w:instrText>
            </w:r>
            <w:r w:rsidR="00AF3D88">
              <w:rPr>
                <w:webHidden/>
              </w:rPr>
            </w:r>
            <w:r w:rsidR="00AF3D88">
              <w:rPr>
                <w:webHidden/>
              </w:rPr>
              <w:fldChar w:fldCharType="separate"/>
            </w:r>
            <w:r w:rsidR="00763E6A">
              <w:rPr>
                <w:webHidden/>
              </w:rPr>
              <w:t>132</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8" w:history="1">
            <w:r w:rsidR="00AF3D88" w:rsidRPr="0072642B">
              <w:rPr>
                <w:rStyle w:val="Hipercze"/>
                <w:lang w:eastAsia="pl-PL"/>
              </w:rPr>
              <w:t>Rozdział 2</w:t>
            </w:r>
            <w:r w:rsidR="00AF3D88">
              <w:rPr>
                <w:webHidden/>
              </w:rPr>
              <w:tab/>
            </w:r>
            <w:r w:rsidR="00AF3D88">
              <w:rPr>
                <w:webHidden/>
              </w:rPr>
              <w:fldChar w:fldCharType="begin"/>
            </w:r>
            <w:r w:rsidR="00AF3D88">
              <w:rPr>
                <w:webHidden/>
              </w:rPr>
              <w:instrText xml:space="preserve"> PAGEREF _Toc500321028 \h </w:instrText>
            </w:r>
            <w:r w:rsidR="00AF3D88">
              <w:rPr>
                <w:webHidden/>
              </w:rPr>
            </w:r>
            <w:r w:rsidR="00AF3D88">
              <w:rPr>
                <w:webHidden/>
              </w:rPr>
              <w:fldChar w:fldCharType="separate"/>
            </w:r>
            <w:r w:rsidR="00763E6A">
              <w:rPr>
                <w:webHidden/>
              </w:rPr>
              <w:t>133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29" w:history="1">
            <w:r w:rsidR="00AF3D88" w:rsidRPr="0072642B">
              <w:rPr>
                <w:rStyle w:val="Hipercze"/>
                <w:lang w:eastAsia="pl-PL"/>
              </w:rPr>
              <w:t>Ślubowanie klasy pierwszej</w:t>
            </w:r>
            <w:r w:rsidR="00AF3D88">
              <w:rPr>
                <w:webHidden/>
              </w:rPr>
              <w:tab/>
            </w:r>
            <w:r w:rsidR="00AF3D88">
              <w:rPr>
                <w:webHidden/>
              </w:rPr>
              <w:fldChar w:fldCharType="begin"/>
            </w:r>
            <w:r w:rsidR="00AF3D88">
              <w:rPr>
                <w:webHidden/>
              </w:rPr>
              <w:instrText xml:space="preserve"> PAGEREF _Toc500321029 \h </w:instrText>
            </w:r>
            <w:r w:rsidR="00AF3D88">
              <w:rPr>
                <w:webHidden/>
              </w:rPr>
            </w:r>
            <w:r w:rsidR="00AF3D88">
              <w:rPr>
                <w:webHidden/>
              </w:rPr>
              <w:fldChar w:fldCharType="separate"/>
            </w:r>
            <w:r w:rsidR="00763E6A">
              <w:rPr>
                <w:webHidden/>
              </w:rPr>
              <w:t>133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0" w:history="1">
            <w:r w:rsidR="00AF3D88" w:rsidRPr="0072642B">
              <w:rPr>
                <w:rStyle w:val="Hipercze"/>
                <w:lang w:eastAsia="pl-PL"/>
              </w:rPr>
              <w:t>Rozdział 3</w:t>
            </w:r>
            <w:r w:rsidR="00AF3D88">
              <w:rPr>
                <w:webHidden/>
              </w:rPr>
              <w:tab/>
            </w:r>
            <w:r w:rsidR="00AF3D88">
              <w:rPr>
                <w:webHidden/>
              </w:rPr>
              <w:fldChar w:fldCharType="begin"/>
            </w:r>
            <w:r w:rsidR="00AF3D88">
              <w:rPr>
                <w:webHidden/>
              </w:rPr>
              <w:instrText xml:space="preserve"> PAGEREF _Toc500321030 \h </w:instrText>
            </w:r>
            <w:r w:rsidR="00AF3D88">
              <w:rPr>
                <w:webHidden/>
              </w:rPr>
            </w:r>
            <w:r w:rsidR="00AF3D88">
              <w:rPr>
                <w:webHidden/>
              </w:rPr>
              <w:fldChar w:fldCharType="separate"/>
            </w:r>
            <w:r w:rsidR="00763E6A">
              <w:rPr>
                <w:webHidden/>
              </w:rPr>
              <w:t>133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1" w:history="1">
            <w:r w:rsidR="00AF3D88" w:rsidRPr="0072642B">
              <w:rPr>
                <w:rStyle w:val="Hipercze"/>
                <w:lang w:eastAsia="pl-PL"/>
              </w:rPr>
              <w:t>Pożegnanie absolwentów</w:t>
            </w:r>
            <w:r w:rsidR="00AF3D88">
              <w:rPr>
                <w:webHidden/>
              </w:rPr>
              <w:tab/>
            </w:r>
            <w:r w:rsidR="00AF3D88">
              <w:rPr>
                <w:webHidden/>
              </w:rPr>
              <w:fldChar w:fldCharType="begin"/>
            </w:r>
            <w:r w:rsidR="00AF3D88">
              <w:rPr>
                <w:webHidden/>
              </w:rPr>
              <w:instrText xml:space="preserve"> PAGEREF _Toc500321031 \h </w:instrText>
            </w:r>
            <w:r w:rsidR="00AF3D88">
              <w:rPr>
                <w:webHidden/>
              </w:rPr>
            </w:r>
            <w:r w:rsidR="00AF3D88">
              <w:rPr>
                <w:webHidden/>
              </w:rPr>
              <w:fldChar w:fldCharType="separate"/>
            </w:r>
            <w:r w:rsidR="00763E6A">
              <w:rPr>
                <w:webHidden/>
              </w:rPr>
              <w:t>133</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2" w:history="1">
            <w:r w:rsidR="00AF3D88" w:rsidRPr="0072642B">
              <w:rPr>
                <w:rStyle w:val="Hipercze"/>
                <w:lang w:eastAsia="pl-PL"/>
              </w:rPr>
              <w:t>DZIAŁ XXVII</w:t>
            </w:r>
            <w:r w:rsidR="00AF3D88">
              <w:rPr>
                <w:webHidden/>
              </w:rPr>
              <w:tab/>
            </w:r>
            <w:r w:rsidR="00AF3D88">
              <w:rPr>
                <w:webHidden/>
              </w:rPr>
              <w:fldChar w:fldCharType="begin"/>
            </w:r>
            <w:r w:rsidR="00AF3D88">
              <w:rPr>
                <w:webHidden/>
              </w:rPr>
              <w:instrText xml:space="preserve"> PAGEREF _Toc500321032 \h </w:instrText>
            </w:r>
            <w:r w:rsidR="00AF3D88">
              <w:rPr>
                <w:webHidden/>
              </w:rPr>
            </w:r>
            <w:r w:rsidR="00AF3D88">
              <w:rPr>
                <w:webHidden/>
              </w:rPr>
              <w:fldChar w:fldCharType="separate"/>
            </w:r>
            <w:r w:rsidR="00763E6A">
              <w:rPr>
                <w:webHidden/>
              </w:rPr>
              <w:t>134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3" w:history="1">
            <w:r w:rsidR="00AF3D88" w:rsidRPr="0072642B">
              <w:rPr>
                <w:rStyle w:val="Hipercze"/>
                <w:lang w:eastAsia="pl-PL"/>
              </w:rPr>
              <w:t>Postanowienia końcowe</w:t>
            </w:r>
            <w:r w:rsidR="00AF3D88">
              <w:rPr>
                <w:webHidden/>
              </w:rPr>
              <w:tab/>
            </w:r>
            <w:r w:rsidR="00AF3D88">
              <w:rPr>
                <w:webHidden/>
              </w:rPr>
              <w:fldChar w:fldCharType="begin"/>
            </w:r>
            <w:r w:rsidR="00AF3D88">
              <w:rPr>
                <w:webHidden/>
              </w:rPr>
              <w:instrText xml:space="preserve"> PAGEREF _Toc500321033 \h </w:instrText>
            </w:r>
            <w:r w:rsidR="00AF3D88">
              <w:rPr>
                <w:webHidden/>
              </w:rPr>
            </w:r>
            <w:r w:rsidR="00AF3D88">
              <w:rPr>
                <w:webHidden/>
              </w:rPr>
              <w:fldChar w:fldCharType="separate"/>
            </w:r>
            <w:r w:rsidR="00763E6A">
              <w:rPr>
                <w:webHidden/>
              </w:rPr>
              <w:t>134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4" w:history="1">
            <w:r w:rsidR="00AF3D88" w:rsidRPr="0072642B">
              <w:rPr>
                <w:rStyle w:val="Hipercze"/>
                <w:lang w:eastAsia="pl-PL"/>
              </w:rPr>
              <w:t>DZIAŁ XXVIII</w:t>
            </w:r>
            <w:r w:rsidR="00AF3D88">
              <w:rPr>
                <w:webHidden/>
              </w:rPr>
              <w:tab/>
            </w:r>
            <w:r w:rsidR="00AF3D88">
              <w:rPr>
                <w:webHidden/>
              </w:rPr>
              <w:fldChar w:fldCharType="begin"/>
            </w:r>
            <w:r w:rsidR="00AF3D88">
              <w:rPr>
                <w:webHidden/>
              </w:rPr>
              <w:instrText xml:space="preserve"> PAGEREF _Toc500321034 \h </w:instrText>
            </w:r>
            <w:r w:rsidR="00AF3D88">
              <w:rPr>
                <w:webHidden/>
              </w:rPr>
            </w:r>
            <w:r w:rsidR="00AF3D88">
              <w:rPr>
                <w:webHidden/>
              </w:rPr>
              <w:fldChar w:fldCharType="separate"/>
            </w:r>
            <w:r w:rsidR="00763E6A">
              <w:rPr>
                <w:webHidden/>
              </w:rPr>
              <w:t>134</w:t>
            </w:r>
            <w:r w:rsidR="00AF3D88">
              <w:rPr>
                <w:webHidden/>
              </w:rPr>
              <w:fldChar w:fldCharType="end"/>
            </w:r>
          </w:hyperlink>
        </w:p>
        <w:p w:rsidR="00AF3D88" w:rsidRDefault="008D1A1C">
          <w:pPr>
            <w:pStyle w:val="Spistreci2"/>
            <w:tabs>
              <w:tab w:val="right" w:leader="dot" w:pos="9062"/>
            </w:tabs>
            <w:rPr>
              <w:rFonts w:asciiTheme="minorHAnsi" w:eastAsiaTheme="minorEastAsia" w:hAnsiTheme="minorHAnsi" w:cstheme="minorBidi"/>
              <w:sz w:val="22"/>
              <w:lang w:eastAsia="pl-PL"/>
            </w:rPr>
          </w:pPr>
          <w:hyperlink w:anchor="_Toc500321035" w:history="1">
            <w:r w:rsidR="00AF3D88" w:rsidRPr="0072642B">
              <w:rPr>
                <w:rStyle w:val="Hipercze"/>
                <w:lang w:eastAsia="pl-PL"/>
              </w:rPr>
              <w:t>Przepisy przejściowe</w:t>
            </w:r>
            <w:r w:rsidR="00AF3D88">
              <w:rPr>
                <w:webHidden/>
              </w:rPr>
              <w:tab/>
            </w:r>
            <w:r w:rsidR="00AF3D88">
              <w:rPr>
                <w:webHidden/>
              </w:rPr>
              <w:fldChar w:fldCharType="begin"/>
            </w:r>
            <w:r w:rsidR="00AF3D88">
              <w:rPr>
                <w:webHidden/>
              </w:rPr>
              <w:instrText xml:space="preserve"> PAGEREF _Toc500321035 \h </w:instrText>
            </w:r>
            <w:r w:rsidR="00AF3D88">
              <w:rPr>
                <w:webHidden/>
              </w:rPr>
            </w:r>
            <w:r w:rsidR="00AF3D88">
              <w:rPr>
                <w:webHidden/>
              </w:rPr>
              <w:fldChar w:fldCharType="separate"/>
            </w:r>
            <w:r w:rsidR="00763E6A">
              <w:rPr>
                <w:webHidden/>
              </w:rPr>
              <w:t>134</w:t>
            </w:r>
            <w:r w:rsidR="00AF3D88">
              <w:rPr>
                <w:webHidden/>
              </w:rPr>
              <w:fldChar w:fldCharType="end"/>
            </w:r>
          </w:hyperlink>
        </w:p>
        <w:p w:rsidR="00AF3D88" w:rsidRDefault="00AF3D88" w:rsidP="00AF3D88">
          <w:pPr>
            <w:ind w:left="0"/>
            <w:rPr>
              <w:b/>
              <w:bCs/>
            </w:rPr>
          </w:pPr>
          <w:r>
            <w:rPr>
              <w:b/>
              <w:bCs/>
            </w:rPr>
            <w:fldChar w:fldCharType="end"/>
          </w:r>
        </w:p>
        <w:p w:rsidR="00AF3D88" w:rsidRDefault="00AF3D88" w:rsidP="00AF3D88">
          <w:pPr>
            <w:ind w:left="0"/>
            <w:rPr>
              <w:b/>
              <w:bCs/>
            </w:rPr>
          </w:pPr>
        </w:p>
        <w:p w:rsidR="00AF3D88" w:rsidRDefault="008D1A1C" w:rsidP="00AF3D88">
          <w:pPr>
            <w:ind w:left="0"/>
          </w:pPr>
        </w:p>
      </w:sdtContent>
    </w:sdt>
    <w:p w:rsidR="00B03105" w:rsidRPr="00E44EC4" w:rsidRDefault="00B03105" w:rsidP="00154B4E">
      <w:pPr>
        <w:pStyle w:val="Nagwek2"/>
      </w:pPr>
      <w:bookmarkStart w:id="4" w:name="_Toc500320801"/>
      <w:r w:rsidRPr="00E44EC4">
        <w:lastRenderedPageBreak/>
        <w:t>DZIAŁ I</w:t>
      </w:r>
      <w:bookmarkEnd w:id="0"/>
      <w:bookmarkEnd w:id="1"/>
      <w:bookmarkEnd w:id="2"/>
      <w:bookmarkEnd w:id="4"/>
    </w:p>
    <w:p w:rsidR="004444DA" w:rsidRPr="00E44EC4" w:rsidRDefault="004444DA" w:rsidP="00154B4E">
      <w:pPr>
        <w:pStyle w:val="Nagwek2"/>
      </w:pPr>
      <w:bookmarkStart w:id="5" w:name="_Toc500305895"/>
      <w:bookmarkStart w:id="6" w:name="_Toc500320802"/>
      <w:r w:rsidRPr="00E44EC4">
        <w:t>Przepisy ogólne</w:t>
      </w:r>
      <w:bookmarkEnd w:id="5"/>
      <w:bookmarkEnd w:id="6"/>
    </w:p>
    <w:p w:rsidR="00F71581" w:rsidRPr="00AE1CA0" w:rsidRDefault="00B03105" w:rsidP="00AE1CA0">
      <w:pPr>
        <w:pStyle w:val="Nagwek2"/>
      </w:pPr>
      <w:bookmarkStart w:id="7" w:name="_Toc485907082"/>
      <w:bookmarkStart w:id="8" w:name="_Toc498174193"/>
      <w:bookmarkStart w:id="9" w:name="_Toc500305896"/>
      <w:bookmarkStart w:id="10" w:name="_Toc500320803"/>
      <w:r w:rsidRPr="00AE1CA0">
        <w:t>Rozdział 1</w:t>
      </w:r>
      <w:r w:rsidR="00112BA6">
        <w:rPr>
          <w:rStyle w:val="Odwoanieprzypisudolnego"/>
        </w:rPr>
        <w:footnoteReference w:id="1"/>
      </w:r>
      <w:r w:rsidR="009B3961" w:rsidRPr="00AE1CA0">
        <w:br/>
      </w:r>
      <w:r w:rsidR="009E6FAF" w:rsidRPr="00AE1CA0">
        <w:t>Informacje ogólne o Szkole</w:t>
      </w:r>
      <w:bookmarkEnd w:id="7"/>
      <w:bookmarkEnd w:id="8"/>
      <w:bookmarkEnd w:id="9"/>
      <w:bookmarkEnd w:id="10"/>
    </w:p>
    <w:p w:rsidR="000B617F" w:rsidRPr="002D6832" w:rsidRDefault="000B617F" w:rsidP="000B617F">
      <w:pPr>
        <w:ind w:left="340"/>
        <w:jc w:val="both"/>
      </w:pPr>
      <w:r>
        <w:tab/>
        <w:t xml:space="preserve">      </w:t>
      </w:r>
      <w:r w:rsidRPr="002D6832">
        <w:t>§ 1. 1. Ilekroć w dalszych przepisach jest mowa bez bliższego określenia o:</w:t>
      </w:r>
    </w:p>
    <w:p w:rsidR="000B617F" w:rsidRPr="002D6832" w:rsidRDefault="000B617F" w:rsidP="000B617F">
      <w:pPr>
        <w:ind w:left="340"/>
        <w:jc w:val="both"/>
      </w:pPr>
      <w:r w:rsidRPr="002D6832">
        <w:t>1) Szkole – należy przez to rozumieć Publiczną Szkołę Podstawową im. Noblistów Polskich w Siemyślu;</w:t>
      </w:r>
    </w:p>
    <w:p w:rsidR="000B617F" w:rsidRPr="002D6832" w:rsidRDefault="000B617F" w:rsidP="000B617F">
      <w:pPr>
        <w:ind w:left="340"/>
        <w:jc w:val="both"/>
      </w:pPr>
      <w:r w:rsidRPr="002D6832">
        <w:t>2) organie prowadzącym Szkołę – należy przez to rozumieć Gminę Siemyśl;</w:t>
      </w:r>
    </w:p>
    <w:p w:rsidR="000B617F" w:rsidRPr="002D6832" w:rsidRDefault="000B617F" w:rsidP="000B617F">
      <w:pPr>
        <w:ind w:left="340"/>
        <w:jc w:val="both"/>
      </w:pPr>
      <w:r w:rsidRPr="002D6832">
        <w:t>3) Kuratorze Oświaty – należy przez to rozumieć Zachodniopomorskiego Kuratora Oświaty w Szczecinie;</w:t>
      </w:r>
    </w:p>
    <w:p w:rsidR="000B617F" w:rsidRPr="002D6832" w:rsidRDefault="000B617F" w:rsidP="000B617F">
      <w:pPr>
        <w:ind w:left="340"/>
        <w:jc w:val="both"/>
      </w:pPr>
      <w:r w:rsidRPr="002D6832">
        <w:t>4) Dyrektorze Szkoły – należy przez to rozumieć Dyrektora Szkoły Podstawowej im. Noblistów Polskich w Siemyślu;</w:t>
      </w:r>
    </w:p>
    <w:p w:rsidR="000B617F" w:rsidRPr="002D6832" w:rsidRDefault="000B617F" w:rsidP="000B617F">
      <w:pPr>
        <w:ind w:left="340"/>
        <w:jc w:val="both"/>
      </w:pPr>
      <w:r w:rsidRPr="002D6832">
        <w:t>5) Radzie Pedagogicznej - należy przez to rozumieć Radę Pedagogiczną Szkoły Podstawowej im. Noblistów Polskich w Siemyślu;</w:t>
      </w:r>
    </w:p>
    <w:p w:rsidR="000B617F" w:rsidRPr="002D6832" w:rsidRDefault="000B617F" w:rsidP="000B617F">
      <w:pPr>
        <w:ind w:left="340"/>
        <w:jc w:val="both"/>
      </w:pPr>
      <w:r w:rsidRPr="002D6832">
        <w:t>6) Radzie Rodziców - należy przez to rozumieć Radę Rodziców Szkoły Podstawowej im. Noblistów Polskich w Siemyślu;</w:t>
      </w:r>
    </w:p>
    <w:p w:rsidR="000B617F" w:rsidRPr="002D6832" w:rsidRDefault="000B617F" w:rsidP="000B617F">
      <w:pPr>
        <w:ind w:left="340"/>
        <w:jc w:val="both"/>
      </w:pPr>
      <w:r w:rsidRPr="002D6832">
        <w:t>7) Statucie - należy przez to rozumieć Statut Szkoły Podstawowej im. Noblistów Polskich w Siemyślu;</w:t>
      </w:r>
    </w:p>
    <w:p w:rsidR="000B617F" w:rsidRDefault="000B617F" w:rsidP="000B617F">
      <w:pPr>
        <w:ind w:left="340"/>
        <w:jc w:val="both"/>
      </w:pPr>
      <w:r w:rsidRPr="002D6832">
        <w:t>8) gimnazjum – należy przez to rozumieć</w:t>
      </w:r>
      <w:r>
        <w:t xml:space="preserve"> Publiczne Gimnazjum w Siemyślu;</w:t>
      </w:r>
    </w:p>
    <w:p w:rsidR="000B617F" w:rsidRDefault="000B617F" w:rsidP="000B617F">
      <w:pPr>
        <w:ind w:left="340"/>
        <w:jc w:val="both"/>
      </w:pPr>
      <w:r>
        <w:t>9) Samorząd Uczniowski – należy przez to rozumieć Samorząd Uczniowski Szkoły Podstawowej im. Noblistów Polskich w Siemyślu.</w:t>
      </w:r>
    </w:p>
    <w:p w:rsidR="000B617F" w:rsidRPr="002D6832" w:rsidRDefault="000B617F" w:rsidP="000B617F">
      <w:pPr>
        <w:ind w:left="340"/>
        <w:jc w:val="both"/>
      </w:pPr>
    </w:p>
    <w:p w:rsidR="000B617F" w:rsidRPr="002D6832" w:rsidRDefault="000B617F" w:rsidP="000B617F">
      <w:pPr>
        <w:ind w:left="340"/>
        <w:jc w:val="both"/>
      </w:pPr>
      <w:r w:rsidRPr="002D6832">
        <w:tab/>
      </w:r>
      <w:r>
        <w:t xml:space="preserve">     </w:t>
      </w:r>
      <w:r w:rsidRPr="002D6832">
        <w:t>§ 2. 1. Szkoła Podstawowa w Siemyślu im. Noblistów Polskich jest placówką publiczną i:</w:t>
      </w:r>
    </w:p>
    <w:p w:rsidR="000B617F" w:rsidRDefault="000B617F" w:rsidP="000B617F">
      <w:pPr>
        <w:ind w:left="340"/>
        <w:jc w:val="both"/>
      </w:pPr>
      <w:r>
        <w:t>1)</w:t>
      </w:r>
      <w:r>
        <w:tab/>
        <w:t xml:space="preserve">prowadzi bezpłatne nauczanie i wychowanie w zakresie ramowych planów nauczania; </w:t>
      </w:r>
    </w:p>
    <w:p w:rsidR="000B617F" w:rsidRDefault="000B617F" w:rsidP="000B617F">
      <w:pPr>
        <w:ind w:left="340"/>
        <w:jc w:val="both"/>
      </w:pPr>
      <w:r>
        <w:t>2)</w:t>
      </w:r>
      <w:r>
        <w:tab/>
        <w:t>przeprowadza rekrutację uczniów w oparciu o zasadę powszechnej dostępności;</w:t>
      </w:r>
    </w:p>
    <w:p w:rsidR="000B617F" w:rsidRDefault="000B617F" w:rsidP="000B617F">
      <w:pPr>
        <w:ind w:left="340"/>
        <w:jc w:val="both"/>
      </w:pPr>
      <w:r>
        <w:t>3)</w:t>
      </w:r>
      <w:r>
        <w:tab/>
        <w:t>zatrudnia nauczycieli posiadających kwalifikacje określone w odrębnych przepisach;</w:t>
      </w:r>
    </w:p>
    <w:p w:rsidR="000B617F" w:rsidRDefault="000B617F" w:rsidP="000B617F">
      <w:pPr>
        <w:ind w:left="340"/>
        <w:jc w:val="both"/>
      </w:pPr>
      <w:r>
        <w:t>4)</w:t>
      </w:r>
      <w:r>
        <w:tab/>
        <w:t>realizuje programy nauczania uwzględniające podstawę programową kształcenia ogólnego i podstawę wychowania przedszkolnego;</w:t>
      </w:r>
    </w:p>
    <w:p w:rsidR="000B617F" w:rsidRDefault="000B617F" w:rsidP="00653316">
      <w:pPr>
        <w:ind w:left="340"/>
        <w:jc w:val="both"/>
      </w:pPr>
      <w:r>
        <w:t>5) realizuje ustalone zasady oceniania, klasyfikowania promowania uc</w:t>
      </w:r>
      <w:r w:rsidR="00653316">
        <w:t xml:space="preserve">zniów oraz          </w:t>
      </w:r>
      <w:r>
        <w:t xml:space="preserve">przeprowadzania egzaminów, o których mowa w rozdziałach 3a i 3b ustawy o systemie   </w:t>
      </w:r>
    </w:p>
    <w:p w:rsidR="000B617F" w:rsidRPr="00644075" w:rsidRDefault="00154B4E" w:rsidP="000B617F">
      <w:pPr>
        <w:jc w:val="both"/>
        <w:rPr>
          <w:rFonts w:eastAsia="Times New Roman"/>
          <w:sz w:val="22"/>
          <w:lang w:eastAsia="pl-PL"/>
        </w:rPr>
      </w:pPr>
      <w:r>
        <w:t xml:space="preserve">  </w:t>
      </w:r>
      <w:r w:rsidR="000B617F">
        <w:t>oświaty (Dz.U.2016.1943, ze zm.);</w:t>
      </w:r>
    </w:p>
    <w:p w:rsidR="000B617F" w:rsidRDefault="000B617F" w:rsidP="000B617F">
      <w:pPr>
        <w:ind w:left="340"/>
        <w:jc w:val="both"/>
      </w:pPr>
      <w:r>
        <w:t>6)</w:t>
      </w:r>
      <w:r>
        <w:tab/>
        <w:t>zapewnia bezpieczeństwo uczniom i pracownikom Szkoły;</w:t>
      </w:r>
    </w:p>
    <w:p w:rsidR="000B617F" w:rsidRDefault="000B617F" w:rsidP="000B617F">
      <w:pPr>
        <w:ind w:left="340"/>
      </w:pPr>
      <w:r>
        <w:t>7)</w:t>
      </w:r>
      <w:r>
        <w:tab/>
        <w:t>zapewnia uczniom pomoc psychologiczno – pedagogiczną zgodnie z przepisami w tym zakresie.</w:t>
      </w:r>
    </w:p>
    <w:p w:rsidR="000B617F" w:rsidRDefault="003B7755" w:rsidP="000B617F">
      <w:pPr>
        <w:ind w:left="340"/>
        <w:jc w:val="both"/>
      </w:pPr>
      <w:r>
        <w:t xml:space="preserve">      </w:t>
      </w:r>
      <w:r w:rsidR="000B617F">
        <w:tab/>
        <w:t>2. Siedziba Szkoły znajduje się w Siemyślu przy ulicy Szkolnej 10.</w:t>
      </w:r>
    </w:p>
    <w:p w:rsidR="000B617F" w:rsidRDefault="003B7755" w:rsidP="000B617F">
      <w:pPr>
        <w:ind w:left="340"/>
        <w:jc w:val="both"/>
      </w:pPr>
      <w:r>
        <w:t xml:space="preserve">      </w:t>
      </w:r>
      <w:r w:rsidR="000B617F">
        <w:tab/>
        <w:t>3. Organem prowadzącym jest Gmina Siemyśl z siedzibą w Siemyślu, ul. Kołobrzeska 14.</w:t>
      </w:r>
    </w:p>
    <w:p w:rsidR="000B617F" w:rsidRPr="002D6832" w:rsidRDefault="003B7755" w:rsidP="000B617F">
      <w:pPr>
        <w:ind w:left="340"/>
        <w:jc w:val="both"/>
      </w:pPr>
      <w:r>
        <w:t xml:space="preserve">      </w:t>
      </w:r>
      <w:r w:rsidR="000B617F">
        <w:tab/>
        <w:t xml:space="preserve">4. Nadzór pedagogiczny nad szkołą sprawuje Zachodniopomorski Kurator Oświaty.  </w:t>
      </w:r>
    </w:p>
    <w:p w:rsidR="000B617F" w:rsidRDefault="003B7755" w:rsidP="000B617F">
      <w:pPr>
        <w:ind w:left="340"/>
        <w:jc w:val="both"/>
      </w:pPr>
      <w:r>
        <w:t xml:space="preserve">      </w:t>
      </w:r>
      <w:r w:rsidR="000B617F">
        <w:tab/>
        <w:t xml:space="preserve">5. Nazwa Szkoły używana jest w pełnym brzmieniu: „Szkoła Podstawowa im. Noblistów Polskich w Siemyślu”;  </w:t>
      </w:r>
    </w:p>
    <w:p w:rsidR="000B617F" w:rsidRDefault="003B7755" w:rsidP="000B617F">
      <w:pPr>
        <w:ind w:left="340"/>
        <w:jc w:val="both"/>
      </w:pPr>
      <w:r>
        <w:t xml:space="preserve">      </w:t>
      </w:r>
      <w:r w:rsidR="000B617F">
        <w:tab/>
        <w:t>6. Szkoła używa pieczęci urzędowych o treści: „Szkoła Podstawowa im. Noblistów Polskich w Siemyślu”;</w:t>
      </w:r>
    </w:p>
    <w:p w:rsidR="000B617F" w:rsidRDefault="000B617F" w:rsidP="000B617F">
      <w:pPr>
        <w:ind w:left="340"/>
        <w:jc w:val="both"/>
      </w:pPr>
      <w:r>
        <w:tab/>
      </w:r>
      <w:r w:rsidR="003B7755">
        <w:t xml:space="preserve">      </w:t>
      </w:r>
      <w:r>
        <w:t xml:space="preserve">7.  Dla dokumentów oddziałów gimnazjalnych Szkoła używa pieczęci obowiązujących dla Publicznego Gimnazjum w Siemyślu: </w:t>
      </w:r>
    </w:p>
    <w:p w:rsidR="000B617F" w:rsidRDefault="000B617F" w:rsidP="00112BA6">
      <w:pPr>
        <w:ind w:left="340"/>
      </w:pPr>
      <w:r>
        <w:tab/>
      </w:r>
      <w:r w:rsidR="003B7755">
        <w:t xml:space="preserve">      </w:t>
      </w:r>
      <w:r>
        <w:t>8. Szkoła jest jednostką budżetową.</w:t>
      </w:r>
    </w:p>
    <w:p w:rsidR="000B617F" w:rsidRDefault="000B617F" w:rsidP="000B617F">
      <w:pPr>
        <w:ind w:left="340"/>
        <w:jc w:val="both"/>
      </w:pPr>
      <w:r>
        <w:lastRenderedPageBreak/>
        <w:tab/>
      </w:r>
      <w:r w:rsidR="003B7755">
        <w:t xml:space="preserve">      </w:t>
      </w:r>
      <w:r>
        <w:t xml:space="preserve">9. Obwód Szkoły obejmuje miejscowości: Białokury, Byszewo, Izdebno, Mącznik, Morowo, Nieżyn, Siemyśl, Świecie Kołobrzeskie, Trzynik, Unieradz, Wszemierzyce. </w:t>
      </w:r>
    </w:p>
    <w:p w:rsidR="000B617F" w:rsidRDefault="000B617F" w:rsidP="000B617F">
      <w:pPr>
        <w:ind w:left="340"/>
        <w:jc w:val="both"/>
      </w:pPr>
      <w:r>
        <w:tab/>
      </w:r>
      <w:r w:rsidR="003B7755">
        <w:t xml:space="preserve">      </w:t>
      </w:r>
      <w:r>
        <w:t>10.Szkoła prowadzi nauczanie w oddziałach:</w:t>
      </w:r>
    </w:p>
    <w:p w:rsidR="000B617F" w:rsidRDefault="000B617F" w:rsidP="000B617F">
      <w:pPr>
        <w:ind w:left="340"/>
        <w:jc w:val="both"/>
      </w:pPr>
      <w:r>
        <w:t>1)</w:t>
      </w:r>
      <w:r>
        <w:tab/>
        <w:t xml:space="preserve"> oddziały przedszkolne w szkole podstawowej;</w:t>
      </w:r>
    </w:p>
    <w:p w:rsidR="000B617F" w:rsidRDefault="000B617F" w:rsidP="000B617F">
      <w:pPr>
        <w:ind w:left="340"/>
        <w:jc w:val="both"/>
      </w:pPr>
      <w:r>
        <w:t>2)</w:t>
      </w:r>
      <w:r>
        <w:tab/>
        <w:t>I - VIII w zakresie szkoły podstawowej;</w:t>
      </w:r>
    </w:p>
    <w:p w:rsidR="000B617F" w:rsidRDefault="000B617F" w:rsidP="000B617F">
      <w:pPr>
        <w:ind w:left="340"/>
        <w:jc w:val="both"/>
      </w:pPr>
      <w:r>
        <w:t>3)</w:t>
      </w:r>
      <w:r>
        <w:tab/>
        <w:t xml:space="preserve"> w okresie  przejściowym od 1 września 2017 r. do 31 czerwca 2019 r. w oddziałach II i III gimnazjum (w roku szkolnym 2017/2018 w oddziałach II i III klasy gimnazjum, w roku szkolnym 2018/2019 w oddziałach III klasy gimnazjum).       </w:t>
      </w:r>
    </w:p>
    <w:p w:rsidR="000B617F" w:rsidRDefault="003B7755" w:rsidP="000B617F">
      <w:pPr>
        <w:ind w:left="340"/>
        <w:jc w:val="both"/>
      </w:pPr>
      <w:r>
        <w:t xml:space="preserve">      </w:t>
      </w:r>
      <w:r w:rsidR="000B617F">
        <w:tab/>
        <w:t>11.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0B617F" w:rsidRDefault="003B7755" w:rsidP="000B617F">
      <w:pPr>
        <w:ind w:left="340"/>
        <w:jc w:val="both"/>
      </w:pPr>
      <w:r>
        <w:t xml:space="preserve">      </w:t>
      </w:r>
      <w:r w:rsidR="000B617F">
        <w:tab/>
        <w:t xml:space="preserve">12. Szkoła może prowadzić w czasie wolnym od nauki placówkę wypoczynku dla dzieci i młodzieży po uzyskaniu zgody organu prowadzącego zgodnie z odrębnymi przepisami. </w:t>
      </w:r>
    </w:p>
    <w:p w:rsidR="000B617F" w:rsidRDefault="000B617F" w:rsidP="000B617F">
      <w:pPr>
        <w:ind w:left="340"/>
        <w:jc w:val="both"/>
      </w:pPr>
      <w:r>
        <w:tab/>
      </w:r>
      <w:r w:rsidR="003B7755">
        <w:t xml:space="preserve">      </w:t>
      </w:r>
      <w:r>
        <w:t xml:space="preserve">13. W Szkole zorganizowane są oddziały ogólnodostępne. </w:t>
      </w:r>
    </w:p>
    <w:p w:rsidR="000B617F" w:rsidRDefault="000B617F" w:rsidP="000B617F">
      <w:pPr>
        <w:ind w:left="340"/>
        <w:jc w:val="both"/>
      </w:pPr>
      <w:r>
        <w:tab/>
      </w:r>
      <w:r w:rsidR="003B7755">
        <w:t xml:space="preserve">      </w:t>
      </w:r>
      <w:r>
        <w:t>14. Cykl kształcenia trwa 8 lat.</w:t>
      </w:r>
    </w:p>
    <w:p w:rsidR="000B617F" w:rsidRDefault="000B617F" w:rsidP="000B617F">
      <w:pPr>
        <w:ind w:left="340"/>
        <w:jc w:val="both"/>
      </w:pPr>
      <w:r>
        <w:tab/>
      </w:r>
      <w:r w:rsidR="003B7755">
        <w:t xml:space="preserve">      </w:t>
      </w:r>
      <w:r>
        <w:t>15. Nauka w Szkole odbywa się na jedną zmianę.</w:t>
      </w:r>
    </w:p>
    <w:p w:rsidR="000B617F" w:rsidRDefault="000B617F" w:rsidP="000B617F">
      <w:pPr>
        <w:ind w:left="340"/>
        <w:jc w:val="both"/>
      </w:pPr>
      <w:r>
        <w:tab/>
      </w:r>
      <w:r w:rsidR="003B7755">
        <w:t xml:space="preserve">      </w:t>
      </w:r>
      <w:r>
        <w:t>16. Do klasy pierwszej szkoły podstawowej przyjmuje się:</w:t>
      </w:r>
    </w:p>
    <w:p w:rsidR="000B617F" w:rsidRDefault="000B617F" w:rsidP="000B617F">
      <w:pPr>
        <w:ind w:left="340"/>
        <w:jc w:val="both"/>
      </w:pPr>
      <w:r>
        <w:t>1)</w:t>
      </w:r>
      <w:r>
        <w:tab/>
        <w:t>z urzędu – dzieci zamieszkałe w obwodzie szkoły na podstawie zgłoszenia  rodziców;</w:t>
      </w:r>
    </w:p>
    <w:p w:rsidR="000B617F" w:rsidRDefault="000B617F" w:rsidP="000B617F">
      <w:pPr>
        <w:ind w:left="340"/>
        <w:jc w:val="both"/>
      </w:pPr>
      <w:r>
        <w:t>2)</w:t>
      </w:r>
      <w:r>
        <w:tab/>
        <w:t>na wniosek rodziców (prawnych opiekunów) – dzieci zamieszkałe  poza obwodem  szkoły w przypadku, gdy Szkoła dysponuje wolnymi miejscami.</w:t>
      </w:r>
    </w:p>
    <w:p w:rsidR="000B617F" w:rsidRDefault="000B617F" w:rsidP="000B617F">
      <w:pPr>
        <w:ind w:left="340"/>
        <w:jc w:val="both"/>
      </w:pPr>
      <w:r>
        <w:tab/>
      </w:r>
      <w:r w:rsidR="003B7755">
        <w:t xml:space="preserve">      </w:t>
      </w:r>
      <w:r>
        <w:t>17. W przypadku, gdy liczba kandydatów zamieszkałych poza obwodem szkoły jest większa niż liczba wolnych miejsc, którymi dysponuje szkoła, kandydatów przyjmuje się na podstawie kryteriów określonych w ustawie z dnia 14 grudnia 2016 r. – Prawo oświatowe (Dz. U. z 2017.59, ze zm.) oraz przez Radę Gminy Siemyśl.</w:t>
      </w:r>
    </w:p>
    <w:p w:rsidR="000B617F" w:rsidRPr="00154B4E" w:rsidRDefault="000B617F" w:rsidP="000B617F">
      <w:pPr>
        <w:ind w:left="340"/>
        <w:jc w:val="both"/>
        <w:rPr>
          <w:rFonts w:eastAsia="Times New Roman"/>
          <w:szCs w:val="24"/>
          <w:lang w:val="x-none" w:eastAsia="pl-PL"/>
        </w:rPr>
      </w:pPr>
      <w:r>
        <w:tab/>
      </w:r>
      <w:r w:rsidR="003B7755">
        <w:t xml:space="preserve">      </w:t>
      </w:r>
      <w:r>
        <w:t>18. Szkoła przeprowadzi rekrutację uczniów zgodnie z zasadą powszechnej dostępności. Szczegó</w:t>
      </w:r>
      <w:r w:rsidR="00314F3E">
        <w:t>łowe zasady rekrutacji określa r</w:t>
      </w:r>
      <w:r>
        <w:t>egulamin rekrutacji</w:t>
      </w:r>
      <w:r w:rsidR="00154B4E">
        <w:t>.</w:t>
      </w:r>
    </w:p>
    <w:p w:rsidR="00314F3E" w:rsidRPr="00314F3E" w:rsidRDefault="00314F3E" w:rsidP="00314F3E">
      <w:pPr>
        <w:pStyle w:val="Bezodstpu"/>
      </w:pPr>
      <w:r>
        <w:t xml:space="preserve">          </w:t>
      </w:r>
      <w:r w:rsidRPr="00314F3E">
        <w:t>§ 3 skreślony</w:t>
      </w:r>
    </w:p>
    <w:p w:rsidR="00314F3E" w:rsidRDefault="00314F3E" w:rsidP="00314F3E">
      <w:pPr>
        <w:pStyle w:val="Nagwek2"/>
      </w:pPr>
      <w:bookmarkStart w:id="11" w:name="_Toc499212859"/>
      <w:bookmarkStart w:id="12" w:name="_Toc500320804"/>
      <w:r>
        <w:t>Rozdział 2</w:t>
      </w:r>
      <w:bookmarkEnd w:id="11"/>
      <w:bookmarkEnd w:id="12"/>
      <w:r w:rsidR="00112BA6">
        <w:rPr>
          <w:rStyle w:val="Odwoanieprzypisudolnego"/>
        </w:rPr>
        <w:footnoteReference w:id="2"/>
      </w:r>
    </w:p>
    <w:p w:rsidR="00154B4E" w:rsidRPr="00314F3E" w:rsidRDefault="00314F3E" w:rsidP="00314F3E">
      <w:pPr>
        <w:pStyle w:val="Nagwek2"/>
      </w:pPr>
      <w:bookmarkStart w:id="13" w:name="_Toc499212860"/>
      <w:bookmarkStart w:id="14" w:name="_Toc500320805"/>
      <w:r>
        <w:t>Misja Szkoły, model absolwenta</w:t>
      </w:r>
      <w:bookmarkEnd w:id="13"/>
      <w:bookmarkEnd w:id="14"/>
    </w:p>
    <w:p w:rsidR="00154B4E" w:rsidRPr="00F71A7D" w:rsidRDefault="00154B4E" w:rsidP="00154B4E">
      <w:pPr>
        <w:pStyle w:val="Bezodstpw"/>
        <w:ind w:left="340"/>
        <w:jc w:val="both"/>
        <w:rPr>
          <w:rFonts w:eastAsia="Times New Roman"/>
          <w:color w:val="000000"/>
          <w:szCs w:val="24"/>
          <w:lang w:val="x-none" w:eastAsia="pl-PL"/>
        </w:rPr>
      </w:pPr>
      <w:r>
        <w:rPr>
          <w:rFonts w:eastAsia="Times New Roman"/>
          <w:szCs w:val="24"/>
          <w:lang w:eastAsia="pl-PL"/>
        </w:rPr>
        <w:t xml:space="preserve">     </w:t>
      </w:r>
      <w:r w:rsidRPr="002D6832">
        <w:rPr>
          <w:rFonts w:eastAsia="Times New Roman"/>
          <w:szCs w:val="24"/>
          <w:lang w:val="x-none" w:eastAsia="pl-PL"/>
        </w:rPr>
        <w:t>§ 4</w:t>
      </w:r>
      <w:r w:rsidRPr="002D6832">
        <w:rPr>
          <w:rFonts w:eastAsia="Times New Roman"/>
          <w:szCs w:val="24"/>
          <w:lang w:eastAsia="pl-PL"/>
        </w:rPr>
        <w:t xml:space="preserve">. </w:t>
      </w:r>
      <w:r w:rsidRPr="002D6832">
        <w:rPr>
          <w:rFonts w:eastAsia="Times New Roman"/>
          <w:szCs w:val="24"/>
          <w:lang w:val="x-none" w:eastAsia="pl-PL"/>
        </w:rPr>
        <w:t>1</w:t>
      </w:r>
      <w:r w:rsidRPr="00F71A7D">
        <w:rPr>
          <w:rFonts w:eastAsia="Times New Roman"/>
          <w:color w:val="000000"/>
          <w:szCs w:val="24"/>
          <w:lang w:val="x-none" w:eastAsia="pl-PL"/>
        </w:rPr>
        <w:t>. We wszystkich działa</w:t>
      </w:r>
      <w:r>
        <w:rPr>
          <w:rFonts w:eastAsia="Times New Roman"/>
          <w:color w:val="000000"/>
          <w:szCs w:val="24"/>
          <w:lang w:val="x-none" w:eastAsia="pl-PL"/>
        </w:rPr>
        <w:t xml:space="preserve">niach kierujemy się wyznawanymi </w:t>
      </w:r>
      <w:r w:rsidRPr="00F71A7D">
        <w:rPr>
          <w:rFonts w:eastAsia="Times New Roman"/>
          <w:color w:val="000000"/>
          <w:szCs w:val="24"/>
          <w:lang w:val="x-none" w:eastAsia="pl-PL"/>
        </w:rPr>
        <w:t>wartościami oraz poszanowaniem praw i godności człowieka, zgodnie z Konwencją o Prawach Dziecka oraz Konwencją o Ochronie Praw Człowieka i Podstawowych Wolności. Wychowujemy uczniów w duchu uniwersalnych wartości moralnych, tolerancji, humanistycznych wartości, patriotyzmu, solidarności, demokracji, wolności i sprawiedliwości społecznej. Kultywujemy tradycje oraz ceremoniał szkolny, a wszystkie działania pedagogiczne i opiekuńczo  - wychowawcze orientujemy na dobro podopiecznych (tworząc warunki intelektualnego, emocjonalnego, społecznego, estetycznego i fizycznego rozwoju uczniów), a także ich dalszy los. Przygotowujemy młodzież do świadomego i racjonalnego funkcjonowania w świecie ludzi dorosłych oraz do pełnienia ważnych ról społecznych.</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Ściśle współdziałamy z rodzicami (którzy są najlepszymi sojusznikami nauczycieli, zwłaszcza wychowawców) oraz innymi partnerami zewnętrznymi wspierającymi szkołę w jej rozwoju. Ustawicznie diagnozujemy potrzeby i oczekiwania środowiska lokalnego oraz wszystkich bezpośrednich „klientów” Szkoły.</w:t>
      </w:r>
    </w:p>
    <w:p w:rsidR="00154B4E" w:rsidRPr="00F71A7D" w:rsidRDefault="003B7755" w:rsidP="00154B4E">
      <w:pPr>
        <w:pStyle w:val="Bezodstpw"/>
        <w:ind w:left="340"/>
        <w:jc w:val="both"/>
        <w:rPr>
          <w:rFonts w:eastAsia="Times New Roman"/>
          <w:color w:val="000000"/>
          <w:szCs w:val="24"/>
          <w:lang w:val="x-none"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F71A7D">
        <w:rPr>
          <w:rFonts w:eastAsia="Times New Roman"/>
          <w:color w:val="000000"/>
          <w:szCs w:val="24"/>
          <w:lang w:val="x-none" w:eastAsia="pl-PL"/>
        </w:rPr>
        <w:t xml:space="preserve">2.  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 xml:space="preserve">Nasza szkoła jest zakorzeniona w tradycji lokalnej i narodowej. Kształcimy swoich wychowanków w oparciu o szacunek do drugiego człowieka, poszanowanie systemu wartości, dziedzictwa kulturowego i historycznego. </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154B4E" w:rsidRPr="00F71A7D" w:rsidRDefault="003B7755" w:rsidP="00154B4E">
      <w:pPr>
        <w:pStyle w:val="Bezodstpw"/>
        <w:ind w:left="340"/>
        <w:jc w:val="both"/>
        <w:rPr>
          <w:rFonts w:eastAsia="Times New Roman"/>
          <w:color w:val="000000"/>
          <w:szCs w:val="24"/>
          <w:lang w:val="x-none"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F71A7D">
        <w:rPr>
          <w:rFonts w:eastAsia="Times New Roman"/>
          <w:color w:val="000000"/>
          <w:szCs w:val="24"/>
          <w:lang w:val="x-none" w:eastAsia="pl-PL"/>
        </w:rPr>
        <w:t>3</w:t>
      </w:r>
      <w:r w:rsidR="00154B4E">
        <w:rPr>
          <w:rFonts w:eastAsia="Times New Roman"/>
          <w:color w:val="000000"/>
          <w:szCs w:val="24"/>
          <w:lang w:val="x-none" w:eastAsia="pl-PL"/>
        </w:rPr>
        <w:t>. Absolwent Szkoły</w:t>
      </w:r>
      <w:r w:rsidR="00154B4E" w:rsidRPr="00F71A7D">
        <w:rPr>
          <w:rFonts w:eastAsia="Times New Roman"/>
          <w:color w:val="000000"/>
          <w:szCs w:val="24"/>
          <w:lang w:val="x-none" w:eastAsia="pl-PL"/>
        </w:rPr>
        <w:t xml:space="preserve"> jest Polakiem umiejącym żyć godnie i poruszać się w otaczającym Go świecie oraz obywatel Europy XXI wieku, który:</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1)</w:t>
      </w:r>
      <w:r w:rsidRPr="00F71A7D">
        <w:rPr>
          <w:rFonts w:eastAsia="Times New Roman"/>
          <w:color w:val="000000"/>
          <w:szCs w:val="24"/>
          <w:lang w:val="x-none" w:eastAsia="pl-PL"/>
        </w:rPr>
        <w:tab/>
        <w:t>w swoim postępowaniu dąży do prawdy;</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2)</w:t>
      </w:r>
      <w:r w:rsidRPr="00F71A7D">
        <w:rPr>
          <w:rFonts w:eastAsia="Times New Roman"/>
          <w:color w:val="000000"/>
          <w:szCs w:val="24"/>
          <w:lang w:val="x-none" w:eastAsia="pl-PL"/>
        </w:rPr>
        <w:tab/>
        <w:t>jest świadomy życiowej użyteczności zdobytej wiedzy i umiejętności przedmiotowych;</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3)</w:t>
      </w:r>
      <w:r w:rsidRPr="00F71A7D">
        <w:rPr>
          <w:rFonts w:eastAsia="Times New Roman"/>
          <w:color w:val="000000"/>
          <w:szCs w:val="24"/>
          <w:lang w:val="x-none" w:eastAsia="pl-PL"/>
        </w:rPr>
        <w:tab/>
        <w:t>posługuje się sprawnie dwoma językami obcymi;</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4)</w:t>
      </w:r>
      <w:r w:rsidRPr="00F71A7D">
        <w:rPr>
          <w:rFonts w:eastAsia="Times New Roman"/>
          <w:color w:val="000000"/>
          <w:szCs w:val="24"/>
          <w:lang w:val="x-none" w:eastAsia="pl-PL"/>
        </w:rPr>
        <w:tab/>
        <w:t>wykorzystuje najnowsze techniki multimedialne;</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5)</w:t>
      </w:r>
      <w:r w:rsidRPr="00F71A7D">
        <w:rPr>
          <w:rFonts w:eastAsia="Times New Roman"/>
          <w:color w:val="000000"/>
          <w:szCs w:val="24"/>
          <w:lang w:val="x-none" w:eastAsia="pl-PL"/>
        </w:rPr>
        <w:tab/>
        <w:t>wie, gdzie szukać pomocy w rozwiązywaniu złożonych problemów;</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6)</w:t>
      </w:r>
      <w:r w:rsidRPr="00F71A7D">
        <w:rPr>
          <w:rFonts w:eastAsia="Times New Roman"/>
          <w:color w:val="000000"/>
          <w:szCs w:val="24"/>
          <w:lang w:val="x-none" w:eastAsia="pl-PL"/>
        </w:rPr>
        <w:tab/>
        <w:t>jest otwarty na europejskie i światowe wartości kultury;</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7)</w:t>
      </w:r>
      <w:r w:rsidRPr="00F71A7D">
        <w:rPr>
          <w:rFonts w:eastAsia="Times New Roman"/>
          <w:color w:val="000000"/>
          <w:szCs w:val="24"/>
          <w:lang w:val="x-none" w:eastAsia="pl-PL"/>
        </w:rPr>
        <w:tab/>
        <w:t>zna historię, kulturę oraz tradycje swojego regionu i narodu;</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8)</w:t>
      </w:r>
      <w:r w:rsidRPr="00F71A7D">
        <w:rPr>
          <w:rFonts w:eastAsia="Times New Roman"/>
          <w:color w:val="000000"/>
          <w:szCs w:val="24"/>
          <w:lang w:val="x-none" w:eastAsia="pl-PL"/>
        </w:rPr>
        <w:tab/>
        <w:t>umiejący rzetelnie pracować indywidualnie i w zespole;</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9)</w:t>
      </w:r>
      <w:r w:rsidRPr="00F71A7D">
        <w:rPr>
          <w:rFonts w:eastAsia="Times New Roman"/>
          <w:color w:val="000000"/>
          <w:szCs w:val="24"/>
          <w:lang w:val="x-none" w:eastAsia="pl-PL"/>
        </w:rPr>
        <w:tab/>
      </w:r>
      <w:r>
        <w:rPr>
          <w:rFonts w:eastAsia="Times New Roman"/>
          <w:color w:val="000000"/>
          <w:szCs w:val="24"/>
          <w:lang w:eastAsia="pl-PL"/>
        </w:rPr>
        <w:t xml:space="preserve">jest </w:t>
      </w:r>
      <w:r w:rsidRPr="00F71A7D">
        <w:rPr>
          <w:rFonts w:eastAsia="Times New Roman"/>
          <w:color w:val="000000"/>
          <w:szCs w:val="24"/>
          <w:lang w:val="x-none" w:eastAsia="pl-PL"/>
        </w:rPr>
        <w:t>twórczo myślący;</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10)</w:t>
      </w:r>
      <w:r w:rsidRPr="00F71A7D">
        <w:rPr>
          <w:rFonts w:eastAsia="Times New Roman"/>
          <w:color w:val="000000"/>
          <w:szCs w:val="24"/>
          <w:lang w:val="x-none" w:eastAsia="pl-PL"/>
        </w:rPr>
        <w:tab/>
        <w:t>umiejący skutecznie się porozumiewać;</w:t>
      </w:r>
    </w:p>
    <w:p w:rsidR="00154B4E" w:rsidRPr="00F71A7D" w:rsidRDefault="00154B4E" w:rsidP="00154B4E">
      <w:pPr>
        <w:pStyle w:val="Bezodstpw"/>
        <w:ind w:left="340"/>
        <w:jc w:val="both"/>
        <w:rPr>
          <w:rFonts w:eastAsia="Times New Roman"/>
          <w:color w:val="000000"/>
          <w:szCs w:val="24"/>
          <w:lang w:val="x-none" w:eastAsia="pl-PL"/>
        </w:rPr>
      </w:pPr>
      <w:r w:rsidRPr="00F71A7D">
        <w:rPr>
          <w:rFonts w:eastAsia="Times New Roman"/>
          <w:color w:val="000000"/>
          <w:szCs w:val="24"/>
          <w:lang w:val="x-none" w:eastAsia="pl-PL"/>
        </w:rPr>
        <w:t>11)</w:t>
      </w:r>
      <w:r w:rsidRPr="00F71A7D">
        <w:rPr>
          <w:rFonts w:eastAsia="Times New Roman"/>
          <w:color w:val="000000"/>
          <w:szCs w:val="24"/>
          <w:lang w:val="x-none" w:eastAsia="pl-PL"/>
        </w:rPr>
        <w:tab/>
        <w:t>umiejący stale się uczyć i doskonalić;</w:t>
      </w:r>
    </w:p>
    <w:p w:rsidR="00154B4E" w:rsidRPr="00DC4394" w:rsidRDefault="00154B4E" w:rsidP="00314F3E">
      <w:pPr>
        <w:pStyle w:val="Bezodstpw"/>
        <w:ind w:left="340"/>
        <w:jc w:val="both"/>
        <w:rPr>
          <w:rFonts w:eastAsia="Times New Roman"/>
          <w:color w:val="000000"/>
          <w:szCs w:val="24"/>
          <w:lang w:eastAsia="pl-PL"/>
        </w:rPr>
      </w:pPr>
      <w:r w:rsidRPr="00F71A7D">
        <w:rPr>
          <w:rFonts w:eastAsia="Times New Roman"/>
          <w:color w:val="000000"/>
          <w:szCs w:val="24"/>
          <w:lang w:val="x-none" w:eastAsia="pl-PL"/>
        </w:rPr>
        <w:t>12)</w:t>
      </w:r>
      <w:r w:rsidRPr="00F71A7D">
        <w:rPr>
          <w:rFonts w:eastAsia="Times New Roman"/>
          <w:color w:val="000000"/>
          <w:szCs w:val="24"/>
          <w:lang w:val="x-none" w:eastAsia="pl-PL"/>
        </w:rPr>
        <w:tab/>
        <w:t>umiejący planow</w:t>
      </w:r>
      <w:r>
        <w:rPr>
          <w:rFonts w:eastAsia="Times New Roman"/>
          <w:color w:val="000000"/>
          <w:szCs w:val="24"/>
          <w:lang w:val="x-none" w:eastAsia="pl-PL"/>
        </w:rPr>
        <w:t>ać swoją pracę i ją organizować</w:t>
      </w:r>
      <w:r>
        <w:rPr>
          <w:rFonts w:eastAsia="Times New Roman"/>
          <w:color w:val="000000"/>
          <w:szCs w:val="24"/>
          <w:lang w:eastAsia="pl-PL"/>
        </w:rPr>
        <w:t>.</w:t>
      </w:r>
    </w:p>
    <w:p w:rsidR="00154B4E" w:rsidRPr="00154B4E" w:rsidRDefault="00154B4E" w:rsidP="00AE1CA0">
      <w:pPr>
        <w:pStyle w:val="Nagwek2"/>
        <w:rPr>
          <w:lang w:eastAsia="pl-PL"/>
        </w:rPr>
      </w:pPr>
      <w:bookmarkStart w:id="15" w:name="_Toc500320806"/>
      <w:r w:rsidRPr="00145DAF">
        <w:rPr>
          <w:lang w:eastAsia="pl-PL"/>
        </w:rPr>
        <w:t>Rozdział 3</w:t>
      </w:r>
      <w:bookmarkEnd w:id="15"/>
      <w:r w:rsidR="00112BA6">
        <w:rPr>
          <w:rStyle w:val="Odwoanieprzypisudolnego"/>
          <w:lang w:eastAsia="pl-PL"/>
        </w:rPr>
        <w:footnoteReference w:id="3"/>
      </w:r>
    </w:p>
    <w:p w:rsidR="00154B4E" w:rsidRPr="00314F3E" w:rsidRDefault="00154B4E" w:rsidP="00314F3E">
      <w:pPr>
        <w:pStyle w:val="Nagwek2"/>
        <w:rPr>
          <w:color w:val="000000"/>
          <w:szCs w:val="24"/>
          <w:lang w:eastAsia="pl-PL"/>
        </w:rPr>
      </w:pPr>
      <w:bookmarkStart w:id="16" w:name="_Toc500320807"/>
      <w:r w:rsidRPr="00145DAF">
        <w:rPr>
          <w:color w:val="000000"/>
          <w:szCs w:val="24"/>
          <w:lang w:eastAsia="pl-PL"/>
        </w:rPr>
        <w:t>Cele i zadania Szkoły</w:t>
      </w:r>
      <w:bookmarkEnd w:id="16"/>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t xml:space="preserve">     </w:t>
      </w:r>
      <w:r w:rsidRPr="00145DAF">
        <w:rPr>
          <w:rFonts w:eastAsia="Times New Roman"/>
          <w:color w:val="000000"/>
          <w:szCs w:val="24"/>
          <w:lang w:eastAsia="pl-PL"/>
        </w:rPr>
        <w:t>§ 5.1. Szkoła realizuje cele i zadania określone w ustawie</w:t>
      </w:r>
      <w:r>
        <w:rPr>
          <w:rFonts w:eastAsia="Times New Roman"/>
          <w:color w:val="000000"/>
          <w:szCs w:val="24"/>
          <w:lang w:eastAsia="pl-PL"/>
        </w:rPr>
        <w:t xml:space="preserve"> z dnia 14 grudnia 2016 r.</w:t>
      </w:r>
      <w:r w:rsidRPr="00145DAF">
        <w:rPr>
          <w:rFonts w:eastAsia="Times New Roman"/>
          <w:color w:val="000000"/>
          <w:szCs w:val="24"/>
          <w:lang w:eastAsia="pl-PL"/>
        </w:rPr>
        <w:t xml:space="preserve"> – Prawo oświatowe oraz  w przepisach wykonawczych wydanych na je</w:t>
      </w:r>
      <w:r>
        <w:rPr>
          <w:rFonts w:eastAsia="Times New Roman"/>
          <w:color w:val="000000"/>
          <w:szCs w:val="24"/>
          <w:lang w:eastAsia="pl-PL"/>
        </w:rPr>
        <w:t>j podstawie, a także zawarte w p</w:t>
      </w:r>
      <w:r w:rsidRPr="00145DAF">
        <w:rPr>
          <w:rFonts w:eastAsia="Times New Roman"/>
          <w:color w:val="000000"/>
          <w:szCs w:val="24"/>
          <w:lang w:eastAsia="pl-PL"/>
        </w:rPr>
        <w:t>rogramie wychowawczo - profilaktycznym, dostosowanym do potrzeb rozwojowych uczniów oraz potrzeb danego środowiska.</w:t>
      </w:r>
    </w:p>
    <w:p w:rsidR="00154B4E" w:rsidRPr="00145DAF"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2. Do z</w:t>
      </w:r>
      <w:r w:rsidR="00154B4E" w:rsidRPr="00145DAF">
        <w:rPr>
          <w:rFonts w:eastAsia="Times New Roman"/>
          <w:color w:val="000000"/>
          <w:szCs w:val="24"/>
          <w:lang w:eastAsia="pl-PL"/>
        </w:rPr>
        <w:t>ada</w:t>
      </w:r>
      <w:r w:rsidR="00154B4E">
        <w:rPr>
          <w:rFonts w:eastAsia="Times New Roman"/>
          <w:color w:val="000000"/>
          <w:szCs w:val="24"/>
          <w:lang w:eastAsia="pl-PL"/>
        </w:rPr>
        <w:t>ń oddziałów przedszkolnych w Szkole należą w szczególności</w:t>
      </w:r>
      <w:r w:rsidR="00154B4E" w:rsidRPr="00145DAF">
        <w:rPr>
          <w:rFonts w:eastAsia="Times New Roman"/>
          <w:color w:val="000000"/>
          <w:szCs w:val="24"/>
          <w:lang w:eastAsia="pl-PL"/>
        </w:rPr>
        <w:t>:</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 </w:t>
      </w:r>
      <w:r w:rsidRPr="00145DAF">
        <w:rPr>
          <w:rFonts w:eastAsia="Times New Roman"/>
          <w:color w:val="000000"/>
          <w:szCs w:val="24"/>
          <w:lang w:eastAsia="pl-PL"/>
        </w:rPr>
        <w:t>wspieranie wielokierunkowej aktywności dziecka poprzez organizację warunków sprzyjających nabywaniu doświadczeń w fizycznym, emocjonalnym, społecznym i poznawczym obszarze jego rozwoju;</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2) tworzenie warunków umożliwiających dzieciom swobodny rozwój, zabawę i odpoczynek w poczuciu bezpieczeństwa;</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3) wspieranie aktywności dziecka podnoszącej poziom integracji sensorycznej i umiejętności korzystania z rozwijających się procesów poznawczych;</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5) wspieranie samodzielnej dziecięcej eksploracji świata, dobór treści adekwatnych do poziomu rozwoju dziecka, jego możliwości percepcyjnych, wyobrażeń i rozumowania, z poszanowaniem indywidualnych potrzeb i zainteresowań;</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6) wzmacnianie poczucia wartości, indywidualność, oryginalność dziecka oraz potrzeby tworzenia relacji osobowych i uczestnictwa w grupie;</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lastRenderedPageBreak/>
        <w:t>7) tworzenie sytuacji sprzyjających rozwojowi nawyków i zachowań prowadzących do samodzielności, dbania o zdrowie, sprawność ruchową i bezpieczeństwo, w tym bezpieczeństwo w ruchu drogowym;</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12) współdziałanie z rodzicami, różnymi środowiskami, organizacjami i instytucjami, uznanymi przez rodziców za źródło istotnych wartości, na rzecz tworzenia warunków umożliwiających rozwój tożsamości dziecka;</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15) systematyczne wspieranie rozwoju mechanizmów uczenia się dziecka, prowadzące do osiągnięcia przez nie poziomu umożliwiającego podjęcie nauki w szkole;</w:t>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16) organizowanie zajęć – zgodnie z potrzebami – umożliwiających dziecku poznawanie kultury i języka mniejszości narodowej lub etni</w:t>
      </w:r>
      <w:r w:rsidR="008D1A1C">
        <w:rPr>
          <w:rFonts w:eastAsia="Times New Roman"/>
          <w:color w:val="000000"/>
          <w:szCs w:val="24"/>
          <w:lang w:eastAsia="pl-PL"/>
        </w:rPr>
        <w:t>cznej lub języka regionalnego;</w:t>
      </w:r>
      <w:r w:rsidR="008D1A1C">
        <w:rPr>
          <w:rStyle w:val="Odwoanieprzypisudolnego"/>
          <w:rFonts w:eastAsia="Times New Roman"/>
          <w:color w:val="000000"/>
          <w:szCs w:val="24"/>
          <w:lang w:eastAsia="pl-PL"/>
        </w:rPr>
        <w:footnoteReference w:id="4"/>
      </w:r>
    </w:p>
    <w:p w:rsidR="00154B4E" w:rsidRPr="00145DAF" w:rsidRDefault="00154B4E" w:rsidP="00154B4E">
      <w:pPr>
        <w:pStyle w:val="Bezodstpw"/>
        <w:jc w:val="both"/>
        <w:rPr>
          <w:rFonts w:eastAsia="Times New Roman"/>
          <w:color w:val="000000"/>
          <w:szCs w:val="24"/>
          <w:lang w:eastAsia="pl-PL"/>
        </w:rPr>
      </w:pPr>
      <w:r w:rsidRPr="00145DAF">
        <w:rPr>
          <w:rFonts w:eastAsia="Times New Roman"/>
          <w:color w:val="000000"/>
          <w:szCs w:val="24"/>
          <w:lang w:eastAsia="pl-PL"/>
        </w:rPr>
        <w:t>17) tworzenie sytuacji edukacyjnych sprzyjających budowaniu zainteresowania dziecka językiem obcym nowożytnym, chęci poznawania innych kultur.</w:t>
      </w:r>
    </w:p>
    <w:p w:rsidR="00154B4E" w:rsidRPr="00145DAF"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xml:space="preserve">3. </w:t>
      </w:r>
      <w:r w:rsidR="00154B4E" w:rsidRPr="00145DAF">
        <w:rPr>
          <w:rFonts w:eastAsia="Times New Roman"/>
          <w:color w:val="000000"/>
          <w:szCs w:val="24"/>
          <w:lang w:eastAsia="pl-PL"/>
        </w:rPr>
        <w:t>Głównymi celami Szkoły jest:</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 </w:t>
      </w:r>
      <w:r w:rsidRPr="00145DAF">
        <w:rPr>
          <w:rFonts w:eastAsia="Times New Roman"/>
          <w:color w:val="000000"/>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 </w:t>
      </w:r>
      <w:r w:rsidRPr="00145DAF">
        <w:rPr>
          <w:rFonts w:eastAsia="Times New Roman"/>
          <w:color w:val="000000"/>
          <w:szCs w:val="24"/>
          <w:lang w:eastAsia="pl-PL"/>
        </w:rPr>
        <w:t xml:space="preserve">wzmacnianie poczucia tożsamości indywidualnej, kulturowej, narodowej, regionalnej i etnicznej;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 </w:t>
      </w:r>
      <w:r w:rsidRPr="00145DAF">
        <w:rPr>
          <w:rFonts w:eastAsia="Times New Roman"/>
          <w:color w:val="000000"/>
          <w:szCs w:val="24"/>
          <w:lang w:eastAsia="pl-PL"/>
        </w:rPr>
        <w:t xml:space="preserve">formowanie u uczniów poczucia godności własnej osoby i szacunku dla godności innych osób;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4) </w:t>
      </w:r>
      <w:r w:rsidRPr="00145DAF">
        <w:rPr>
          <w:rFonts w:eastAsia="Times New Roman"/>
          <w:color w:val="000000"/>
          <w:szCs w:val="24"/>
          <w:lang w:eastAsia="pl-PL"/>
        </w:rPr>
        <w:t xml:space="preserve">rozwijanie kompetencji takich jak kreatywność, innowacyjność i przedsiębiorczość;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5) </w:t>
      </w:r>
      <w:r w:rsidRPr="00145DAF">
        <w:rPr>
          <w:rFonts w:eastAsia="Times New Roman"/>
          <w:color w:val="000000"/>
          <w:szCs w:val="24"/>
          <w:lang w:eastAsia="pl-PL"/>
        </w:rPr>
        <w:t xml:space="preserve">rozwijanie umiejętności krytycznego i logicznego myślenia, rozumowania, argumentowania i wnioskowania;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6) </w:t>
      </w:r>
      <w:r w:rsidRPr="00145DAF">
        <w:rPr>
          <w:rFonts w:eastAsia="Times New Roman"/>
          <w:color w:val="000000"/>
          <w:szCs w:val="24"/>
          <w:lang w:eastAsia="pl-PL"/>
        </w:rPr>
        <w:t xml:space="preserve">ukazywanie wartości wiedzy jako podstawy do rozwoju umiejętności;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7) </w:t>
      </w:r>
      <w:r w:rsidRPr="00145DAF">
        <w:rPr>
          <w:rFonts w:eastAsia="Times New Roman"/>
          <w:color w:val="000000"/>
          <w:szCs w:val="24"/>
          <w:lang w:eastAsia="pl-PL"/>
        </w:rPr>
        <w:t xml:space="preserve">rozbudzanie ciekawości poznawczej uczniów oraz motywacji do nauki;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8) </w:t>
      </w:r>
      <w:r w:rsidRPr="00145DAF">
        <w:rPr>
          <w:rFonts w:eastAsia="Times New Roman"/>
          <w:color w:val="000000"/>
          <w:szCs w:val="24"/>
          <w:lang w:eastAsia="pl-PL"/>
        </w:rPr>
        <w:t xml:space="preserve">wyposażenie uczniów w taki zasób wiadomości oraz kształtowanie takich umiejętności, które pozwalają w sposób bardziej dojrzały i uporządkowany zrozumieć świat;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9) </w:t>
      </w:r>
      <w:r w:rsidRPr="00145DAF">
        <w:rPr>
          <w:rFonts w:eastAsia="Times New Roman"/>
          <w:color w:val="000000"/>
          <w:szCs w:val="24"/>
          <w:lang w:eastAsia="pl-PL"/>
        </w:rPr>
        <w:t xml:space="preserve">wspieranie ucznia w rozpoznawaniu własnych predyspozycji i określaniu drogi dalszej edukacji;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10) </w:t>
      </w:r>
      <w:r w:rsidRPr="00145DAF">
        <w:rPr>
          <w:rFonts w:eastAsia="Times New Roman"/>
          <w:color w:val="000000"/>
          <w:szCs w:val="24"/>
          <w:lang w:eastAsia="pl-PL"/>
        </w:rPr>
        <w:t>wszechstronny rozwój osobowy ucznia przez pogłębianie wiedzy oraz zaspokajanie i rozbudzanie jego naturalnej ciekawości poznawczej;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11)</w:t>
      </w:r>
      <w:r w:rsidRPr="00145DAF">
        <w:rPr>
          <w:rFonts w:eastAsia="Times New Roman"/>
          <w:color w:val="000000"/>
          <w:szCs w:val="24"/>
          <w:lang w:eastAsia="pl-PL"/>
        </w:rPr>
        <w:t xml:space="preserve"> kształtowanie postawy otwartej wobec świata i innych ludzi, aktywności w życiu społecznym oraz odpowiedzialności za zbiorowość;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12) </w:t>
      </w:r>
      <w:r w:rsidRPr="00145DAF">
        <w:rPr>
          <w:rFonts w:eastAsia="Times New Roman"/>
          <w:color w:val="000000"/>
          <w:szCs w:val="24"/>
          <w:lang w:eastAsia="pl-PL"/>
        </w:rPr>
        <w:t xml:space="preserve">zachęcanie do zorganizowanego i świadomego samokształcenia opartego na umiejętności przygotowania własnego warsztatu pracy; </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13) </w:t>
      </w:r>
      <w:r w:rsidRPr="00145DAF">
        <w:rPr>
          <w:rFonts w:eastAsia="Times New Roman"/>
          <w:color w:val="000000"/>
          <w:szCs w:val="24"/>
          <w:lang w:eastAsia="pl-PL"/>
        </w:rPr>
        <w:t xml:space="preserve">ukierunkowanie ucznia ku wartościom. </w:t>
      </w:r>
    </w:p>
    <w:p w:rsidR="00154B4E" w:rsidRPr="00145DAF"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xml:space="preserve">4. </w:t>
      </w:r>
      <w:r w:rsidR="00154B4E" w:rsidRPr="00145DAF">
        <w:rPr>
          <w:rFonts w:eastAsia="Times New Roman"/>
          <w:color w:val="000000"/>
          <w:szCs w:val="24"/>
          <w:lang w:eastAsia="pl-PL"/>
        </w:rPr>
        <w:t>Do zadań Szkoły należy</w:t>
      </w:r>
      <w:r w:rsidR="00154B4E">
        <w:rPr>
          <w:rFonts w:eastAsia="Times New Roman"/>
          <w:color w:val="000000"/>
          <w:szCs w:val="24"/>
          <w:lang w:eastAsia="pl-PL"/>
        </w:rPr>
        <w:t xml:space="preserve"> w szczególności</w:t>
      </w:r>
      <w:r w:rsidR="00154B4E" w:rsidRPr="00145DAF">
        <w:rPr>
          <w:rFonts w:eastAsia="Times New Roman"/>
          <w:color w:val="000000"/>
          <w:szCs w:val="24"/>
          <w:lang w:eastAsia="pl-PL"/>
        </w:rPr>
        <w:t>:</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 </w:t>
      </w:r>
      <w:r w:rsidRPr="00145DAF">
        <w:rPr>
          <w:rFonts w:eastAsia="Times New Roman"/>
          <w:color w:val="000000"/>
          <w:szCs w:val="24"/>
          <w:lang w:eastAsia="pl-PL"/>
        </w:rPr>
        <w:t xml:space="preserve">zapewnianie bezpiecznych i higienicznych warunków pobytu uczniów w szkole oraz zapewnianie bezpieczeństwa na </w:t>
      </w:r>
      <w:r>
        <w:rPr>
          <w:rFonts w:eastAsia="Times New Roman"/>
          <w:color w:val="000000"/>
          <w:szCs w:val="24"/>
          <w:lang w:eastAsia="pl-PL"/>
        </w:rPr>
        <w:t>zajęciach organizowanych przez S</w:t>
      </w:r>
      <w:r w:rsidRPr="00145DAF">
        <w:rPr>
          <w:rFonts w:eastAsia="Times New Roman"/>
          <w:color w:val="000000"/>
          <w:szCs w:val="24"/>
          <w:lang w:eastAsia="pl-PL"/>
        </w:rPr>
        <w:t>zkołę;</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 </w:t>
      </w:r>
      <w:r w:rsidRPr="00145DAF">
        <w:rPr>
          <w:rFonts w:eastAsia="Times New Roman"/>
          <w:color w:val="000000"/>
          <w:szCs w:val="24"/>
          <w:lang w:eastAsia="pl-PL"/>
        </w:rPr>
        <w:t>zorganizowanie systemu opiekuńczo-wychowawczego odpowiednio do istniejących potrzeb;</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 </w:t>
      </w:r>
      <w:r w:rsidRPr="00145DAF">
        <w:rPr>
          <w:rFonts w:eastAsia="Times New Roman"/>
          <w:color w:val="000000"/>
          <w:szCs w:val="24"/>
          <w:lang w:eastAsia="pl-PL"/>
        </w:rPr>
        <w:t>kształtowanie środowiska wychowawczego, umożliwiającego pełny rozwój umysłowy, emocjonalny i fizyczny uczniów w warunkach poszanowania ich godności osobistej oraz wolności światopoglądowej i wyznaniowej;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4) </w:t>
      </w:r>
      <w:r w:rsidRPr="00145DAF">
        <w:rPr>
          <w:rFonts w:eastAsia="Times New Roman"/>
          <w:color w:val="000000"/>
          <w:szCs w:val="24"/>
          <w:lang w:eastAsia="pl-PL"/>
        </w:rPr>
        <w:t>realizacja programów nauczania, które zawierają podstawę programową kształcenia ogólnego dla przedmiotów, objętych ramowym planem nauczania;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5) </w:t>
      </w:r>
      <w:r w:rsidRPr="00145DAF">
        <w:rPr>
          <w:rFonts w:eastAsia="Times New Roman"/>
          <w:color w:val="000000"/>
          <w:szCs w:val="24"/>
          <w:lang w:eastAsia="pl-PL"/>
        </w:rPr>
        <w:t>rozpoznawanie możliwości psychofizycznych oraz indywidualnych potrzeb rozwojowych  i edukacyjnych uczniów i wykorzystywanie wyników diagnoz w procesie uczenia i nauczania;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6) </w:t>
      </w:r>
      <w:r w:rsidRPr="00145DAF">
        <w:rPr>
          <w:rFonts w:eastAsia="Times New Roman"/>
          <w:color w:val="000000"/>
          <w:szCs w:val="24"/>
          <w:lang w:eastAsia="pl-PL"/>
        </w:rPr>
        <w:t>organizowanie pomocy psychologiczno-pedagogicznej uczniom, rodzicom i nauczycielom stosownie do potrzeb i zgodnie z odrębnymi przepisami;</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7) </w:t>
      </w:r>
      <w:r w:rsidRPr="00145DAF">
        <w:rPr>
          <w:rFonts w:eastAsia="Times New Roman"/>
          <w:color w:val="000000"/>
          <w:szCs w:val="24"/>
          <w:lang w:eastAsia="pl-PL"/>
        </w:rPr>
        <w:t>organizowanie obowiązkowych i nadobowiązkowych zajęć dydaktycznych z zachowaniem zasad higieny psychicznej;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8) </w:t>
      </w:r>
      <w:r w:rsidRPr="00145DAF">
        <w:rPr>
          <w:rFonts w:eastAsia="Times New Roman"/>
          <w:color w:val="000000"/>
          <w:szCs w:val="24"/>
          <w:lang w:eastAsia="pl-PL"/>
        </w:rPr>
        <w:t>dostosowywanie treści, metod i organizacji nauczania do możliwości psychofizycznych uczniów lub poszczególnego ucznia;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9) </w:t>
      </w:r>
      <w:r w:rsidRPr="00145DAF">
        <w:rPr>
          <w:rFonts w:eastAsia="Times New Roman"/>
          <w:color w:val="000000"/>
          <w:szCs w:val="24"/>
          <w:lang w:eastAsia="pl-PL"/>
        </w:rPr>
        <w:t>wyposażenie Szkoły w pomoce dydaktyczne i sprzęt umożliwiający realizację zadań dydaktycznych, wychowawczych i opiekuńczych oraz zadań statutowych Szkoły;</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10) </w:t>
      </w:r>
      <w:r w:rsidRPr="00145DAF">
        <w:rPr>
          <w:rFonts w:eastAsia="Times New Roman"/>
          <w:color w:val="000000"/>
          <w:szCs w:val="24"/>
          <w:lang w:eastAsia="pl-PL"/>
        </w:rPr>
        <w:t>organizacja kształcenia, wychowania i opieki dla uczniów niepełnosprawnych oraz niedostosowanych społecznie w formach i na zasadach określonych w odrębnych przepisach;</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11) </w:t>
      </w:r>
      <w:r w:rsidRPr="00145DAF">
        <w:rPr>
          <w:rFonts w:eastAsia="Times New Roman"/>
          <w:color w:val="000000"/>
          <w:szCs w:val="24"/>
          <w:lang w:eastAsia="pl-PL"/>
        </w:rPr>
        <w:t>wspomaganie wychowawczej roli rodziców;</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12) </w:t>
      </w:r>
      <w:r w:rsidRPr="00145DAF">
        <w:rPr>
          <w:rFonts w:eastAsia="Times New Roman"/>
          <w:color w:val="000000"/>
          <w:szCs w:val="24"/>
          <w:lang w:eastAsia="pl-PL"/>
        </w:rPr>
        <w:t>umożliwianie uczniom podtrzymywania poczucia tożsamości narodowej, etnicznej, językowej i religijnej;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13) </w:t>
      </w:r>
      <w:r w:rsidRPr="00145DAF">
        <w:rPr>
          <w:rFonts w:eastAsia="Times New Roman"/>
          <w:color w:val="000000"/>
          <w:szCs w:val="24"/>
          <w:lang w:eastAsia="pl-PL"/>
        </w:rPr>
        <w:t>zapewnienie, w miarę posiadanych środków, opieki i pomocy materialnej uczniom pozostających w trudnej sytuacji materialnej i życiowej;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14) </w:t>
      </w:r>
      <w:r w:rsidRPr="00145DAF">
        <w:rPr>
          <w:rFonts w:eastAsia="Times New Roman"/>
          <w:color w:val="000000"/>
          <w:szCs w:val="24"/>
          <w:lang w:eastAsia="pl-PL"/>
        </w:rPr>
        <w:t>sprawowanie opieki nad uczniami szczególnie uzdolnionymi poprzez umożliwianie realizowania indywidualnych programów nauczania oraz ukończenia Szkoły w skróconym czasie;</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15) </w:t>
      </w:r>
      <w:r w:rsidRPr="00145DAF">
        <w:rPr>
          <w:rFonts w:eastAsia="Times New Roman"/>
          <w:color w:val="000000"/>
          <w:szCs w:val="24"/>
          <w:lang w:eastAsia="pl-PL"/>
        </w:rPr>
        <w:t>skuteczne nauczanie języków obcych poprzez dostosowywanie ich nauczania do poziomu przygotowania uczniów;</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16) </w:t>
      </w:r>
      <w:r w:rsidRPr="00145DAF">
        <w:rPr>
          <w:rFonts w:eastAsia="Times New Roman"/>
          <w:color w:val="000000"/>
          <w:szCs w:val="24"/>
          <w:lang w:eastAsia="pl-PL"/>
        </w:rPr>
        <w:t>wprowadzenie uczniów w świat literatury, ugruntowanie ich zainteresowań czytelniczych oraz wyposażenie w kompetencje czytelnicze potrzebne do krytycznego odbioru utworów literackich i innych tekstów literackich;</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17) </w:t>
      </w:r>
      <w:r w:rsidRPr="00145DAF">
        <w:rPr>
          <w:rFonts w:eastAsia="Times New Roman"/>
          <w:color w:val="000000"/>
          <w:szCs w:val="24"/>
          <w:lang w:eastAsia="pl-PL"/>
        </w:rPr>
        <w:t>podejmowanie działań związanych z miejscami ważnymi dla pamięci narodowej, formami upamiętniania postaci i wydarzeń z przeszł</w:t>
      </w:r>
      <w:r>
        <w:rPr>
          <w:rFonts w:eastAsia="Times New Roman"/>
          <w:color w:val="000000"/>
          <w:szCs w:val="24"/>
          <w:lang w:eastAsia="pl-PL"/>
        </w:rPr>
        <w:t>ości, najważniejszymi świętami narodowymi i symbolami państ</w:t>
      </w:r>
      <w:r w:rsidRPr="00145DAF">
        <w:rPr>
          <w:rFonts w:eastAsia="Times New Roman"/>
          <w:color w:val="000000"/>
          <w:szCs w:val="24"/>
          <w:lang w:eastAsia="pl-PL"/>
        </w:rPr>
        <w:t>w</w:t>
      </w:r>
      <w:r>
        <w:rPr>
          <w:rFonts w:eastAsia="Times New Roman"/>
          <w:color w:val="000000"/>
          <w:szCs w:val="24"/>
          <w:lang w:eastAsia="pl-PL"/>
        </w:rPr>
        <w:t>ow</w:t>
      </w:r>
      <w:r w:rsidRPr="00145DAF">
        <w:rPr>
          <w:rFonts w:eastAsia="Times New Roman"/>
          <w:color w:val="000000"/>
          <w:szCs w:val="24"/>
          <w:lang w:eastAsia="pl-PL"/>
        </w:rPr>
        <w:t>ymi;</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18) </w:t>
      </w:r>
      <w:r w:rsidRPr="00145DAF">
        <w:rPr>
          <w:rFonts w:eastAsia="Times New Roman"/>
          <w:color w:val="000000"/>
          <w:szCs w:val="24"/>
          <w:lang w:eastAsia="pl-PL"/>
        </w:rPr>
        <w:t>zapewnienie opieki zdrowotnej przez służbę zdrowia;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19) </w:t>
      </w:r>
      <w:r w:rsidRPr="00145DAF">
        <w:rPr>
          <w:rFonts w:eastAsia="Times New Roman"/>
          <w:color w:val="000000"/>
          <w:szCs w:val="24"/>
          <w:lang w:eastAsia="pl-PL"/>
        </w:rPr>
        <w:t>upowszechnianie wśród uczniów wiedzy o bezpieczeństwie oraz kształtowanie zajęć pozalekcyjnych i pozaszkolnych oraz wykorzystywanie różnych form organizacyjnych nauczania;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20) </w:t>
      </w:r>
      <w:r w:rsidRPr="00145DAF">
        <w:rPr>
          <w:rFonts w:eastAsia="Times New Roman"/>
          <w:color w:val="000000"/>
          <w:szCs w:val="24"/>
          <w:lang w:eastAsia="pl-PL"/>
        </w:rPr>
        <w:t>przygotowanie uczniów do podejmowania przemyślanych decyzji, poprzez umożliwienie im samodzielnego wyboru części zajęć edukacyjnych;</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21) </w:t>
      </w:r>
      <w:r w:rsidRPr="00145DAF">
        <w:rPr>
          <w:rFonts w:eastAsia="Times New Roman"/>
          <w:color w:val="000000"/>
          <w:szCs w:val="24"/>
          <w:lang w:eastAsia="pl-PL"/>
        </w:rPr>
        <w:t>kształtowanie aktywności społecznej i umiejętności spędzania wolnego czasu;</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22) </w:t>
      </w:r>
      <w:r w:rsidRPr="00145DAF">
        <w:rPr>
          <w:rFonts w:eastAsia="Times New Roman"/>
          <w:color w:val="000000"/>
          <w:szCs w:val="24"/>
          <w:lang w:eastAsia="pl-PL"/>
        </w:rPr>
        <w:t>rozwijanie u uczniów dbałości o zdrowie własne i innych ludzi oraz umiejętności tworzenia środowiska sprzyjającego zdrowiu;</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23) </w:t>
      </w:r>
      <w:r w:rsidRPr="00145DAF">
        <w:rPr>
          <w:rFonts w:eastAsia="Times New Roman"/>
          <w:color w:val="000000"/>
          <w:szCs w:val="24"/>
          <w:lang w:eastAsia="pl-PL"/>
        </w:rPr>
        <w:t>zapewnienie opieki uczniom wymagających opieki ze względu na inne okoliczności poprzez zorganizowanie świetlicy szkolnej;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24) </w:t>
      </w:r>
      <w:r w:rsidRPr="00145DAF">
        <w:rPr>
          <w:rFonts w:eastAsia="Times New Roman"/>
          <w:color w:val="000000"/>
          <w:szCs w:val="24"/>
          <w:lang w:eastAsia="pl-PL"/>
        </w:rPr>
        <w:t>zorganizowanie stołówki lub innej formy dożywiania uczniów;</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25) </w:t>
      </w:r>
      <w:r w:rsidRPr="00145DAF">
        <w:rPr>
          <w:rFonts w:eastAsia="Times New Roman"/>
          <w:color w:val="000000"/>
          <w:szCs w:val="24"/>
          <w:lang w:eastAsia="pl-PL"/>
        </w:rPr>
        <w:t>współdziałanie ze środowiskiem zewnętrznym m.in. policją, stowarzyszeniami, parafią, rodzicami w celu kształtowania środowiska wychowawczego w szkole;</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26) </w:t>
      </w:r>
      <w:r w:rsidRPr="00145DAF">
        <w:rPr>
          <w:rFonts w:eastAsia="Times New Roman"/>
          <w:color w:val="000000"/>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27) </w:t>
      </w:r>
      <w:r w:rsidRPr="00145DAF">
        <w:rPr>
          <w:rFonts w:eastAsia="Times New Roman"/>
          <w:color w:val="000000"/>
          <w:szCs w:val="24"/>
          <w:lang w:eastAsia="pl-PL"/>
        </w:rPr>
        <w:t>kształtowanie postawy obywatelskiej, poszanowania tradycji i kultury narodowej, a także postaw poszanowania dla innych kultur i tradycji;</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28) </w:t>
      </w:r>
      <w:r w:rsidRPr="00145DAF">
        <w:rPr>
          <w:rFonts w:eastAsia="Times New Roman"/>
          <w:color w:val="000000"/>
          <w:szCs w:val="24"/>
          <w:lang w:eastAsia="pl-PL"/>
        </w:rPr>
        <w:t>upowszechnianie wśród uczniów wiedzy ekologicznej oraz kształtowanie właściwych postaw wobec problemów ochrony środowiska;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29) </w:t>
      </w:r>
      <w:r w:rsidRPr="00145DAF">
        <w:rPr>
          <w:rFonts w:eastAsia="Times New Roman"/>
          <w:color w:val="000000"/>
          <w:szCs w:val="24"/>
          <w:lang w:eastAsia="pl-PL"/>
        </w:rPr>
        <w:t>zapobieganie wszelkiej dyskryminacji;</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30) </w:t>
      </w:r>
      <w:r w:rsidRPr="00145DAF">
        <w:rPr>
          <w:rFonts w:eastAsia="Times New Roman"/>
          <w:color w:val="000000"/>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31) </w:t>
      </w:r>
      <w:r w:rsidRPr="00145DAF">
        <w:rPr>
          <w:rFonts w:eastAsia="Times New Roman"/>
          <w:color w:val="000000"/>
          <w:szCs w:val="24"/>
          <w:lang w:eastAsia="pl-PL"/>
        </w:rPr>
        <w:t>prowadzenie edukacji medialnej w celu przygotowania uczniów do właściwego odbioru i wykorzystania mediów;</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32) </w:t>
      </w:r>
      <w:r w:rsidRPr="00145DAF">
        <w:rPr>
          <w:rFonts w:eastAsia="Times New Roman"/>
          <w:color w:val="000000"/>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33) </w:t>
      </w:r>
      <w:r w:rsidRPr="00145DAF">
        <w:rPr>
          <w:rFonts w:eastAsia="Times New Roman"/>
          <w:color w:val="000000"/>
          <w:szCs w:val="24"/>
          <w:lang w:eastAsia="pl-PL"/>
        </w:rPr>
        <w:t>egzekwowanie obowiązku szkolnego w trybie przepisów o postępowaniu egzekucyjnym w administracji;</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34) </w:t>
      </w:r>
      <w:r w:rsidRPr="00145DAF">
        <w:rPr>
          <w:rFonts w:eastAsia="Times New Roman"/>
          <w:color w:val="000000"/>
          <w:szCs w:val="24"/>
          <w:lang w:eastAsia="pl-PL"/>
        </w:rPr>
        <w:t>dokumentowanie procesu dydaktycznego, opiekuńczego i wychowawczego, zgodnie z zasadami określonymi w prz</w:t>
      </w:r>
      <w:r>
        <w:rPr>
          <w:rFonts w:eastAsia="Times New Roman"/>
          <w:color w:val="000000"/>
          <w:szCs w:val="24"/>
          <w:lang w:eastAsia="pl-PL"/>
        </w:rPr>
        <w:t>episach o dokumentacji szkolnej</w:t>
      </w:r>
      <w:r w:rsidRPr="00145DAF">
        <w:rPr>
          <w:rFonts w:eastAsia="Times New Roman"/>
          <w:color w:val="000000"/>
          <w:szCs w:val="24"/>
          <w:lang w:eastAsia="pl-PL"/>
        </w:rPr>
        <w:t xml:space="preserve"> i archiwizacji.</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ab/>
        <w:t>§ 6.</w:t>
      </w:r>
      <w:r w:rsidRPr="00145DAF">
        <w:rPr>
          <w:rFonts w:eastAsia="Times New Roman"/>
          <w:color w:val="000000"/>
          <w:szCs w:val="24"/>
          <w:lang w:eastAsia="pl-PL"/>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154B4E" w:rsidRPr="00145DAF" w:rsidRDefault="00154B4E" w:rsidP="00154B4E">
      <w:pPr>
        <w:pStyle w:val="Bezodstpw"/>
        <w:jc w:val="both"/>
        <w:rPr>
          <w:rFonts w:eastAsia="Times New Roman"/>
          <w:color w:val="000000"/>
          <w:szCs w:val="24"/>
          <w:lang w:eastAsia="pl-PL"/>
        </w:rPr>
      </w:pP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t xml:space="preserve">     </w:t>
      </w:r>
      <w:r w:rsidRPr="00145DAF">
        <w:rPr>
          <w:rFonts w:eastAsia="Times New Roman"/>
          <w:color w:val="000000"/>
          <w:szCs w:val="24"/>
          <w:lang w:eastAsia="pl-PL"/>
        </w:rPr>
        <w:t>§</w:t>
      </w:r>
      <w:r>
        <w:rPr>
          <w:rFonts w:eastAsia="Times New Roman"/>
          <w:color w:val="000000"/>
          <w:szCs w:val="24"/>
          <w:lang w:eastAsia="pl-PL"/>
        </w:rPr>
        <w:t xml:space="preserve"> </w:t>
      </w:r>
      <w:r w:rsidRPr="00145DAF">
        <w:rPr>
          <w:rFonts w:eastAsia="Times New Roman"/>
          <w:color w:val="000000"/>
          <w:szCs w:val="24"/>
          <w:lang w:eastAsia="pl-PL"/>
        </w:rPr>
        <w:t xml:space="preserve">7. Szkoła systematycznie diagnozuje osiągnięcia uczniów, stopień zadowolenia uczniów i rodziców, realizację zadań wykonywanych przez pracowników Szkoły i wyciąga wnioski z realizacji celów i zadań Szkoły.  </w:t>
      </w:r>
    </w:p>
    <w:p w:rsidR="00154B4E" w:rsidRPr="00145DAF" w:rsidRDefault="00154B4E" w:rsidP="00154B4E">
      <w:pPr>
        <w:pStyle w:val="Bezodstpw"/>
        <w:jc w:val="both"/>
        <w:rPr>
          <w:rFonts w:eastAsia="Times New Roman"/>
          <w:color w:val="000000"/>
          <w:szCs w:val="24"/>
          <w:lang w:eastAsia="pl-PL"/>
        </w:rPr>
      </w:pP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t xml:space="preserve">     </w:t>
      </w:r>
      <w:r w:rsidRPr="00145DAF">
        <w:rPr>
          <w:rFonts w:eastAsia="Times New Roman"/>
          <w:color w:val="000000"/>
          <w:szCs w:val="24"/>
          <w:lang w:eastAsia="pl-PL"/>
        </w:rPr>
        <w:t>§</w:t>
      </w:r>
      <w:r>
        <w:rPr>
          <w:rFonts w:eastAsia="Times New Roman"/>
          <w:color w:val="000000"/>
          <w:szCs w:val="24"/>
          <w:lang w:eastAsia="pl-PL"/>
        </w:rPr>
        <w:t xml:space="preserve"> </w:t>
      </w:r>
      <w:r w:rsidRPr="00145DAF">
        <w:rPr>
          <w:rFonts w:eastAsia="Times New Roman"/>
          <w:color w:val="000000"/>
          <w:szCs w:val="24"/>
          <w:lang w:eastAsia="pl-PL"/>
        </w:rPr>
        <w:t>8. Cele i zadania Szkoły realizują nauczyciele wraz z uczniami na zajęciach klasowo-lekcyjnych, sportowych, zajęciach pozalekcyjnych i w działalności pozaszkolnej.</w:t>
      </w:r>
    </w:p>
    <w:p w:rsidR="00154B4E" w:rsidRPr="00145DAF" w:rsidRDefault="00154B4E" w:rsidP="00154B4E">
      <w:pPr>
        <w:pStyle w:val="Bezodstpw"/>
        <w:jc w:val="both"/>
        <w:rPr>
          <w:rFonts w:eastAsia="Times New Roman"/>
          <w:color w:val="000000"/>
          <w:szCs w:val="24"/>
          <w:lang w:eastAsia="pl-PL"/>
        </w:rPr>
      </w:pP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t xml:space="preserve">     </w:t>
      </w:r>
      <w:r w:rsidRPr="00145DAF">
        <w:rPr>
          <w:rFonts w:eastAsia="Times New Roman"/>
          <w:color w:val="000000"/>
          <w:szCs w:val="24"/>
          <w:lang w:eastAsia="pl-PL"/>
        </w:rPr>
        <w:t>§</w:t>
      </w:r>
      <w:r>
        <w:rPr>
          <w:rFonts w:eastAsia="Times New Roman"/>
          <w:color w:val="000000"/>
          <w:szCs w:val="24"/>
          <w:lang w:eastAsia="pl-PL"/>
        </w:rPr>
        <w:t xml:space="preserve"> </w:t>
      </w:r>
      <w:r w:rsidRPr="00145DAF">
        <w:rPr>
          <w:rFonts w:eastAsia="Times New Roman"/>
          <w:color w:val="000000"/>
          <w:szCs w:val="24"/>
          <w:lang w:eastAsia="pl-PL"/>
        </w:rPr>
        <w:t>9.1. Działalność edukacyjna Szkoły jest określona przez:</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1) </w:t>
      </w:r>
      <w:r w:rsidRPr="00145DAF">
        <w:rPr>
          <w:rFonts w:eastAsia="Times New Roman"/>
          <w:color w:val="000000"/>
          <w:szCs w:val="24"/>
          <w:lang w:eastAsia="pl-PL"/>
        </w:rPr>
        <w:t>szkolny zestaw programów nauczania;</w:t>
      </w:r>
    </w:p>
    <w:p w:rsidR="00154B4E" w:rsidRPr="00145DAF"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2) </w:t>
      </w:r>
      <w:r w:rsidRPr="00145DAF">
        <w:rPr>
          <w:rFonts w:eastAsia="Times New Roman"/>
          <w:color w:val="000000"/>
          <w:szCs w:val="24"/>
          <w:lang w:eastAsia="pl-PL"/>
        </w:rPr>
        <w:t>program wychowawczo - profilaktyczny Szkoły, obejmujący wszystkie treści i działania o charakterze wychowawczym dostosowany do wieku uczniów i potrzeb;</w:t>
      </w:r>
    </w:p>
    <w:p w:rsidR="00154B4E" w:rsidRPr="00145DAF" w:rsidRDefault="003B7755" w:rsidP="00154B4E">
      <w:pPr>
        <w:pStyle w:val="Bezodstpw"/>
        <w:jc w:val="both"/>
        <w:rPr>
          <w:rFonts w:eastAsia="Times New Roman"/>
          <w:color w:val="000000"/>
          <w:szCs w:val="24"/>
          <w:lang w:val="x-none" w:eastAsia="pl-PL"/>
        </w:rPr>
      </w:pPr>
      <w:r>
        <w:rPr>
          <w:rFonts w:eastAsia="Times New Roman"/>
          <w:color w:val="000000"/>
          <w:szCs w:val="24"/>
          <w:lang w:eastAsia="pl-PL"/>
        </w:rPr>
        <w:t xml:space="preserve">      </w:t>
      </w:r>
      <w:r w:rsidR="00154B4E" w:rsidRPr="00145DAF">
        <w:rPr>
          <w:rFonts w:eastAsia="Times New Roman"/>
          <w:color w:val="000000"/>
          <w:szCs w:val="24"/>
          <w:lang w:eastAsia="pl-PL"/>
        </w:rPr>
        <w:t>2.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154B4E">
        <w:rPr>
          <w:rFonts w:eastAsia="Times New Roman"/>
          <w:color w:val="000000"/>
          <w:szCs w:val="24"/>
          <w:lang w:eastAsia="pl-PL"/>
        </w:rPr>
        <w:t>.</w:t>
      </w:r>
      <w:r w:rsidR="00154B4E" w:rsidRPr="00145DAF">
        <w:rPr>
          <w:rFonts w:eastAsia="Times New Roman"/>
          <w:color w:val="000000"/>
          <w:szCs w:val="24"/>
          <w:lang w:eastAsia="pl-PL"/>
        </w:rPr>
        <w:t xml:space="preserve"> </w:t>
      </w:r>
    </w:p>
    <w:p w:rsidR="000B617F" w:rsidRDefault="000B617F" w:rsidP="000B617F">
      <w:pPr>
        <w:rPr>
          <w:lang w:val="x-none"/>
        </w:rPr>
      </w:pPr>
    </w:p>
    <w:p w:rsidR="00314F3E" w:rsidRPr="00314F3E" w:rsidRDefault="00314F3E" w:rsidP="00314F3E">
      <w:r>
        <w:rPr>
          <w:lang w:val="x-none"/>
        </w:rPr>
        <w:t xml:space="preserve">         </w:t>
      </w:r>
      <w:r w:rsidRPr="00314F3E">
        <w:rPr>
          <w:bCs/>
          <w:kern w:val="32"/>
          <w:szCs w:val="32"/>
        </w:rPr>
        <w:t>Dział II do XI uchylony</w:t>
      </w:r>
    </w:p>
    <w:p w:rsidR="00154B4E" w:rsidRDefault="00154B4E" w:rsidP="00314F3E">
      <w:pPr>
        <w:ind w:left="0"/>
        <w:rPr>
          <w:lang w:val="x-none"/>
        </w:rPr>
      </w:pPr>
    </w:p>
    <w:p w:rsidR="00154B4E" w:rsidRPr="00314F3E" w:rsidRDefault="00154B4E" w:rsidP="00314F3E">
      <w:pPr>
        <w:pStyle w:val="Nagwek2"/>
      </w:pPr>
      <w:bookmarkStart w:id="17" w:name="_Toc500320808"/>
      <w:r w:rsidRPr="00314F3E">
        <w:t>DZIAŁ XII</w:t>
      </w:r>
      <w:bookmarkEnd w:id="17"/>
      <w:r w:rsidR="000C184E">
        <w:rPr>
          <w:rStyle w:val="Odwoanieprzypisudolnego"/>
        </w:rPr>
        <w:footnoteReference w:id="5"/>
      </w:r>
    </w:p>
    <w:p w:rsidR="00154B4E" w:rsidRPr="00314F3E" w:rsidRDefault="00154B4E" w:rsidP="00314F3E">
      <w:pPr>
        <w:pStyle w:val="Nagwek2"/>
      </w:pPr>
      <w:bookmarkStart w:id="18" w:name="_Toc500320809"/>
      <w:r w:rsidRPr="00314F3E">
        <w:t>Sposoby realizacji zadań Szkoły</w:t>
      </w:r>
      <w:bookmarkEnd w:id="18"/>
    </w:p>
    <w:p w:rsidR="00154B4E" w:rsidRPr="00314F3E" w:rsidRDefault="00154B4E" w:rsidP="00314F3E">
      <w:pPr>
        <w:pStyle w:val="Nagwek2"/>
      </w:pPr>
      <w:bookmarkStart w:id="19" w:name="_Toc500320810"/>
      <w:r w:rsidRPr="00314F3E">
        <w:t>Rozdział 1</w:t>
      </w:r>
      <w:bookmarkEnd w:id="19"/>
    </w:p>
    <w:p w:rsidR="00154B4E" w:rsidRPr="00314F3E" w:rsidRDefault="00154B4E" w:rsidP="00314F3E">
      <w:pPr>
        <w:pStyle w:val="Nagwek2"/>
      </w:pPr>
      <w:bookmarkStart w:id="20" w:name="_Toc500320811"/>
      <w:r w:rsidRPr="00314F3E">
        <w:t>Informacje wstępne</w:t>
      </w:r>
      <w:bookmarkEnd w:id="20"/>
    </w:p>
    <w:p w:rsidR="00154B4E" w:rsidRPr="00052420" w:rsidRDefault="00154B4E" w:rsidP="00314F3E">
      <w:pPr>
        <w:pStyle w:val="Bezodstpw"/>
        <w:jc w:val="both"/>
        <w:rPr>
          <w:rFonts w:eastAsia="Times New Roman"/>
          <w:color w:val="000000"/>
          <w:szCs w:val="24"/>
          <w:lang w:eastAsia="pl-PL"/>
        </w:rPr>
      </w:pPr>
      <w:r>
        <w:rPr>
          <w:rFonts w:eastAsia="Times New Roman"/>
          <w:color w:val="000000"/>
          <w:szCs w:val="24"/>
          <w:lang w:eastAsia="pl-PL"/>
        </w:rPr>
        <w:t xml:space="preserve">     § 235.</w:t>
      </w:r>
      <w:r w:rsidRPr="00052420">
        <w:rPr>
          <w:rFonts w:eastAsia="Times New Roman"/>
          <w:color w:val="000000"/>
          <w:szCs w:val="24"/>
          <w:lang w:eastAsia="pl-PL"/>
        </w:rPr>
        <w:t xml:space="preserve"> Praca wychowawczo - dydaktyczna w Szkole prowadzona jest w oparciu obowiązującą podstawę programową kształcenia ogólnego dla poszczególnych etapów edukacyjnych zgodnie z przyjętymi programami nauczania dla</w:t>
      </w:r>
      <w:r>
        <w:rPr>
          <w:rFonts w:eastAsia="Times New Roman"/>
          <w:color w:val="000000"/>
          <w:szCs w:val="24"/>
          <w:lang w:eastAsia="pl-PL"/>
        </w:rPr>
        <w:t xml:space="preserve"> każdej edukacji przedmiotowej.</w:t>
      </w:r>
    </w:p>
    <w:p w:rsidR="00154B4E" w:rsidRPr="00052420" w:rsidRDefault="00154B4E" w:rsidP="00154B4E">
      <w:pPr>
        <w:pStyle w:val="Nagwek2"/>
        <w:rPr>
          <w:lang w:eastAsia="pl-PL"/>
        </w:rPr>
      </w:pPr>
      <w:bookmarkStart w:id="21" w:name="_Toc500320812"/>
      <w:r w:rsidRPr="00052420">
        <w:rPr>
          <w:lang w:eastAsia="pl-PL"/>
        </w:rPr>
        <w:t>Rozdział 2</w:t>
      </w:r>
      <w:bookmarkEnd w:id="21"/>
    </w:p>
    <w:p w:rsidR="00154B4E" w:rsidRPr="00314F3E" w:rsidRDefault="00154B4E" w:rsidP="00314F3E">
      <w:pPr>
        <w:pStyle w:val="Nagwek2"/>
        <w:rPr>
          <w:lang w:eastAsia="pl-PL"/>
        </w:rPr>
      </w:pPr>
      <w:bookmarkStart w:id="22" w:name="_Toc500320813"/>
      <w:r w:rsidRPr="00052420">
        <w:rPr>
          <w:lang w:eastAsia="pl-PL"/>
        </w:rPr>
        <w:t>Programy nauczania, wymagania i z</w:t>
      </w:r>
      <w:r>
        <w:rPr>
          <w:lang w:eastAsia="pl-PL"/>
        </w:rPr>
        <w:t>asady dopuszczania do użytku w S</w:t>
      </w:r>
      <w:r w:rsidRPr="00052420">
        <w:rPr>
          <w:lang w:eastAsia="pl-PL"/>
        </w:rPr>
        <w:t>zkole</w:t>
      </w:r>
      <w:bookmarkEnd w:id="2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E1CA0">
        <w:rPr>
          <w:rFonts w:eastAsia="Times New Roman"/>
          <w:color w:val="000000"/>
          <w:szCs w:val="24"/>
          <w:lang w:eastAsia="pl-PL"/>
        </w:rPr>
        <w:t xml:space="preserve">     </w:t>
      </w:r>
      <w:r w:rsidRPr="00052420">
        <w:rPr>
          <w:rFonts w:eastAsia="Times New Roman"/>
          <w:color w:val="000000"/>
          <w:szCs w:val="24"/>
          <w:lang w:eastAsia="pl-PL"/>
        </w:rPr>
        <w:t>§ 236. 1. Program nauczania obejmuje treści nauczania ustalone dla danych zajęć edukacyjnych w podstawie programowej ułożone chronologicznie, ze wskazaniem celów kształcenia i wychowania zawartymi w podstawie programowej kształcenia ogólnego.</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Program nauczania może zawierać treści wykraczające poza zakres treści kształcenia ustalone w podstawie programowej, pod warunkiem, że treści wykraczające poza podstawę programową: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uwzględniają aktualny stan wiedzy naukowej, w tym, metodycznej;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są przystosowane do danego poziomu kształcenia pod względem stopnia trudności, formy przekazu, właściwego doboru pojęć, nazw, terminów i sposobu ich wyjaśniania;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wraz z treściami zawartymi w podstawie programowej stanowią logiczną całość.</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3. 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4. Program nauczania opracowuje się na cały etap edukacyjny.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5. 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6. Program nauczania dla zajęć edukacyjnych z zakresu kształcenia ogólnego, zwany dalej "programem nauczania</w:t>
      </w:r>
      <w:r>
        <w:rPr>
          <w:rFonts w:eastAsia="Times New Roman"/>
          <w:color w:val="000000"/>
          <w:szCs w:val="24"/>
          <w:lang w:eastAsia="pl-PL"/>
        </w:rPr>
        <w:t xml:space="preserve"> ogólnego" dopuszcza do użytku D</w:t>
      </w:r>
      <w:r w:rsidRPr="00052420">
        <w:rPr>
          <w:rFonts w:eastAsia="Times New Roman"/>
          <w:color w:val="000000"/>
          <w:szCs w:val="24"/>
          <w:lang w:eastAsia="pl-PL"/>
        </w:rPr>
        <w:t>yrektor</w:t>
      </w:r>
      <w:r>
        <w:rPr>
          <w:rFonts w:eastAsia="Times New Roman"/>
          <w:color w:val="000000"/>
          <w:szCs w:val="24"/>
          <w:lang w:eastAsia="pl-PL"/>
        </w:rPr>
        <w:t xml:space="preserve"> Szkoły po zasięgnięciu opinii Rady P</w:t>
      </w:r>
      <w:r w:rsidRPr="00052420">
        <w:rPr>
          <w:rFonts w:eastAsia="Times New Roman"/>
          <w:color w:val="000000"/>
          <w:szCs w:val="24"/>
          <w:lang w:eastAsia="pl-PL"/>
        </w:rPr>
        <w:t>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3B7755">
        <w:rPr>
          <w:rFonts w:eastAsia="Times New Roman"/>
          <w:color w:val="000000"/>
          <w:szCs w:val="24"/>
          <w:lang w:eastAsia="pl-PL"/>
        </w:rPr>
        <w:t xml:space="preserve">      </w:t>
      </w:r>
      <w:r w:rsidRPr="00052420">
        <w:rPr>
          <w:rFonts w:eastAsia="Times New Roman"/>
          <w:color w:val="000000"/>
          <w:szCs w:val="24"/>
          <w:lang w:eastAsia="pl-PL"/>
        </w:rPr>
        <w:t>7. Program nauczania zawiera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szczegółowe cele kształcenia i wychowania;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treści zgodne z treściami nauczania zawartymi w podstawie programowej kształcenia   ogólnego;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sposoby osiągania celów kształcenia i wychowania, z uwzględnieniem możliwości    indywidualizacji pracy w zależności od potrzeb i możliwości uczniów oraz warunków,  w jakich program będzie realizowany;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opis założonych osiągnięć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propozycje kryteriów oceny i metod sprawdzania osiągnięć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8. Propozycje programów, które będą obowiązywały  w kolejnym roku szkolnym, nauczyciel lub nauczyciele składają w formie pisemnej do dnia 15 czerwca poprzedniego roku szkolnego.</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9. Dyrektor Szkoły lub upoważniona przez niego osoba, wykonująca zadania z zakresu nadzoru pedagogicznego dokonuje analizy formalnej programu nauczania zaproponowanego przez nauczyciela/nauczycieli programu. W przypadku wątpliwości, czy przedstawiony program spełnia ws</w:t>
      </w:r>
      <w:r w:rsidR="00154B4E">
        <w:rPr>
          <w:rFonts w:eastAsia="Times New Roman"/>
          <w:color w:val="000000"/>
          <w:szCs w:val="24"/>
          <w:lang w:eastAsia="pl-PL"/>
        </w:rPr>
        <w:t>zystkie warunki opisane w § 236 w ust. 7, D</w:t>
      </w:r>
      <w:r w:rsidR="00154B4E" w:rsidRPr="00052420">
        <w:rPr>
          <w:rFonts w:eastAsia="Times New Roman"/>
          <w:color w:val="000000"/>
          <w:szCs w:val="24"/>
          <w:lang w:eastAsia="pl-PL"/>
        </w:rPr>
        <w:t>yrektor Szkoły może zasięgnąć opinii o programie innego nauczyciela mianowanego lub dyplomowanego, posiadającego wykształcenie wyższe i kwalifikacje wymagane do prowadzenia zajęć edukacyjnych</w:t>
      </w:r>
      <w:r w:rsidR="00154B4E">
        <w:rPr>
          <w:rFonts w:eastAsia="Times New Roman"/>
          <w:color w:val="000000"/>
          <w:szCs w:val="24"/>
          <w:lang w:eastAsia="pl-PL"/>
        </w:rPr>
        <w:t>,</w:t>
      </w:r>
      <w:r w:rsidR="00154B4E" w:rsidRPr="00052420">
        <w:rPr>
          <w:rFonts w:eastAsia="Times New Roman"/>
          <w:color w:val="000000"/>
          <w:szCs w:val="24"/>
          <w:lang w:eastAsia="pl-PL"/>
        </w:rPr>
        <w:t xml:space="preserve"> dla których program jest przeznaczony, doradcy metodycznego lub zespołu pr</w:t>
      </w:r>
      <w:r w:rsidR="00154B4E">
        <w:rPr>
          <w:rFonts w:eastAsia="Times New Roman"/>
          <w:color w:val="000000"/>
          <w:szCs w:val="24"/>
          <w:lang w:eastAsia="pl-PL"/>
        </w:rPr>
        <w:t>zedmiotowego funkcjonującego w S</w:t>
      </w:r>
      <w:r w:rsidR="00154B4E"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10. Opinia, o której mowa w § 236 w ust. 9 zawiera w szczególności ocenę zgodności programu z podstawą programową kształcenia ogólnego i dostosowania programu do potrzeb edukacyjnych uczniów.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11. Opinia o programie powinna być wydana w ciągu 14 dni, nie później niż do 31 lipca poprzedzającego nowy rok szkolny.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12. Program nauc</w:t>
      </w:r>
      <w:r>
        <w:rPr>
          <w:rFonts w:eastAsia="Times New Roman"/>
          <w:color w:val="000000"/>
          <w:szCs w:val="24"/>
          <w:lang w:eastAsia="pl-PL"/>
        </w:rPr>
        <w:t>zania do użytku wewnętrznego w Szkole dopuszcza D</w:t>
      </w:r>
      <w:r w:rsidRPr="00052420">
        <w:rPr>
          <w:rFonts w:eastAsia="Times New Roman"/>
          <w:color w:val="000000"/>
          <w:szCs w:val="24"/>
          <w:lang w:eastAsia="pl-PL"/>
        </w:rPr>
        <w:t xml:space="preserve">yrektor Szkoły w terminie do 31 sierpnia każdego roku szkolnego, z zastrzeżeniem § 236 w ust. 9.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Dopuszczone programy nauczania stanowią Szkolny Zestaw Programów Nauczania.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14. Numeracja programów</w:t>
      </w:r>
      <w:r>
        <w:rPr>
          <w:rFonts w:eastAsia="Times New Roman"/>
          <w:color w:val="000000"/>
          <w:szCs w:val="24"/>
          <w:lang w:eastAsia="pl-PL"/>
        </w:rPr>
        <w:t xml:space="preserve"> wynika z rejestru programów w Szkole</w:t>
      </w:r>
      <w:r w:rsidRPr="00052420">
        <w:rPr>
          <w:rFonts w:eastAsia="Times New Roman"/>
          <w:color w:val="000000"/>
          <w:szCs w:val="24"/>
          <w:lang w:eastAsia="pl-PL"/>
        </w:rPr>
        <w:t xml:space="preserve"> i zawiera numer kolejny, pod którym został zarejestrowany program w zestawie, symboliczne oznaczenie Szkoły i rok dopuszczenia do użytku.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Pr>
          <w:rFonts w:eastAsia="Times New Roman"/>
          <w:color w:val="000000"/>
          <w:szCs w:val="24"/>
          <w:lang w:eastAsia="pl-PL"/>
        </w:rPr>
        <w:t xml:space="preserve">15. Dyrektor Szkoły ogłasza </w:t>
      </w:r>
      <w:r w:rsidRPr="004D7B4F">
        <w:rPr>
          <w:rFonts w:eastAsia="Times New Roman"/>
          <w:szCs w:val="24"/>
          <w:lang w:eastAsia="pl-PL"/>
        </w:rPr>
        <w:t>szkolny</w:t>
      </w:r>
      <w:r w:rsidRPr="00052420">
        <w:rPr>
          <w:rFonts w:eastAsia="Times New Roman"/>
          <w:color w:val="000000"/>
          <w:szCs w:val="24"/>
          <w:lang w:eastAsia="pl-PL"/>
        </w:rPr>
        <w:t xml:space="preserve"> zestaw programów nauczania w formie decyzji kierowniczej do dnia 1 września każdego roku.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16. Dopuszczone programy nauczania podlegają ewaluacji po każdym roku pracy.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17. Ewaluacji dokonują autorzy programu lub nauczyciele wykorzystujący go w procesie dydaktycznym. Wnioski przedstawiane</w:t>
      </w:r>
      <w:r>
        <w:rPr>
          <w:rFonts w:eastAsia="Times New Roman"/>
          <w:color w:val="000000"/>
          <w:szCs w:val="24"/>
          <w:lang w:eastAsia="pl-PL"/>
        </w:rPr>
        <w:t xml:space="preserve"> są na posiedzeniach zespołów </w:t>
      </w:r>
      <w:r w:rsidRPr="00052420">
        <w:rPr>
          <w:rFonts w:eastAsia="Times New Roman"/>
          <w:color w:val="000000"/>
          <w:szCs w:val="24"/>
          <w:lang w:eastAsia="pl-PL"/>
        </w:rPr>
        <w:t>przedmiotowych w terminie do  30 czerwca każdego roku.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18. Dyrektor Szkoły jest odpowiedzialny za uwzględnienie w zestawie programów całości podstawy programowej.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19. Indywidualne programy edukacyjno – terapeutyczne opracowane na potrzeby ucznia z orzeczeniem o niepełnosprawności, programy zajęć rewalidacyjno- wychowawczych dla uczniów zagrożonych niedostosowaniem społecznym lub zagrożonych niedostosowaniem dopuszcza </w:t>
      </w:r>
      <w:r w:rsidRPr="004D7B4F">
        <w:rPr>
          <w:rFonts w:eastAsia="Times New Roman"/>
          <w:szCs w:val="24"/>
          <w:lang w:eastAsia="pl-PL"/>
        </w:rPr>
        <w:t>Dyrektor</w:t>
      </w:r>
      <w:r w:rsidRPr="00052420">
        <w:rPr>
          <w:rFonts w:eastAsia="Times New Roman"/>
          <w:color w:val="000000"/>
          <w:szCs w:val="24"/>
          <w:lang w:eastAsia="pl-PL"/>
        </w:rPr>
        <w:t xml:space="preserve">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20. Nauczyciel może zdecydować </w:t>
      </w:r>
      <w:r>
        <w:rPr>
          <w:rFonts w:eastAsia="Times New Roman"/>
          <w:color w:val="000000"/>
          <w:szCs w:val="24"/>
          <w:lang w:eastAsia="pl-PL"/>
        </w:rPr>
        <w:t xml:space="preserve">o realizacji programu nauczania </w:t>
      </w:r>
      <w:r w:rsidRPr="00052420">
        <w:rPr>
          <w:rFonts w:eastAsia="Times New Roman"/>
          <w:color w:val="000000"/>
          <w:szCs w:val="24"/>
          <w:lang w:eastAsia="pl-PL"/>
        </w:rPr>
        <w:t xml:space="preserve">z zastosowaniem podręcznika, materiału edukacyjnego </w:t>
      </w:r>
      <w:r>
        <w:rPr>
          <w:rFonts w:eastAsia="Times New Roman"/>
          <w:color w:val="000000"/>
          <w:szCs w:val="24"/>
          <w:lang w:eastAsia="pl-PL"/>
        </w:rPr>
        <w:t xml:space="preserve">lub materiału ćwiczeniowego, lub </w:t>
      </w:r>
      <w:r w:rsidRPr="00052420">
        <w:rPr>
          <w:rFonts w:eastAsia="Times New Roman"/>
          <w:color w:val="000000"/>
          <w:szCs w:val="24"/>
          <w:lang w:eastAsia="pl-PL"/>
        </w:rPr>
        <w:t>bez zastosowania podręcznika lub ma</w:t>
      </w:r>
      <w:r>
        <w:rPr>
          <w:rFonts w:eastAsia="Times New Roman"/>
          <w:color w:val="000000"/>
          <w:szCs w:val="24"/>
          <w:lang w:eastAsia="pl-PL"/>
        </w:rPr>
        <w:t>teriałów</w:t>
      </w:r>
      <w:r w:rsidRPr="00052420">
        <w:rPr>
          <w:rFonts w:eastAsia="Times New Roman"/>
          <w:color w:val="000000"/>
          <w:szCs w:val="24"/>
          <w:lang w:eastAsia="pl-PL"/>
        </w:rPr>
        <w:t>.</w:t>
      </w:r>
    </w:p>
    <w:p w:rsidR="00154B4E" w:rsidRPr="00052420" w:rsidRDefault="00154B4E" w:rsidP="00314F3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21. Nauczyciel, w przypadku realizowania podstaw programowych z zastosowaniem podręcznika zapewnionego przez ministra właściwego do spraw oświaty, może przedstawić cześć programu obejmującą okres krótszy niż etap edukacyjny. Warunek uwzględnienia w </w:t>
      </w:r>
      <w:r w:rsidRPr="00052420">
        <w:rPr>
          <w:rFonts w:eastAsia="Times New Roman"/>
          <w:color w:val="000000"/>
          <w:szCs w:val="24"/>
          <w:lang w:eastAsia="pl-PL"/>
        </w:rPr>
        <w:lastRenderedPageBreak/>
        <w:t>całości podstawy programowej powinien być spełniony wraz z dopuszczeniem do użytku ostatniej części podręcznika.</w:t>
      </w:r>
    </w:p>
    <w:p w:rsidR="00154B4E" w:rsidRPr="00314F3E" w:rsidRDefault="00154B4E" w:rsidP="00314F3E">
      <w:pPr>
        <w:pStyle w:val="Nagwek2"/>
      </w:pPr>
      <w:bookmarkStart w:id="23" w:name="_Toc500320814"/>
      <w:r w:rsidRPr="00314F3E">
        <w:t>Rozdział 3</w:t>
      </w:r>
      <w:bookmarkEnd w:id="23"/>
    </w:p>
    <w:p w:rsidR="00154B4E" w:rsidRPr="00314F3E" w:rsidRDefault="00154B4E" w:rsidP="00314F3E">
      <w:pPr>
        <w:pStyle w:val="Nagwek2"/>
      </w:pPr>
      <w:bookmarkStart w:id="24" w:name="_Toc500320815"/>
      <w:r w:rsidRPr="00314F3E">
        <w:t>Podręczniki, materiały edukacyjne, zasady dopuszczania do użytku w Szkole</w:t>
      </w:r>
      <w:bookmarkEnd w:id="24"/>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E1CA0">
        <w:rPr>
          <w:rFonts w:eastAsia="Times New Roman"/>
          <w:color w:val="000000"/>
          <w:szCs w:val="24"/>
          <w:lang w:eastAsia="pl-PL"/>
        </w:rPr>
        <w:t xml:space="preserve">     </w:t>
      </w:r>
      <w:r w:rsidRPr="00052420">
        <w:rPr>
          <w:rFonts w:eastAsia="Times New Roman"/>
          <w:color w:val="000000"/>
          <w:szCs w:val="24"/>
          <w:lang w:eastAsia="pl-PL"/>
        </w:rPr>
        <w:t>§ 237. 1. Decyzję o w wykorzystywaniu podręcznika i innych materiałów dydaktycznych w procesie kształcenia podejmuje zespół nauczycieli prowadzących określoną edukację w szkole.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2. Propozycję podręczników lub materiałów edukacyjnych do prowadzenia</w:t>
      </w:r>
      <w:r>
        <w:rPr>
          <w:rFonts w:eastAsia="Times New Roman"/>
          <w:color w:val="000000"/>
          <w:szCs w:val="24"/>
          <w:lang w:eastAsia="pl-PL"/>
        </w:rPr>
        <w:t xml:space="preserve"> zajęć w klasach przedstawiają D</w:t>
      </w:r>
      <w:r w:rsidRPr="00052420">
        <w:rPr>
          <w:rFonts w:eastAsia="Times New Roman"/>
          <w:color w:val="000000"/>
          <w:szCs w:val="24"/>
          <w:lang w:eastAsia="pl-PL"/>
        </w:rPr>
        <w:t>yrektorowi Szkoły, w terminie do dnia zakończenia zajęć dydak</w:t>
      </w:r>
      <w:r>
        <w:rPr>
          <w:rFonts w:eastAsia="Times New Roman"/>
          <w:color w:val="000000"/>
          <w:szCs w:val="24"/>
          <w:lang w:eastAsia="pl-PL"/>
        </w:rPr>
        <w:t>tyczno-wychowawczych, zespoły</w:t>
      </w:r>
      <w:r w:rsidRPr="00052420">
        <w:rPr>
          <w:rFonts w:eastAsia="Times New Roman"/>
          <w:color w:val="000000"/>
          <w:szCs w:val="24"/>
          <w:lang w:eastAsia="pl-PL"/>
        </w:rPr>
        <w:t xml:space="preserve"> nauczycieli utworzone odrębnie spośród nauczycieli prowadzących zajęcia z danej edukacji przedmiotowej.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3. Zespoły, o których mowa w § 237 ust. 2</w:t>
      </w:r>
      <w:r>
        <w:rPr>
          <w:rFonts w:eastAsia="Times New Roman"/>
          <w:color w:val="000000"/>
          <w:szCs w:val="24"/>
          <w:lang w:eastAsia="pl-PL"/>
        </w:rPr>
        <w:t>, przedstawiają D</w:t>
      </w:r>
      <w:r w:rsidRPr="00052420">
        <w:rPr>
          <w:rFonts w:eastAsia="Times New Roman"/>
          <w:color w:val="000000"/>
          <w:szCs w:val="24"/>
          <w:lang w:eastAsia="pl-PL"/>
        </w:rPr>
        <w:t>yrektorowi Szkoły propozycję: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jednego podręcznika lub materiału edukacyjnego do danych zajęć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jednego lub więcej podręczników lub materiałów edukacyjnych do nauczania obcego języka nowożytnego, biorąc pod uwagę poziomy nauczania języka obcego w klasach, w grupach oddziałowych, międzyoddziałowych lub międzyklasowych.</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zestaw podręczników lub materiałów edukacyjnych obowiązujący we wszystkich oddziałach danej klasy przez co najmniej trzy lata;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materiały ćwiczeniowe obowiązujące w poszczególnych oddziałach w danym roku szkolnym z zastrzeżeniem, by łączny koszt zakupu materiałów ćwiczeniowych nie przekroczył kwoty dotacji celowej, określonej w odrębnych przepisach.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5.  Dyrektor Szkoły</w:t>
      </w:r>
      <w:r>
        <w:rPr>
          <w:rFonts w:eastAsia="Times New Roman"/>
          <w:color w:val="000000"/>
          <w:szCs w:val="24"/>
          <w:lang w:eastAsia="pl-PL"/>
        </w:rPr>
        <w:t>, za zgodą organu prowadzącego S</w:t>
      </w:r>
      <w:r w:rsidRPr="00052420">
        <w:rPr>
          <w:rFonts w:eastAsia="Times New Roman"/>
          <w:color w:val="000000"/>
          <w:szCs w:val="24"/>
          <w:lang w:eastAsia="pl-PL"/>
        </w:rPr>
        <w:t>zkołę</w:t>
      </w:r>
      <w:r>
        <w:rPr>
          <w:rFonts w:eastAsia="Times New Roman"/>
          <w:color w:val="000000"/>
          <w:szCs w:val="24"/>
          <w:lang w:eastAsia="pl-PL"/>
        </w:rPr>
        <w:t>,</w:t>
      </w:r>
      <w:r w:rsidRPr="00052420">
        <w:rPr>
          <w:rFonts w:eastAsia="Times New Roman"/>
          <w:color w:val="000000"/>
          <w:szCs w:val="24"/>
          <w:lang w:eastAsia="pl-PL"/>
        </w:rPr>
        <w:t xml:space="preserve"> może ustalić w szkolnym zes</w:t>
      </w:r>
      <w:r>
        <w:rPr>
          <w:rFonts w:eastAsia="Times New Roman"/>
          <w:color w:val="000000"/>
          <w:szCs w:val="24"/>
          <w:lang w:eastAsia="pl-PL"/>
        </w:rPr>
        <w:t>tawie podręczników</w:t>
      </w:r>
      <w:r w:rsidRPr="00052420">
        <w:rPr>
          <w:rFonts w:eastAsia="Times New Roman"/>
          <w:color w:val="000000"/>
          <w:szCs w:val="24"/>
          <w:lang w:eastAsia="pl-PL"/>
        </w:rPr>
        <w:t xml:space="preserve"> inny podręcznik niż zapewniony przez ministra właściwego do spraw oświaty i wychowania. Koszt zakupu innego podręcznika niż zapewnianego bezpłatnie przez ministra oświaty i wycho</w:t>
      </w:r>
      <w:r>
        <w:rPr>
          <w:rFonts w:eastAsia="Times New Roman"/>
          <w:color w:val="000000"/>
          <w:szCs w:val="24"/>
          <w:lang w:eastAsia="pl-PL"/>
        </w:rPr>
        <w:t>wania pokrywa organ prowadzący S</w:t>
      </w:r>
      <w:r w:rsidRPr="00052420">
        <w:rPr>
          <w:rFonts w:eastAsia="Times New Roman"/>
          <w:color w:val="000000"/>
          <w:szCs w:val="24"/>
          <w:lang w:eastAsia="pl-PL"/>
        </w:rPr>
        <w:t>zkołę.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6. Dyrektor Szkoły, na wniosek nauczycieli uczących w poszczególnych klasach</w:t>
      </w:r>
      <w:r>
        <w:rPr>
          <w:rFonts w:eastAsia="Times New Roman"/>
          <w:color w:val="000000"/>
          <w:szCs w:val="24"/>
          <w:lang w:eastAsia="pl-PL"/>
        </w:rPr>
        <w:t>,</w:t>
      </w:r>
      <w:r w:rsidRPr="00052420">
        <w:rPr>
          <w:rFonts w:eastAsia="Times New Roman"/>
          <w:color w:val="000000"/>
          <w:szCs w:val="24"/>
          <w:lang w:eastAsia="pl-PL"/>
        </w:rPr>
        <w:t xml:space="preserve"> może dokonać zmiany w zestawie podręczników lub materiałach edukacyjnych, jeżeli nie ma możliwości zakupu danego podręcznika lub materiału edukacyjnego.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7. Dyrektor Szkoły, na wniosek nauczycieli uczących w danym oddziale, może dokonać zmiany materiałó</w:t>
      </w:r>
      <w:r>
        <w:rPr>
          <w:rFonts w:eastAsia="Times New Roman"/>
          <w:color w:val="000000"/>
          <w:szCs w:val="24"/>
          <w:lang w:eastAsia="pl-PL"/>
        </w:rPr>
        <w:t xml:space="preserve">w ćwiczeniowych z przyczyn, wymienionych </w:t>
      </w:r>
      <w:r w:rsidRPr="00052420">
        <w:rPr>
          <w:rFonts w:eastAsia="Times New Roman"/>
          <w:color w:val="000000"/>
          <w:szCs w:val="24"/>
          <w:lang w:eastAsia="pl-PL"/>
        </w:rPr>
        <w:t>w § 237 ust. 6.</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8. Dyrektor Szkoły, na wniosek zespołów nauczycielskich, może uzupełnić szkolny zestaw podręczników lub materiałów edukacyjnych, a na wniosek zespołu nauczycieli uczących w oddziale  uzupełnić zestaw materiałów ćwiczeniowych.</w:t>
      </w:r>
    </w:p>
    <w:p w:rsidR="00154B4E" w:rsidRPr="00052420" w:rsidRDefault="00154B4E" w:rsidP="00314F3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9. Dyrektor Szkoły podaje corocznie do publicznej wiadomości w terminie do dnia zakończenia zajęć dydaktycznych zestaw podręczników lub materiałów edukacyjnych oraz wykaz materiałów ćwiczeniowych, obowiązujących w danym roku szkolnym. Informacja </w:t>
      </w:r>
      <w:r w:rsidRPr="008D1A1C">
        <w:rPr>
          <w:rFonts w:eastAsia="Times New Roman"/>
          <w:color w:val="000000"/>
          <w:szCs w:val="24"/>
          <w:lang w:eastAsia="pl-PL"/>
        </w:rPr>
        <w:t xml:space="preserve">dostępna jest w sekretariacie Szkoły oraz na tablicy ogłoszeń </w:t>
      </w:r>
      <w:r w:rsidR="00614245" w:rsidRPr="008D1A1C">
        <w:rPr>
          <w:rFonts w:eastAsia="Times New Roman"/>
          <w:color w:val="000000"/>
          <w:szCs w:val="24"/>
          <w:lang w:eastAsia="pl-PL"/>
        </w:rPr>
        <w:t xml:space="preserve">w dzienniku </w:t>
      </w:r>
      <w:r w:rsidR="008D1A1C" w:rsidRPr="008D1A1C">
        <w:rPr>
          <w:rFonts w:eastAsia="Times New Roman"/>
          <w:color w:val="000000"/>
          <w:szCs w:val="24"/>
          <w:lang w:eastAsia="pl-PL"/>
        </w:rPr>
        <w:t xml:space="preserve">internetowym </w:t>
      </w:r>
      <w:r w:rsidR="00614245" w:rsidRPr="008D1A1C">
        <w:rPr>
          <w:rFonts w:eastAsia="Times New Roman"/>
          <w:color w:val="000000"/>
          <w:szCs w:val="24"/>
          <w:lang w:eastAsia="pl-PL"/>
        </w:rPr>
        <w:t>„Librus”</w:t>
      </w:r>
      <w:r w:rsidR="008D1A1C" w:rsidRPr="008D1A1C">
        <w:rPr>
          <w:rFonts w:eastAsia="Times New Roman"/>
          <w:color w:val="000000"/>
          <w:szCs w:val="24"/>
          <w:lang w:eastAsia="pl-PL"/>
        </w:rPr>
        <w:t>.</w:t>
      </w:r>
      <w:r w:rsidR="008D1A1C">
        <w:rPr>
          <w:rStyle w:val="Odwoanieprzypisudolnego"/>
          <w:rFonts w:eastAsia="Times New Roman"/>
          <w:color w:val="000000"/>
          <w:szCs w:val="24"/>
          <w:lang w:eastAsia="pl-PL"/>
        </w:rPr>
        <w:footnoteReference w:id="6"/>
      </w:r>
    </w:p>
    <w:p w:rsidR="00154B4E" w:rsidRPr="00AE1CA0" w:rsidRDefault="00154B4E" w:rsidP="00AE1CA0">
      <w:pPr>
        <w:pStyle w:val="Nagwek2"/>
        <w:rPr>
          <w:lang w:eastAsia="pl-PL"/>
        </w:rPr>
      </w:pPr>
      <w:bookmarkStart w:id="25" w:name="_Toc500320816"/>
      <w:r w:rsidRPr="00AE1CA0">
        <w:rPr>
          <w:lang w:eastAsia="pl-PL"/>
        </w:rPr>
        <w:lastRenderedPageBreak/>
        <w:t>Rozdział 4</w:t>
      </w:r>
      <w:bookmarkEnd w:id="25"/>
    </w:p>
    <w:p w:rsidR="00154B4E" w:rsidRPr="00314F3E" w:rsidRDefault="00154B4E" w:rsidP="00314F3E">
      <w:pPr>
        <w:pStyle w:val="Nagwek2"/>
        <w:rPr>
          <w:strike/>
          <w:lang w:eastAsia="pl-PL"/>
        </w:rPr>
      </w:pPr>
      <w:bookmarkStart w:id="26" w:name="_Toc500320817"/>
      <w:r w:rsidRPr="00AE1CA0">
        <w:rPr>
          <w:lang w:eastAsia="pl-PL"/>
        </w:rPr>
        <w:t>Zasady korzystania z podręczników, materiałów edukacyjnych  i materiałów ćwiczeniowych zakupionych z dotacji celowej</w:t>
      </w:r>
      <w:r w:rsidRPr="00AE1CA0">
        <w:rPr>
          <w:strike/>
          <w:lang w:eastAsia="pl-PL"/>
        </w:rPr>
        <w:t>.</w:t>
      </w:r>
      <w:bookmarkEnd w:id="26"/>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238. 1. Podręczniki, materiały edukacyjne oraz materiały ćwiczeniowe, których zakupu dokonano z dotacji celowej na wyposażenie szkół w podręczniki, materiały edukacyjne</w:t>
      </w:r>
      <w:r w:rsidR="00154B4E">
        <w:rPr>
          <w:rFonts w:eastAsia="Times New Roman"/>
          <w:color w:val="000000"/>
          <w:szCs w:val="24"/>
          <w:lang w:eastAsia="pl-PL"/>
        </w:rPr>
        <w:t>,</w:t>
      </w:r>
      <w:r w:rsidR="00154B4E" w:rsidRPr="00052420">
        <w:rPr>
          <w:rFonts w:eastAsia="Times New Roman"/>
          <w:color w:val="000000"/>
          <w:szCs w:val="24"/>
          <w:lang w:eastAsia="pl-PL"/>
        </w:rPr>
        <w:t xml:space="preserve"> materiały ćwiczeniowe MEN są własnością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2. Ilekroć mowa 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podręczniku – należy przez to rozumieć podręcznik dopuszczony do użytku szkolnego, a zakupiony z dotacji celowej;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materiale edukacyjnym  – należy przez to rozumieć materiał zastępujący lub uzupełniający podręcznik, umożliwiający realizację programu nauczania, mający postać papierową lub elektroniczną;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materiale ćwiczeniowym – należy przez to rozumieć materiał przeznaczony dla uczniów służący utrwalaniu przez nich wiadomości i umiejętności.</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Zakupione podręczniki, materiały edukacyjne oraz materiały ćwiczeniowe wypożyczane są uczniom nieodpłatnie na czas ich użytkowania w danym roku szkolnym.</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Podręczniki, materiały edukacyjne i materiały ćwiczeniowe są ewidencjonowane w zasobach bibliotecznych, zgodnie z zasadami okreś</w:t>
      </w:r>
      <w:r w:rsidR="00154B4E">
        <w:rPr>
          <w:rFonts w:eastAsia="Times New Roman"/>
          <w:color w:val="000000"/>
          <w:szCs w:val="24"/>
          <w:lang w:eastAsia="pl-PL"/>
        </w:rPr>
        <w:t>lonymi w r</w:t>
      </w:r>
      <w:r w:rsidR="00154B4E" w:rsidRPr="00052420">
        <w:rPr>
          <w:rFonts w:eastAsia="Times New Roman"/>
          <w:color w:val="000000"/>
          <w:szCs w:val="24"/>
          <w:lang w:eastAsia="pl-PL"/>
        </w:rPr>
        <w:t>ozporządzeniu Ministra Kultury i Dziedzictwa Narodowego z dnia 29 października 2008 r. w sprawie zasad ewidencji materiałów bi</w:t>
      </w:r>
      <w:r w:rsidR="00154B4E">
        <w:rPr>
          <w:rFonts w:eastAsia="Times New Roman"/>
          <w:color w:val="000000"/>
          <w:szCs w:val="24"/>
          <w:lang w:eastAsia="pl-PL"/>
        </w:rPr>
        <w:t xml:space="preserve">bliotecznych (Dz. U. z 2008 r. </w:t>
      </w:r>
      <w:r w:rsidR="00154B4E" w:rsidRPr="004D7B4F">
        <w:rPr>
          <w:rFonts w:eastAsia="Times New Roman"/>
          <w:szCs w:val="24"/>
          <w:lang w:eastAsia="pl-PL"/>
        </w:rPr>
        <w:t>Nr</w:t>
      </w:r>
      <w:r w:rsidR="00154B4E" w:rsidRPr="00052420">
        <w:rPr>
          <w:rFonts w:eastAsia="Times New Roman"/>
          <w:color w:val="000000"/>
          <w:szCs w:val="24"/>
          <w:lang w:eastAsia="pl-PL"/>
        </w:rPr>
        <w:t xml:space="preserve"> 205 poz.1283).</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5. Biblioteka nieodpłatnie: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wypożycza uczniom podręczniki i materiały edukacyjne  mające postać papierową;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zapewnia uczniom dostęp do podręczników lub materiałów edukacyjnych, mających postać elektroniczną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przekazuje uczniom, bez obowiązku zwrotu do biblioteki materiały ćwiczeniowe.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6. Dane osobowe gromadzone w bibliotec</w:t>
      </w:r>
      <w:r>
        <w:rPr>
          <w:rFonts w:eastAsia="Times New Roman"/>
          <w:color w:val="000000"/>
          <w:szCs w:val="24"/>
          <w:lang w:eastAsia="pl-PL"/>
        </w:rPr>
        <w:t>e podlegają ochronie zgodnie z u</w:t>
      </w:r>
      <w:r w:rsidRPr="00052420">
        <w:rPr>
          <w:rFonts w:eastAsia="Times New Roman"/>
          <w:color w:val="000000"/>
          <w:szCs w:val="24"/>
          <w:lang w:eastAsia="pl-PL"/>
        </w:rPr>
        <w:t>stawą</w:t>
      </w:r>
      <w:r>
        <w:rPr>
          <w:rFonts w:eastAsia="Times New Roman"/>
          <w:color w:val="000000"/>
          <w:szCs w:val="24"/>
          <w:lang w:eastAsia="pl-PL"/>
        </w:rPr>
        <w:t xml:space="preserve"> z dnia 29 sierpnia 1997 r. </w:t>
      </w:r>
      <w:r w:rsidRPr="00052420">
        <w:rPr>
          <w:rFonts w:eastAsia="Times New Roman"/>
          <w:color w:val="000000"/>
          <w:szCs w:val="24"/>
          <w:lang w:eastAsia="pl-PL"/>
        </w:rPr>
        <w:t>o ochronie danych osobowych</w:t>
      </w:r>
      <w:r>
        <w:rPr>
          <w:rFonts w:eastAsia="Times New Roman"/>
          <w:color w:val="000000"/>
          <w:szCs w:val="24"/>
          <w:lang w:eastAsia="pl-PL"/>
        </w:rPr>
        <w:t xml:space="preserve"> (Dz.U.2016.922) i są przetwarzane zgodnie z i</w:t>
      </w:r>
      <w:r w:rsidRPr="00052420">
        <w:rPr>
          <w:rFonts w:eastAsia="Times New Roman"/>
          <w:color w:val="000000"/>
          <w:szCs w:val="24"/>
          <w:lang w:eastAsia="pl-PL"/>
        </w:rPr>
        <w:t>nstrukcją przetwarzania danych w Szkole w Siemyślu.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7. 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8. W terminie wskazanym przez nauczyciela uczniowie zwracają wypożyczone podręczniki i materiały edukacyjne do biblioteki.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9. Do biblioteki nie zwraca się materiałów ćwiczeniowych, które z chwilą wypożyczenia pozostają na stałym wyposażeniu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10. Poszanowanie zbiorów bibliotecznych – zasady użytkowania wypożyczonych podręczników i materiałów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czytelnicy są zobowiązani do poszanowania wypożyczonych i udostępnionych im materiałów bibliotecznych;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czytelnicy w chwili wypożyczenia lub udostępniania zbiorów </w:t>
      </w:r>
      <w:r>
        <w:rPr>
          <w:rFonts w:eastAsia="Times New Roman"/>
          <w:color w:val="000000"/>
          <w:szCs w:val="24"/>
          <w:lang w:eastAsia="pl-PL"/>
        </w:rPr>
        <w:t xml:space="preserve">winni zwrócić uwagę na ich stan; w </w:t>
      </w:r>
      <w:r w:rsidRPr="00052420">
        <w:rPr>
          <w:rFonts w:eastAsia="Times New Roman"/>
          <w:color w:val="000000"/>
          <w:szCs w:val="24"/>
          <w:lang w:eastAsia="pl-PL"/>
        </w:rPr>
        <w:t>przypadku zauważonych braków i uszkodzeń należy to zgłosić bibliotekarzowi lub wychowawcy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uczniowie są zobowiązani do obłożenia wypożyczonych podręczników;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zabrania się mazania, pisania i rysowania w podręcznikach i materiałach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uczeń wykonuje ćwiczenia w materiałach ćwiczeniowych;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 podręczników szkolnych i materiałów edukacyjnych nie wyrywa się kartek;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podręczniki i materiały edukacyjne należy zwrócić do biblioteki w najlepszym możliwym stanie, gdyż w kolejnych dwóch latach będą wypożyczane następnym uczniom.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11. Postępowanie z podręcznikami i materiałami edukacyjnymi w przypad</w:t>
      </w:r>
      <w:r>
        <w:rPr>
          <w:rFonts w:eastAsia="Times New Roman"/>
          <w:color w:val="000000"/>
          <w:szCs w:val="24"/>
          <w:lang w:eastAsia="pl-PL"/>
        </w:rPr>
        <w:t>kach przejścia ucznia z jednej szkoły do innej s</w:t>
      </w:r>
      <w:r w:rsidRPr="00052420">
        <w:rPr>
          <w:rFonts w:eastAsia="Times New Roman"/>
          <w:color w:val="000000"/>
          <w:szCs w:val="24"/>
          <w:lang w:eastAsia="pl-PL"/>
        </w:rPr>
        <w:t>zkoły w trakcie roku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uczeń odchodzący ze Szkoły jest zobowiązany do zwrócenia wypożyczonych podręczników do biblioteki najpóźniej 7 dni przed zakończeniem zajęć dydaktyczno – wychowawcz</w:t>
      </w:r>
      <w:r>
        <w:rPr>
          <w:rFonts w:eastAsia="Times New Roman"/>
          <w:color w:val="000000"/>
          <w:szCs w:val="24"/>
          <w:lang w:eastAsia="pl-PL"/>
        </w:rPr>
        <w:t>ych lub w dniu przerwania nauki; z</w:t>
      </w:r>
      <w:r w:rsidRPr="00052420">
        <w:rPr>
          <w:rFonts w:eastAsia="Times New Roman"/>
          <w:color w:val="000000"/>
          <w:szCs w:val="24"/>
          <w:lang w:eastAsia="pl-PL"/>
        </w:rPr>
        <w:t>wrócone podręczniki i materiały edukacyjne stają się własnością organu prowadzącego;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w przypadku zmiany s</w:t>
      </w:r>
      <w:r w:rsidRPr="00052420">
        <w:rPr>
          <w:rFonts w:eastAsia="Times New Roman"/>
          <w:color w:val="000000"/>
          <w:szCs w:val="24"/>
          <w:lang w:eastAsia="pl-PL"/>
        </w:rPr>
        <w:t>zkoły przez ucznia niepełnosprawnego, który został wyposażony w podręczniki i materiały edukacyjne dostosowane do jego potrzeb i możliwości psychofizycznych uczeń nie zwraca ich do biblioteki szkolnej i na ich podstawie ko</w:t>
      </w:r>
      <w:r>
        <w:rPr>
          <w:rFonts w:eastAsia="Times New Roman"/>
          <w:color w:val="000000"/>
          <w:szCs w:val="24"/>
          <w:lang w:eastAsia="pl-PL"/>
        </w:rPr>
        <w:t>ntynuuje naukę w nowej placówce;</w:t>
      </w:r>
      <w:r w:rsidRPr="00052420">
        <w:rPr>
          <w:rFonts w:eastAsia="Times New Roman"/>
          <w:color w:val="000000"/>
          <w:szCs w:val="24"/>
          <w:lang w:eastAsia="pl-PL"/>
        </w:rPr>
        <w:t xml:space="preserve"> Szkoła wraz z wydaniem arkusza ocen przekazuje szkole protokół zdawczo-odbiorczy, do której uczeń został przyjęty przekaza</w:t>
      </w:r>
      <w:r>
        <w:rPr>
          <w:rFonts w:eastAsia="Times New Roman"/>
          <w:color w:val="000000"/>
          <w:szCs w:val="24"/>
          <w:lang w:eastAsia="pl-PL"/>
        </w:rPr>
        <w:t>nie materiałów bibliotecznych; p</w:t>
      </w:r>
      <w:r w:rsidRPr="00052420">
        <w:rPr>
          <w:rFonts w:eastAsia="Times New Roman"/>
          <w:color w:val="000000"/>
          <w:szCs w:val="24"/>
          <w:lang w:eastAsia="pl-PL"/>
        </w:rPr>
        <w:t xml:space="preserve">rzekazane zbiory stanowią własność organu prowadzącego, do której uczeń przechodzi.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12. Czytelnik ponosi pełną odpowiedzialność materialną za wszelkie uszkodzenia zbiorów biblioteki stwierdzone przy ich zwrocie.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W przypadku uszkodzenia, zniszczenia lub niezwrócenia podręcznika lub materiału edukacyjnego w terminie wskazanym przez wychowawcę klasy, po dwukrotnym</w:t>
      </w:r>
      <w:r w:rsidR="00154B4E">
        <w:rPr>
          <w:rFonts w:eastAsia="Times New Roman"/>
          <w:color w:val="000000"/>
          <w:szCs w:val="24"/>
          <w:lang w:eastAsia="pl-PL"/>
        </w:rPr>
        <w:t xml:space="preserve"> pisemnym wezwaniu do zwrotu, S</w:t>
      </w:r>
      <w:r w:rsidR="00154B4E" w:rsidRPr="00052420">
        <w:rPr>
          <w:rFonts w:eastAsia="Times New Roman"/>
          <w:color w:val="000000"/>
          <w:szCs w:val="24"/>
          <w:lang w:eastAsia="pl-PL"/>
        </w:rPr>
        <w:t>zkoła może żądać od rodziców ucznia zwrotu kosztu ich zakupu, zgodnie  z cenami ogłaszanymi przez właściwego ministra ds. oświaty i wychowania. Zwrot pieniędzy następuje na konto</w:t>
      </w:r>
      <w:r w:rsidR="00154B4E">
        <w:rPr>
          <w:rFonts w:eastAsia="Times New Roman"/>
          <w:color w:val="000000"/>
          <w:szCs w:val="24"/>
          <w:lang w:eastAsia="pl-PL"/>
        </w:rPr>
        <w:t xml:space="preserve"> budżetowe organu prowadzącego Szkołę.</w:t>
      </w:r>
      <w:r w:rsidR="00154B4E" w:rsidRPr="00052420">
        <w:rPr>
          <w:rFonts w:eastAsia="Times New Roman"/>
          <w:color w:val="000000"/>
          <w:szCs w:val="24"/>
          <w:lang w:eastAsia="pl-PL"/>
        </w:rPr>
        <w:t xml:space="preserve"> </w:t>
      </w:r>
    </w:p>
    <w:p w:rsidR="00154B4E" w:rsidRPr="00052420" w:rsidRDefault="003B7755" w:rsidP="00314F3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14. Ewidencję zbiorów, inwentaryzację zbiorów i ewidencję ubytków reguluje wewnętrzna instrukcja opracowan</w:t>
      </w:r>
      <w:r w:rsidR="00154B4E">
        <w:rPr>
          <w:rFonts w:eastAsia="Times New Roman"/>
          <w:color w:val="000000"/>
          <w:szCs w:val="24"/>
          <w:lang w:eastAsia="pl-PL"/>
        </w:rPr>
        <w:t>a zgodnie z zasadami ujętymi w r</w:t>
      </w:r>
      <w:r w:rsidR="00154B4E" w:rsidRPr="00052420">
        <w:rPr>
          <w:rFonts w:eastAsia="Times New Roman"/>
          <w:color w:val="000000"/>
          <w:szCs w:val="24"/>
          <w:lang w:eastAsia="pl-PL"/>
        </w:rPr>
        <w:t>ozporządzeniu Ministra Kultury i Dziedzictwa Narodowego z dnia 29 października 2008 r. w sprawie zasad ewidencji materiałów bi</w:t>
      </w:r>
      <w:r w:rsidR="00154B4E">
        <w:rPr>
          <w:rFonts w:eastAsia="Times New Roman"/>
          <w:color w:val="000000"/>
          <w:szCs w:val="24"/>
          <w:lang w:eastAsia="pl-PL"/>
        </w:rPr>
        <w:t>bliotecznych.</w:t>
      </w:r>
      <w:r w:rsidR="00154B4E" w:rsidRPr="00052420">
        <w:rPr>
          <w:rFonts w:eastAsia="Times New Roman"/>
          <w:color w:val="000000"/>
          <w:szCs w:val="24"/>
          <w:lang w:eastAsia="pl-PL"/>
        </w:rPr>
        <w:t xml:space="preserve"> </w:t>
      </w:r>
    </w:p>
    <w:p w:rsidR="00154B4E" w:rsidRPr="00052420" w:rsidRDefault="00154B4E" w:rsidP="00314F3E">
      <w:pPr>
        <w:pStyle w:val="Nagwek2"/>
        <w:rPr>
          <w:lang w:eastAsia="pl-PL"/>
        </w:rPr>
      </w:pPr>
      <w:bookmarkStart w:id="27" w:name="_Toc500320818"/>
      <w:r w:rsidRPr="00052420">
        <w:rPr>
          <w:lang w:eastAsia="pl-PL"/>
        </w:rPr>
        <w:t>Rozdział 5</w:t>
      </w:r>
      <w:bookmarkEnd w:id="27"/>
    </w:p>
    <w:p w:rsidR="00154B4E" w:rsidRPr="00314F3E" w:rsidRDefault="00154B4E" w:rsidP="00314F3E">
      <w:pPr>
        <w:pStyle w:val="Nagwek2"/>
        <w:rPr>
          <w:lang w:eastAsia="pl-PL"/>
        </w:rPr>
      </w:pPr>
      <w:bookmarkStart w:id="28" w:name="_Toc500320819"/>
      <w:r w:rsidRPr="00052420">
        <w:rPr>
          <w:lang w:eastAsia="pl-PL"/>
        </w:rPr>
        <w:t>Program wychowania i profilaktyki</w:t>
      </w:r>
      <w:bookmarkEnd w:id="2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14F3E">
        <w:rPr>
          <w:rFonts w:eastAsia="Times New Roman"/>
          <w:color w:val="000000"/>
          <w:szCs w:val="24"/>
          <w:lang w:eastAsia="pl-PL"/>
        </w:rPr>
        <w:t xml:space="preserve">     </w:t>
      </w:r>
      <w:r w:rsidRPr="00052420">
        <w:rPr>
          <w:rFonts w:eastAsia="Times New Roman"/>
          <w:color w:val="000000"/>
          <w:szCs w:val="24"/>
          <w:lang w:eastAsia="pl-PL"/>
        </w:rPr>
        <w:t>§ 239. 1. Proces wychowawczo-opiekuńczy prow</w:t>
      </w:r>
      <w:r>
        <w:rPr>
          <w:rFonts w:eastAsia="Times New Roman"/>
          <w:color w:val="000000"/>
          <w:szCs w:val="24"/>
          <w:lang w:eastAsia="pl-PL"/>
        </w:rPr>
        <w:t>adzony jest w szkole zgodnie z programem wychowawczo – p</w:t>
      </w:r>
      <w:r w:rsidRPr="00052420">
        <w:rPr>
          <w:rFonts w:eastAsia="Times New Roman"/>
          <w:color w:val="000000"/>
          <w:szCs w:val="24"/>
          <w:lang w:eastAsia="pl-PL"/>
        </w:rPr>
        <w:t>rofilaktycznym.</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2. Program wychowawczo - p</w:t>
      </w:r>
      <w:r w:rsidR="00154B4E" w:rsidRPr="00052420">
        <w:rPr>
          <w:rFonts w:eastAsia="Times New Roman"/>
          <w:color w:val="000000"/>
          <w:szCs w:val="24"/>
          <w:lang w:eastAsia="pl-PL"/>
        </w:rPr>
        <w:t>rofilaktyczny opracowuje zespół składający się z</w:t>
      </w:r>
      <w:r w:rsidR="00154B4E">
        <w:rPr>
          <w:rFonts w:eastAsia="Times New Roman"/>
          <w:color w:val="000000"/>
          <w:szCs w:val="24"/>
          <w:lang w:eastAsia="pl-PL"/>
        </w:rPr>
        <w:t xml:space="preserve">  nauczycieli wskazanych przez D</w:t>
      </w:r>
      <w:r w:rsidR="00154B4E" w:rsidRPr="00052420">
        <w:rPr>
          <w:rFonts w:eastAsia="Times New Roman"/>
          <w:color w:val="000000"/>
          <w:szCs w:val="24"/>
          <w:lang w:eastAsia="pl-PL"/>
        </w:rPr>
        <w:t>yrektora Szkoły, pedagoga szkolnego i delegowanych przez Radę Rodziców jej przedstawicieli.</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3. Program wychowawczo - p</w:t>
      </w:r>
      <w:r w:rsidR="00154B4E" w:rsidRPr="00052420">
        <w:rPr>
          <w:rFonts w:eastAsia="Times New Roman"/>
          <w:color w:val="000000"/>
          <w:szCs w:val="24"/>
          <w:lang w:eastAsia="pl-PL"/>
        </w:rPr>
        <w:t>rofilaktyczny opracowuje się po dokonanej dia</w:t>
      </w:r>
      <w:r w:rsidR="00154B4E">
        <w:rPr>
          <w:rFonts w:eastAsia="Times New Roman"/>
          <w:color w:val="000000"/>
          <w:szCs w:val="24"/>
          <w:lang w:eastAsia="pl-PL"/>
        </w:rPr>
        <w:t>gnozie sytuacji wychowawczej w S</w:t>
      </w:r>
      <w:r w:rsidR="00154B4E" w:rsidRPr="00052420">
        <w:rPr>
          <w:rFonts w:eastAsia="Times New Roman"/>
          <w:color w:val="000000"/>
          <w:szCs w:val="24"/>
          <w:lang w:eastAsia="pl-PL"/>
        </w:rPr>
        <w:t>zkole, zdiagnozowaniu potrzeb uczniów i rodziców na cykl edukacyjny, z uwzględnieniem dojrzałości psychofizycznej uczniów.</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w:t>
      </w:r>
      <w:r w:rsidR="00154B4E">
        <w:rPr>
          <w:rFonts w:eastAsia="Times New Roman"/>
          <w:color w:val="000000"/>
          <w:szCs w:val="24"/>
          <w:lang w:eastAsia="pl-PL"/>
        </w:rPr>
        <w:t>. Program, o którym mowa w</w:t>
      </w:r>
      <w:r w:rsidR="00154B4E" w:rsidRPr="00052420">
        <w:rPr>
          <w:rFonts w:eastAsia="Times New Roman"/>
          <w:color w:val="000000"/>
          <w:szCs w:val="24"/>
          <w:lang w:eastAsia="pl-PL"/>
        </w:rPr>
        <w:t xml:space="preserve"> ust. 1</w:t>
      </w:r>
      <w:r w:rsidR="00154B4E">
        <w:rPr>
          <w:rFonts w:eastAsia="Times New Roman"/>
          <w:color w:val="000000"/>
          <w:szCs w:val="24"/>
          <w:lang w:eastAsia="pl-PL"/>
        </w:rPr>
        <w:t>,</w:t>
      </w:r>
      <w:r w:rsidR="00154B4E" w:rsidRPr="00052420">
        <w:rPr>
          <w:rFonts w:eastAsia="Times New Roman"/>
          <w:color w:val="000000"/>
          <w:szCs w:val="24"/>
          <w:lang w:eastAsia="pl-PL"/>
        </w:rPr>
        <w:t xml:space="preserve"> Rada Rodziców uchwala w terminie 30 dni od rozpoczęcia roku szkolnego, po wcześniejszym uzyskaniu porozumienia z Radą Pedagogiczną. Przez porozumienie rozumie się pozytywne </w:t>
      </w:r>
      <w:r w:rsidR="00154B4E">
        <w:rPr>
          <w:rFonts w:eastAsia="Times New Roman"/>
          <w:color w:val="000000"/>
          <w:szCs w:val="24"/>
          <w:lang w:eastAsia="pl-PL"/>
        </w:rPr>
        <w:t>opinie o programie wychowawczo - p</w:t>
      </w:r>
      <w:r w:rsidR="00154B4E" w:rsidRPr="00052420">
        <w:rPr>
          <w:rFonts w:eastAsia="Times New Roman"/>
          <w:color w:val="000000"/>
          <w:szCs w:val="24"/>
          <w:lang w:eastAsia="pl-PL"/>
        </w:rPr>
        <w:t xml:space="preserve">rofilaktycznym wyrażone przez Radę Pedagogiczna i Radę Rodziców.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5. W przypadku, gdy w terminie 30 dni od rozpoczęcia roku szkolnego Rada Rodziców nie uzyska porozumienia</w:t>
      </w:r>
      <w:r>
        <w:rPr>
          <w:rFonts w:eastAsia="Times New Roman"/>
          <w:color w:val="000000"/>
          <w:szCs w:val="24"/>
          <w:lang w:eastAsia="pl-PL"/>
        </w:rPr>
        <w:t xml:space="preserve"> z Radą Pedagogiczną w sprawie programu w</w:t>
      </w:r>
      <w:r w:rsidRPr="00052420">
        <w:rPr>
          <w:rFonts w:eastAsia="Times New Roman"/>
          <w:color w:val="000000"/>
          <w:szCs w:val="24"/>
          <w:lang w:eastAsia="pl-PL"/>
        </w:rPr>
        <w:t>ychowawczo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p</w:t>
      </w:r>
      <w:r w:rsidRPr="00052420">
        <w:rPr>
          <w:rFonts w:eastAsia="Times New Roman"/>
          <w:color w:val="000000"/>
          <w:szCs w:val="24"/>
          <w:lang w:eastAsia="pl-PL"/>
        </w:rPr>
        <w:t>rofilaktycznym, rozumianą jak w ust. 3,  program</w:t>
      </w:r>
      <w:r>
        <w:rPr>
          <w:rFonts w:eastAsia="Times New Roman"/>
          <w:color w:val="000000"/>
          <w:szCs w:val="24"/>
          <w:lang w:eastAsia="pl-PL"/>
        </w:rPr>
        <w:t xml:space="preserve"> wychowawczo - profilaktyczny</w:t>
      </w:r>
      <w:r w:rsidRPr="00052420">
        <w:rPr>
          <w:rFonts w:eastAsia="Times New Roman"/>
          <w:color w:val="000000"/>
          <w:szCs w:val="24"/>
          <w:lang w:eastAsia="pl-PL"/>
        </w:rPr>
        <w:t xml:space="preserve"> ustala Dyrektor Szkoły w uzgodnieniu z organami sprawującym nadzór pedagogiczny. Program ustalony przez Dyrektora Szkoły obowiązuje do czasu uchwalenia programu przez Radę Rodziców w porozumieniu z Radą Pedagogiczną.</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Wychowawcy klas na każdy rok szkolny opracowują plany pracy wychowa</w:t>
      </w:r>
      <w:r w:rsidR="00154B4E">
        <w:rPr>
          <w:rFonts w:eastAsia="Times New Roman"/>
          <w:color w:val="000000"/>
          <w:szCs w:val="24"/>
          <w:lang w:eastAsia="pl-PL"/>
        </w:rPr>
        <w:t>wczej, z uwzględnieniem treści programu wychowawczo - p</w:t>
      </w:r>
      <w:r w:rsidR="00154B4E" w:rsidRPr="00052420">
        <w:rPr>
          <w:rFonts w:eastAsia="Times New Roman"/>
          <w:color w:val="000000"/>
          <w:szCs w:val="24"/>
          <w:lang w:eastAsia="pl-PL"/>
        </w:rPr>
        <w:t xml:space="preserve">rofilaktycznego i przedstawią je do zaopiniowania na zebraniach rodziców. Pozytywną opinię kwitują przedstawiciele </w:t>
      </w:r>
      <w:r w:rsidR="00154B4E" w:rsidRPr="00052420">
        <w:rPr>
          <w:rFonts w:eastAsia="Times New Roman"/>
          <w:color w:val="000000"/>
          <w:szCs w:val="24"/>
          <w:lang w:eastAsia="pl-PL"/>
        </w:rPr>
        <w:lastRenderedPageBreak/>
        <w:t>Oddziałowych Rad Rodziców w dzienniku lekcyjnym lub pod przedstawionym planem pracy wychowawczej danego oddziału.</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7. Dyrektor Szkoły powierza każdy oddział opiece jednemu nauczycielowi, zwanemu dalej </w:t>
      </w:r>
      <w:r w:rsidR="00154B4E">
        <w:rPr>
          <w:rFonts w:eastAsia="Times New Roman"/>
          <w:color w:val="000000"/>
          <w:szCs w:val="24"/>
          <w:lang w:eastAsia="pl-PL"/>
        </w:rPr>
        <w:t>„</w:t>
      </w:r>
      <w:r w:rsidR="00154B4E" w:rsidRPr="00052420">
        <w:rPr>
          <w:rFonts w:eastAsia="Times New Roman"/>
          <w:color w:val="000000"/>
          <w:szCs w:val="24"/>
          <w:lang w:eastAsia="pl-PL"/>
        </w:rPr>
        <w:t>wychowawcą klasy</w:t>
      </w:r>
      <w:r w:rsidR="00154B4E">
        <w:rPr>
          <w:rFonts w:eastAsia="Times New Roman"/>
          <w:color w:val="000000"/>
          <w:szCs w:val="24"/>
          <w:lang w:eastAsia="pl-PL"/>
        </w:rPr>
        <w:t>”</w:t>
      </w:r>
      <w:r w:rsidR="00154B4E" w:rsidRPr="00052420">
        <w:rPr>
          <w:rFonts w:eastAsia="Times New Roman"/>
          <w:color w:val="000000"/>
          <w:szCs w:val="24"/>
          <w:lang w:eastAsia="pl-PL"/>
        </w:rPr>
        <w:t>. Dyrektor Szkoły zapewnia zachowanie ciągłości pracy wychowawczej przez cały okres funkcjonowania klasy.</w:t>
      </w:r>
    </w:p>
    <w:p w:rsidR="00154B4E"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8. Dyrektor Szkoły może podjąć decyzję o zmianie wychowawcy w danej klasie na własny wniosek w oparciu o wyniki prowadzonego nadzoru pedagogicznego lub na pisemny uzasadniony wniosek wszystkich rodziców danej klasy. </w:t>
      </w:r>
    </w:p>
    <w:p w:rsidR="00154B4E" w:rsidRPr="00052420" w:rsidRDefault="00154B4E" w:rsidP="00154B4E">
      <w:pPr>
        <w:pStyle w:val="Bezodstpw"/>
        <w:jc w:val="both"/>
        <w:rPr>
          <w:rFonts w:eastAsia="Times New Roman"/>
          <w:color w:val="000000"/>
          <w:szCs w:val="24"/>
          <w:lang w:eastAsia="pl-PL"/>
        </w:rPr>
      </w:pPr>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240. Szkoła prowadzi szeroką działalność z zakresu profilaktyki poprzez: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w:t>
      </w:r>
      <w:r>
        <w:rPr>
          <w:rFonts w:eastAsia="Times New Roman"/>
          <w:color w:val="000000"/>
          <w:szCs w:val="24"/>
          <w:lang w:eastAsia="pl-PL"/>
        </w:rPr>
        <w:t>realizacje przyjętego w szkole programu wychowawczo-p</w:t>
      </w:r>
      <w:r w:rsidRPr="00052420">
        <w:rPr>
          <w:rFonts w:eastAsia="Times New Roman"/>
          <w:color w:val="000000"/>
          <w:szCs w:val="24"/>
          <w:lang w:eastAsia="pl-PL"/>
        </w:rPr>
        <w:t xml:space="preserve">rofilaktycznego;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rozpoznawanie i analizowanie indywidualnych potrzeb i problemów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realizację określonej tematyki na godzinach do dyspozycji wychowawcy w współpracy z lekarzami, wolontariuszami organizacji działających na rzecz dziecka  i  rodziny;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działania opiekuńcze wychowawcy klasy, w tym rozpoznawanie relacji  między rówieśnikami;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promocję zdrowia oraz</w:t>
      </w:r>
      <w:r w:rsidRPr="00052420">
        <w:rPr>
          <w:rFonts w:eastAsia="Times New Roman"/>
          <w:color w:val="000000"/>
          <w:szCs w:val="24"/>
          <w:lang w:eastAsia="pl-PL"/>
        </w:rPr>
        <w:t xml:space="preserve"> zasad poprawnego żywienia;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prowadzenie profilaktyki stomatologicznej;</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prowadzenie profilaktyki uzależnień.</w:t>
      </w:r>
    </w:p>
    <w:p w:rsidR="00154B4E" w:rsidRPr="00052420" w:rsidRDefault="00154B4E" w:rsidP="00154B4E">
      <w:pPr>
        <w:pStyle w:val="Bezodstpw"/>
        <w:jc w:val="both"/>
        <w:rPr>
          <w:rFonts w:eastAsia="Times New Roman"/>
          <w:color w:val="000000"/>
          <w:szCs w:val="24"/>
          <w:lang w:eastAsia="pl-PL"/>
        </w:rPr>
      </w:pPr>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241. Szkoła sprawuje indywidualną opiekę wychowawczą, pedagogiczną - psychologiczną: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nad uczniami rozpoczynającymi naukę w Szkole poprzez:</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organizowanie spotkań z nowo przy</w:t>
      </w:r>
      <w:r>
        <w:rPr>
          <w:rFonts w:eastAsia="Times New Roman"/>
          <w:color w:val="000000"/>
          <w:szCs w:val="24"/>
          <w:lang w:eastAsia="pl-PL"/>
        </w:rPr>
        <w:t>jętymi uczniami i ich rodzicami,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b) </w:t>
      </w:r>
      <w:r w:rsidRPr="00052420">
        <w:rPr>
          <w:rFonts w:eastAsia="Times New Roman"/>
          <w:color w:val="000000"/>
          <w:szCs w:val="24"/>
          <w:lang w:eastAsia="pl-PL"/>
        </w:rPr>
        <w:t>rozmowy indywidualne wychowawcy z uczniami i rodzicami na poc</w:t>
      </w:r>
      <w:r>
        <w:rPr>
          <w:rFonts w:eastAsia="Times New Roman"/>
          <w:color w:val="000000"/>
          <w:szCs w:val="24"/>
          <w:lang w:eastAsia="pl-PL"/>
        </w:rPr>
        <w:t xml:space="preserve">zątku roku   szkolnego w celu </w:t>
      </w:r>
      <w:r w:rsidRPr="00052420">
        <w:rPr>
          <w:rFonts w:eastAsia="Times New Roman"/>
          <w:color w:val="000000"/>
          <w:szCs w:val="24"/>
          <w:lang w:eastAsia="pl-PL"/>
        </w:rPr>
        <w:t>rozpoznania cech osobowościowych ucznia, stanu jego zdrowia, waru</w:t>
      </w:r>
      <w:r>
        <w:rPr>
          <w:rFonts w:eastAsia="Times New Roman"/>
          <w:color w:val="000000"/>
          <w:szCs w:val="24"/>
          <w:lang w:eastAsia="pl-PL"/>
        </w:rPr>
        <w:t>nków rodzinnych i materialnych,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c) </w:t>
      </w:r>
      <w:r w:rsidRPr="00052420">
        <w:rPr>
          <w:rFonts w:eastAsia="Times New Roman"/>
          <w:color w:val="000000"/>
          <w:szCs w:val="24"/>
          <w:lang w:eastAsia="pl-PL"/>
        </w:rPr>
        <w:t>pomoc w adaptacji ucznia w nowym środowisku organizowana przez pe</w:t>
      </w:r>
      <w:r>
        <w:rPr>
          <w:rFonts w:eastAsia="Times New Roman"/>
          <w:color w:val="000000"/>
          <w:szCs w:val="24"/>
          <w:lang w:eastAsia="pl-PL"/>
        </w:rPr>
        <w:t>dagoga lub psychologa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d) </w:t>
      </w:r>
      <w:r w:rsidRPr="00052420">
        <w:rPr>
          <w:rFonts w:eastAsia="Times New Roman"/>
          <w:color w:val="000000"/>
          <w:szCs w:val="24"/>
          <w:lang w:eastAsia="pl-PL"/>
        </w:rPr>
        <w:t>udzielanie niezbędnej — doraźnej pomocy przez pielęgniarkę szkolną, wychowawcę</w:t>
      </w:r>
      <w:r>
        <w:rPr>
          <w:rFonts w:eastAsia="Times New Roman"/>
          <w:color w:val="000000"/>
          <w:szCs w:val="24"/>
          <w:lang w:eastAsia="pl-PL"/>
        </w:rPr>
        <w:t>, nauczyciela,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e) współpracę z </w:t>
      </w:r>
      <w:r w:rsidRPr="004D7B4F">
        <w:rPr>
          <w:rFonts w:eastAsia="Times New Roman"/>
          <w:szCs w:val="24"/>
          <w:lang w:eastAsia="pl-PL"/>
        </w:rPr>
        <w:t>poradnią</w:t>
      </w:r>
      <w:r>
        <w:rPr>
          <w:rFonts w:eastAsia="Times New Roman"/>
          <w:color w:val="000000"/>
          <w:szCs w:val="24"/>
          <w:lang w:eastAsia="pl-PL"/>
        </w:rPr>
        <w:t xml:space="preserve"> </w:t>
      </w:r>
      <w:r w:rsidRPr="004D7B4F">
        <w:rPr>
          <w:rFonts w:eastAsia="Times New Roman"/>
          <w:szCs w:val="24"/>
          <w:lang w:eastAsia="pl-PL"/>
        </w:rPr>
        <w:t>psychologiczno</w:t>
      </w:r>
      <w:r w:rsidRPr="00052420">
        <w:rPr>
          <w:rFonts w:eastAsia="Times New Roman"/>
          <w:color w:val="000000"/>
          <w:szCs w:val="24"/>
          <w:lang w:eastAsia="pl-PL"/>
        </w:rPr>
        <w:t>-peda</w:t>
      </w:r>
      <w:r>
        <w:rPr>
          <w:rFonts w:eastAsia="Times New Roman"/>
          <w:color w:val="000000"/>
          <w:szCs w:val="24"/>
          <w:lang w:eastAsia="pl-PL"/>
        </w:rPr>
        <w:t>gogiczną, w tym specjalistyczną,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f) </w:t>
      </w:r>
      <w:r w:rsidRPr="00052420">
        <w:rPr>
          <w:rFonts w:eastAsia="Times New Roman"/>
          <w:color w:val="000000"/>
          <w:szCs w:val="24"/>
          <w:lang w:eastAsia="pl-PL"/>
        </w:rPr>
        <w:t>respektowanie zaleceń lekarza specjalisty oraz orzeczeń porad</w:t>
      </w:r>
      <w:r>
        <w:rPr>
          <w:rFonts w:eastAsia="Times New Roman"/>
          <w:color w:val="000000"/>
          <w:szCs w:val="24"/>
          <w:lang w:eastAsia="pl-PL"/>
        </w:rPr>
        <w:t>ni psychologiczno-pedagogicznej,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g) </w:t>
      </w:r>
      <w:r w:rsidRPr="00052420">
        <w:rPr>
          <w:rFonts w:eastAsia="Times New Roman"/>
          <w:color w:val="000000"/>
          <w:szCs w:val="24"/>
          <w:lang w:eastAsia="pl-PL"/>
        </w:rPr>
        <w:t>organizowanie w porozumieniu z organem prowadzanym nauczania indywidualnego na podstawie  orzeczenia o p</w:t>
      </w:r>
      <w:r>
        <w:rPr>
          <w:rFonts w:eastAsia="Times New Roman"/>
          <w:color w:val="000000"/>
          <w:szCs w:val="24"/>
          <w:lang w:eastAsia="pl-PL"/>
        </w:rPr>
        <w:t>otrzebie takiej formy edukacji;</w:t>
      </w:r>
    </w:p>
    <w:p w:rsidR="00154B4E" w:rsidRPr="004D7B4F" w:rsidRDefault="00154B4E" w:rsidP="00154B4E">
      <w:pPr>
        <w:pStyle w:val="Bezodstpw"/>
        <w:jc w:val="both"/>
        <w:rPr>
          <w:rFonts w:eastAsia="Times New Roman"/>
          <w:szCs w:val="24"/>
          <w:lang w:eastAsia="pl-PL"/>
        </w:rPr>
      </w:pPr>
      <w:r w:rsidRPr="00052420">
        <w:rPr>
          <w:rFonts w:eastAsia="Times New Roman"/>
          <w:color w:val="000000"/>
          <w:szCs w:val="24"/>
          <w:lang w:eastAsia="pl-PL"/>
        </w:rPr>
        <w:t>2) nad uczniami znajdującymi się w trudnej sytuacji materialnej z powodu warunków   rodzinnych i  losowych, zgodnie z zasadami okr</w:t>
      </w:r>
      <w:r>
        <w:rPr>
          <w:rFonts w:eastAsia="Times New Roman"/>
          <w:color w:val="000000"/>
          <w:szCs w:val="24"/>
          <w:lang w:eastAsia="pl-PL"/>
        </w:rPr>
        <w:t>eślonymi przez organ prowadzący</w:t>
      </w:r>
      <w:r>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nad uczniami szczególnie uzdolnionymi poprzez:</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umożliwianie uczniom realizację indywidualnego programu nauki lub toku nauki,</w:t>
      </w:r>
      <w:r>
        <w:rPr>
          <w:rFonts w:eastAsia="Times New Roman"/>
          <w:color w:val="000000"/>
          <w:szCs w:val="24"/>
          <w:lang w:eastAsia="pl-PL"/>
        </w:rPr>
        <w:t xml:space="preserve"> zgodnie z odrębnymi przepisami,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b) </w:t>
      </w:r>
      <w:r w:rsidRPr="00052420">
        <w:rPr>
          <w:rFonts w:eastAsia="Times New Roman"/>
          <w:color w:val="000000"/>
          <w:szCs w:val="24"/>
          <w:lang w:eastAsia="pl-PL"/>
        </w:rPr>
        <w:t>objęcie opieką psychologiczno-pedagog</w:t>
      </w:r>
      <w:r>
        <w:rPr>
          <w:rFonts w:eastAsia="Times New Roman"/>
          <w:color w:val="000000"/>
          <w:szCs w:val="24"/>
          <w:lang w:eastAsia="pl-PL"/>
        </w:rPr>
        <w:t>iczną, określoną w r</w:t>
      </w:r>
      <w:r w:rsidRPr="00052420">
        <w:rPr>
          <w:rFonts w:eastAsia="Times New Roman"/>
          <w:color w:val="000000"/>
          <w:szCs w:val="24"/>
          <w:lang w:eastAsia="pl-PL"/>
        </w:rPr>
        <w:t>ozdziale 3</w:t>
      </w:r>
      <w:r>
        <w:rPr>
          <w:rFonts w:eastAsia="Times New Roman"/>
          <w:color w:val="000000"/>
          <w:szCs w:val="24"/>
          <w:lang w:eastAsia="pl-PL"/>
        </w:rPr>
        <w:t xml:space="preserve"> działu XIII Statutu,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c) </w:t>
      </w:r>
      <w:r w:rsidRPr="00052420">
        <w:rPr>
          <w:rFonts w:eastAsia="Times New Roman"/>
          <w:color w:val="000000"/>
          <w:szCs w:val="24"/>
          <w:lang w:eastAsia="pl-PL"/>
        </w:rPr>
        <w:t>dostosowanie wymagań edukacyjnych, metod, form pracy i tempa pracy</w:t>
      </w:r>
      <w:r>
        <w:rPr>
          <w:rFonts w:eastAsia="Times New Roman"/>
          <w:color w:val="000000"/>
          <w:szCs w:val="24"/>
          <w:lang w:eastAsia="pl-PL"/>
        </w:rPr>
        <w:t xml:space="preserve"> do możliwości i potrzeb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d) </w:t>
      </w:r>
      <w:r w:rsidRPr="00052420">
        <w:rPr>
          <w:rFonts w:eastAsia="Times New Roman"/>
          <w:color w:val="000000"/>
          <w:szCs w:val="24"/>
          <w:lang w:eastAsia="pl-PL"/>
        </w:rPr>
        <w:t>rozwój zdolności ucznia w ramach kółek zainteresowa</w:t>
      </w:r>
      <w:r>
        <w:rPr>
          <w:rFonts w:eastAsia="Times New Roman"/>
          <w:color w:val="000000"/>
          <w:szCs w:val="24"/>
          <w:lang w:eastAsia="pl-PL"/>
        </w:rPr>
        <w:t>ń i innych zajęć pozalekcyjnych,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e) </w:t>
      </w:r>
      <w:r w:rsidRPr="00052420">
        <w:rPr>
          <w:rFonts w:eastAsia="Times New Roman"/>
          <w:color w:val="000000"/>
          <w:szCs w:val="24"/>
          <w:lang w:eastAsia="pl-PL"/>
        </w:rPr>
        <w:t>wspieranie ucznia w przygoto</w:t>
      </w:r>
      <w:r>
        <w:rPr>
          <w:rFonts w:eastAsia="Times New Roman"/>
          <w:color w:val="000000"/>
          <w:szCs w:val="24"/>
          <w:lang w:eastAsia="pl-PL"/>
        </w:rPr>
        <w:t>waniach do olimpiad i konkursów,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f) </w:t>
      </w:r>
      <w:r w:rsidRPr="00052420">
        <w:rPr>
          <w:rFonts w:eastAsia="Times New Roman"/>
          <w:color w:val="000000"/>
          <w:szCs w:val="24"/>
          <w:lang w:eastAsia="pl-PL"/>
        </w:rPr>
        <w:t>ind</w:t>
      </w:r>
      <w:r>
        <w:rPr>
          <w:rFonts w:eastAsia="Times New Roman"/>
          <w:color w:val="000000"/>
          <w:szCs w:val="24"/>
          <w:lang w:eastAsia="pl-PL"/>
        </w:rPr>
        <w:t>ywidualizację procesu nauczania;</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nad uczniami o specjalnych potrzebach edukacyjnych, zg</w:t>
      </w:r>
      <w:r>
        <w:rPr>
          <w:rFonts w:eastAsia="Times New Roman"/>
          <w:color w:val="000000"/>
          <w:szCs w:val="24"/>
          <w:lang w:eastAsia="pl-PL"/>
        </w:rPr>
        <w:t xml:space="preserve">odnie z zasadami określonymi w </w:t>
      </w:r>
      <w:r w:rsidRPr="004D7B4F">
        <w:rPr>
          <w:rFonts w:eastAsia="Times New Roman"/>
          <w:szCs w:val="24"/>
          <w:lang w:eastAsia="pl-PL"/>
        </w:rPr>
        <w:t>rozdziale</w:t>
      </w:r>
      <w:r w:rsidRPr="00052420">
        <w:rPr>
          <w:rFonts w:eastAsia="Times New Roman"/>
          <w:color w:val="000000"/>
          <w:szCs w:val="24"/>
          <w:lang w:eastAsia="pl-PL"/>
        </w:rPr>
        <w:t xml:space="preserve"> 4 </w:t>
      </w:r>
      <w:r w:rsidRPr="004D7B4F">
        <w:rPr>
          <w:rFonts w:eastAsia="Times New Roman"/>
          <w:szCs w:val="24"/>
          <w:lang w:eastAsia="pl-PL"/>
        </w:rPr>
        <w:t>d</w:t>
      </w:r>
      <w:r>
        <w:rPr>
          <w:rFonts w:eastAsia="Times New Roman"/>
          <w:szCs w:val="24"/>
          <w:lang w:eastAsia="pl-PL"/>
        </w:rPr>
        <w:t>ziału</w:t>
      </w:r>
      <w:r w:rsidRPr="00052420">
        <w:rPr>
          <w:rFonts w:eastAsia="Times New Roman"/>
          <w:color w:val="000000"/>
          <w:szCs w:val="24"/>
          <w:lang w:eastAsia="pl-PL"/>
        </w:rPr>
        <w:t xml:space="preserve"> XIII </w:t>
      </w:r>
      <w:r w:rsidRPr="004D7B4F">
        <w:rPr>
          <w:rFonts w:eastAsia="Times New Roman"/>
          <w:szCs w:val="24"/>
          <w:lang w:eastAsia="pl-PL"/>
        </w:rPr>
        <w:t>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314F3E">
        <w:rPr>
          <w:rFonts w:eastAsia="Times New Roman"/>
          <w:color w:val="000000"/>
          <w:szCs w:val="24"/>
          <w:lang w:eastAsia="pl-PL"/>
        </w:rPr>
        <w:t xml:space="preserve">     </w:t>
      </w:r>
      <w:r w:rsidRPr="00052420">
        <w:rPr>
          <w:rFonts w:eastAsia="Times New Roman"/>
          <w:color w:val="000000"/>
          <w:szCs w:val="24"/>
          <w:lang w:eastAsia="pl-PL"/>
        </w:rPr>
        <w:t>§ 242. 1. Szkoła zapewnia uczniom pełne bezpieczeństwo w cza</w:t>
      </w:r>
      <w:r>
        <w:rPr>
          <w:rFonts w:eastAsia="Times New Roman"/>
          <w:color w:val="000000"/>
          <w:szCs w:val="24"/>
          <w:lang w:eastAsia="pl-PL"/>
        </w:rPr>
        <w:t>sie zajęć organizowanych przez S</w:t>
      </w:r>
      <w:r w:rsidRPr="00052420">
        <w:rPr>
          <w:rFonts w:eastAsia="Times New Roman"/>
          <w:color w:val="000000"/>
          <w:szCs w:val="24"/>
          <w:lang w:eastAsia="pl-PL"/>
        </w:rPr>
        <w:t>zkołę,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realizację przez nauczycieli zadań zapisanych w § 339 niniejszego statutu;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pełnienie dyżurów nauczycieli - zasady organizacyjno-porządkowe i harmon</w:t>
      </w:r>
      <w:r>
        <w:rPr>
          <w:rFonts w:eastAsia="Times New Roman"/>
          <w:color w:val="000000"/>
          <w:szCs w:val="24"/>
          <w:lang w:eastAsia="pl-PL"/>
        </w:rPr>
        <w:t>ogram pełnienia dyżurów ustala D</w:t>
      </w:r>
      <w:r w:rsidRPr="00052420">
        <w:rPr>
          <w:rFonts w:eastAsia="Times New Roman"/>
          <w:color w:val="000000"/>
          <w:szCs w:val="24"/>
          <w:lang w:eastAsia="pl-PL"/>
        </w:rPr>
        <w:t>yrektor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przestrzeganie liczebności grup uczniowskich;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obciążanie uczniów pracą domową zgodnie z zasadami higieny;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umożliwienie pozostawiania w szkole wyposażenia dydaktycznego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odpowiednie oświetlenie, wentylację i ogrzewanie pomieszczeń;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oznakowanie ciągów komunikacyjnych zgodnie z przepisami;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prowadzenie zajęć z wychowania komunikacyjnego, współdziałanie z organizacjami zajmującymi się ruchem drogowym;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kontrolę obiektów budowlanych należących do Szkoły pod kątem zapewnienia bezpiecznych i higienicznych warunków korzystania z tych obiektów. Kontroli obiektów dokonuje dyrektor Szkoły co najmniej raz w roku;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umieszczenie w widocznym miejscu planu ewakuacji;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oznaczenie dróg ewakuacyjnych w sposób wyraźny i trwały;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zabezpieczenie szlaków komunikacyjnych wychodzących poza teren Szkoły w sposób uniemożliwiający bezpośrednie wyjście na jezdnię;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ogrodzenie terenu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zabezpieczenie otworów kanalizacyjnych, studzienek i innych zagłębień;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zabezpieczenie przed swobodnym dostępem uczniów do pomieszczeń kuchni i pomieszczeń gospodarczych;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wyposażenie schodów w balustrady z poręczami zabezpieczającymi przed ewentualnym zsuwaniem się po nich;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18) wyposażenie pomieszczeń Szkoły, a w szczególności wytypowanych sal dydaktycznych w apteczki zaopatrzone w niezbędne środki do udzielenia pierwszej pomocy i instrukcję o zasadach udzielania tej pomocy;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dostosowanie mebli, krzesełek, szafek do warunków antropometrycznych uczniów, w tym uczniów niepełnosprawnych;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zapewnianie odpowiedniej liczby opiekunów nad uczniami uczestniczącymi w imprezach i wycieczkach poza teren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przeszkolenie nauczycieli w zakresie udzielania pierwszej pomocy;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22) zapewnienie bezpiecznych warunków prowadzenia zajęć z wychowania fizycznego poprzez mocowanie na stałe bramek i koszy do gry oraz innych urządzeń, których przemieszczanie się może stanowić zagrożenie dla zdrowia ćwiczących;</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23) objęcie budynku i terenu szkolnego nadzorem kamer.</w:t>
      </w:r>
    </w:p>
    <w:p w:rsidR="00154B4E" w:rsidRPr="00052420" w:rsidRDefault="00154B4E" w:rsidP="00154B4E">
      <w:pPr>
        <w:pStyle w:val="Bezodstpw"/>
        <w:jc w:val="both"/>
        <w:rPr>
          <w:rFonts w:eastAsia="Times New Roman"/>
          <w:color w:val="000000"/>
          <w:szCs w:val="24"/>
          <w:lang w:eastAsia="pl-PL"/>
        </w:rPr>
      </w:pPr>
    </w:p>
    <w:p w:rsidR="00154B4E"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243.  Zasady sprawowania opieki podczas zajęć poza terenem Szkoły oraz w trakcie wycieczek organizowanych przez nauczycieli ok</w:t>
      </w:r>
      <w:r w:rsidR="00154B4E">
        <w:rPr>
          <w:rFonts w:eastAsia="Times New Roman"/>
          <w:color w:val="000000"/>
          <w:szCs w:val="24"/>
          <w:lang w:eastAsia="pl-PL"/>
        </w:rPr>
        <w:t>reśla r</w:t>
      </w:r>
      <w:r w:rsidR="00154B4E" w:rsidRPr="00052420">
        <w:rPr>
          <w:rFonts w:eastAsia="Times New Roman"/>
          <w:color w:val="000000"/>
          <w:szCs w:val="24"/>
          <w:lang w:eastAsia="pl-PL"/>
        </w:rPr>
        <w:t>egulamin wycieczek.</w:t>
      </w:r>
    </w:p>
    <w:p w:rsidR="00154B4E" w:rsidRPr="00052420" w:rsidRDefault="00154B4E" w:rsidP="00154B4E">
      <w:pPr>
        <w:pStyle w:val="Bezodstpw"/>
        <w:jc w:val="both"/>
        <w:rPr>
          <w:rFonts w:eastAsia="Times New Roman"/>
          <w:color w:val="000000"/>
          <w:szCs w:val="24"/>
          <w:lang w:eastAsia="pl-PL"/>
        </w:rPr>
      </w:pPr>
    </w:p>
    <w:p w:rsidR="00154B4E"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244. Zasady pełnien</w:t>
      </w:r>
      <w:r w:rsidR="00154B4E">
        <w:rPr>
          <w:rFonts w:eastAsia="Times New Roman"/>
          <w:color w:val="000000"/>
          <w:szCs w:val="24"/>
          <w:lang w:eastAsia="pl-PL"/>
        </w:rPr>
        <w:t>ia dyżurów nauczycieli określa r</w:t>
      </w:r>
      <w:r w:rsidR="00154B4E" w:rsidRPr="00052420">
        <w:rPr>
          <w:rFonts w:eastAsia="Times New Roman"/>
          <w:color w:val="000000"/>
          <w:szCs w:val="24"/>
          <w:lang w:eastAsia="pl-PL"/>
        </w:rPr>
        <w:t>egulamin dyżurów nauczycieli.</w:t>
      </w:r>
    </w:p>
    <w:p w:rsidR="00154B4E" w:rsidRPr="00052420" w:rsidRDefault="00154B4E" w:rsidP="00154B4E">
      <w:pPr>
        <w:pStyle w:val="Bezodstpw"/>
        <w:jc w:val="both"/>
        <w:rPr>
          <w:rFonts w:eastAsia="Times New Roman"/>
          <w:color w:val="000000"/>
          <w:szCs w:val="24"/>
          <w:lang w:eastAsia="pl-PL"/>
        </w:rPr>
      </w:pPr>
    </w:p>
    <w:p w:rsidR="00154B4E"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xml:space="preserve">§ 245. </w:t>
      </w:r>
      <w:r w:rsidR="00154B4E" w:rsidRPr="00052420">
        <w:rPr>
          <w:rFonts w:eastAsia="Times New Roman"/>
          <w:color w:val="000000"/>
          <w:szCs w:val="24"/>
          <w:lang w:eastAsia="pl-PL"/>
        </w:rPr>
        <w:t>Szkoła zapewnia uczniom bezpieczeństwo i opiekę na zajęciach obowiązkowych i nadobowiązkowych, w trakcie wycieczek oraz na przerwach międzylekcyjnych.</w:t>
      </w:r>
    </w:p>
    <w:p w:rsidR="00154B4E" w:rsidRPr="00052420" w:rsidRDefault="00154B4E" w:rsidP="00154B4E">
      <w:pPr>
        <w:pStyle w:val="Bezodstpw"/>
        <w:jc w:val="both"/>
        <w:rPr>
          <w:rFonts w:eastAsia="Times New Roman"/>
          <w:color w:val="000000"/>
          <w:szCs w:val="24"/>
          <w:lang w:eastAsia="pl-PL"/>
        </w:rPr>
      </w:pP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314F3E">
        <w:rPr>
          <w:rFonts w:eastAsia="Times New Roman"/>
          <w:color w:val="000000"/>
          <w:szCs w:val="24"/>
          <w:lang w:eastAsia="pl-PL"/>
        </w:rPr>
        <w:t xml:space="preserve">     </w:t>
      </w:r>
      <w:r>
        <w:rPr>
          <w:rFonts w:eastAsia="Times New Roman"/>
          <w:color w:val="000000"/>
          <w:szCs w:val="24"/>
          <w:lang w:eastAsia="pl-PL"/>
        </w:rPr>
        <w:t>§ 246.</w:t>
      </w:r>
      <w:r w:rsidRPr="00052420">
        <w:rPr>
          <w:rFonts w:eastAsia="Times New Roman"/>
          <w:color w:val="000000"/>
          <w:szCs w:val="24"/>
          <w:lang w:eastAsia="pl-PL"/>
        </w:rPr>
        <w:t xml:space="preserve"> Szkoła organizuje zajęcia zgodnie z ogólnymi zasadami bezpieczeństwa i higieny; zwracając uwagę na stan sprzętu i środków dydaktycznych, oświetlenia, warunki higieniczno – sanitarne w miejscu prowadzenia zajęć, temperaturę i warunki atmosferyczne.</w:t>
      </w:r>
    </w:p>
    <w:p w:rsidR="00154B4E" w:rsidRPr="00052420" w:rsidRDefault="00154B4E" w:rsidP="00154B4E">
      <w:pPr>
        <w:pStyle w:val="Bezodstpw"/>
        <w:jc w:val="both"/>
        <w:rPr>
          <w:rFonts w:eastAsia="Times New Roman"/>
          <w:color w:val="000000"/>
          <w:szCs w:val="24"/>
          <w:lang w:eastAsia="pl-PL"/>
        </w:rPr>
      </w:pPr>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247. Zasady sprawowania opieki nad uczniami w czasie obowiązkowych i nadobowiązkowych zajęć są następujące: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 chwilą wejścia na teren Szkoły oraz na zajęcia, wszyscy uczniowie znajdują się pod opieką pracowników pedagogicznych, a w szczególności nauczyciela prowadzącego zajęcia;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pracownicy, o których mowa wyżej, są zobowiązani do: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przestrzegania zasad bezpieczeńst</w:t>
      </w:r>
      <w:r>
        <w:rPr>
          <w:rFonts w:eastAsia="Times New Roman"/>
          <w:color w:val="000000"/>
          <w:szCs w:val="24"/>
          <w:lang w:eastAsia="pl-PL"/>
        </w:rPr>
        <w:t>wa uczniów na każdych zajęciach,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b) </w:t>
      </w:r>
      <w:r w:rsidRPr="00052420">
        <w:rPr>
          <w:rFonts w:eastAsia="Times New Roman"/>
          <w:color w:val="000000"/>
          <w:szCs w:val="24"/>
          <w:lang w:eastAsia="pl-PL"/>
        </w:rPr>
        <w:t>pełnienia dyżurów na przerwach w wyznaczonych miejscach wg harmonogramu dyżurow</w:t>
      </w:r>
      <w:r>
        <w:rPr>
          <w:rFonts w:eastAsia="Times New Roman"/>
          <w:color w:val="000000"/>
          <w:szCs w:val="24"/>
          <w:lang w:eastAsia="pl-PL"/>
        </w:rPr>
        <w:t>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c) </w:t>
      </w:r>
      <w:r w:rsidRPr="00052420">
        <w:rPr>
          <w:rFonts w:eastAsia="Times New Roman"/>
          <w:color w:val="000000"/>
          <w:szCs w:val="24"/>
          <w:lang w:eastAsia="pl-PL"/>
        </w:rPr>
        <w:t>wprowadzania uczniów do sal oraz pracowni i przestrzegania regulaminów obowią</w:t>
      </w:r>
      <w:r>
        <w:rPr>
          <w:rFonts w:eastAsia="Times New Roman"/>
          <w:color w:val="000000"/>
          <w:szCs w:val="24"/>
          <w:lang w:eastAsia="pl-PL"/>
        </w:rPr>
        <w:t>zujących w tych pomieszczeniach,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d) </w:t>
      </w:r>
      <w:r w:rsidRPr="00052420">
        <w:rPr>
          <w:rFonts w:eastAsia="Times New Roman"/>
          <w:color w:val="000000"/>
          <w:szCs w:val="24"/>
          <w:lang w:eastAsia="pl-PL"/>
        </w:rPr>
        <w:t>sprowadzenia uczniów do szatni po ostatniej lekcji i dopilnowanie tam porządku (w</w:t>
      </w:r>
      <w:r>
        <w:rPr>
          <w:rFonts w:eastAsia="Times New Roman"/>
          <w:color w:val="000000"/>
          <w:szCs w:val="24"/>
          <w:lang w:eastAsia="pl-PL"/>
        </w:rPr>
        <w:t xml:space="preserve"> przypadku uczniów kl. I – III),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e) </w:t>
      </w:r>
      <w:r w:rsidRPr="00052420">
        <w:rPr>
          <w:rFonts w:eastAsia="Times New Roman"/>
          <w:color w:val="000000"/>
          <w:szCs w:val="24"/>
          <w:lang w:eastAsia="pl-PL"/>
        </w:rPr>
        <w:t>udzielania pierwszej pomocy uczniom poszkodowanym, a w razie pot</w:t>
      </w:r>
      <w:r>
        <w:rPr>
          <w:rFonts w:eastAsia="Times New Roman"/>
          <w:color w:val="000000"/>
          <w:szCs w:val="24"/>
          <w:lang w:eastAsia="pl-PL"/>
        </w:rPr>
        <w:t>rzeby wezwania pomocy medycznej,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f) </w:t>
      </w:r>
      <w:r w:rsidRPr="00052420">
        <w:rPr>
          <w:rFonts w:eastAsia="Times New Roman"/>
          <w:color w:val="000000"/>
          <w:szCs w:val="24"/>
          <w:lang w:eastAsia="pl-PL"/>
        </w:rPr>
        <w:t>zgłaszania Dyrektorowi Szkoły dostrzeżonych zagrożeń dla zdrowia i bezpieczeństwa uczniów oraz zais</w:t>
      </w:r>
      <w:r>
        <w:rPr>
          <w:rFonts w:eastAsia="Times New Roman"/>
          <w:color w:val="000000"/>
          <w:szCs w:val="24"/>
          <w:lang w:eastAsia="pl-PL"/>
        </w:rPr>
        <w:t>tniałych podczas zajęć wypadków;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opiekun sali lekcyjnej opracowuje jej regulamin i na początku roku szkolnego zapoznaje z nim uczniów;</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 sali gimnastycznej i na boisku szkolnym nauczyciel prowadzący zajęcia wykonuje wszelkie czynności organizacyjne zapewni</w:t>
      </w:r>
      <w:r>
        <w:rPr>
          <w:rFonts w:eastAsia="Times New Roman"/>
          <w:color w:val="000000"/>
          <w:szCs w:val="24"/>
          <w:lang w:eastAsia="pl-PL"/>
        </w:rPr>
        <w:t>ające bezpieczeństwo zgodnie z regulaminem sali gimnastycznej oraz regulaminem korzystania z b</w:t>
      </w:r>
      <w:r w:rsidRPr="00052420">
        <w:rPr>
          <w:rFonts w:eastAsia="Times New Roman"/>
          <w:color w:val="000000"/>
          <w:szCs w:val="24"/>
          <w:lang w:eastAsia="pl-PL"/>
        </w:rPr>
        <w:t>oiska.</w:t>
      </w:r>
    </w:p>
    <w:p w:rsidR="00154B4E" w:rsidRPr="00052420" w:rsidRDefault="00154B4E" w:rsidP="00154B4E">
      <w:pPr>
        <w:pStyle w:val="Bezodstpw"/>
        <w:jc w:val="both"/>
        <w:rPr>
          <w:rFonts w:eastAsia="Times New Roman"/>
          <w:color w:val="000000"/>
          <w:szCs w:val="24"/>
          <w:lang w:eastAsia="pl-PL"/>
        </w:rPr>
      </w:pPr>
    </w:p>
    <w:p w:rsidR="00154B4E"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248. 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154B4E" w:rsidRPr="00052420" w:rsidRDefault="00154B4E" w:rsidP="00154B4E">
      <w:pPr>
        <w:pStyle w:val="Bezodstpw"/>
        <w:jc w:val="both"/>
        <w:rPr>
          <w:rFonts w:eastAsia="Times New Roman"/>
          <w:color w:val="000000"/>
          <w:szCs w:val="24"/>
          <w:lang w:eastAsia="pl-PL"/>
        </w:rPr>
      </w:pPr>
    </w:p>
    <w:p w:rsidR="00154B4E" w:rsidRPr="00052420" w:rsidRDefault="00314F3E" w:rsidP="00314F3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249. Pracownicy Szkoły, w tym pracownicy administracji i obsługi w czasie wykonywania swoich zadań zawodowych są zobowiązani kierować się dobrem dziecka i troszczyć się o jego bezpieczny pobyt </w:t>
      </w:r>
      <w:r w:rsidR="00154B4E">
        <w:rPr>
          <w:rFonts w:eastAsia="Times New Roman"/>
          <w:color w:val="000000"/>
          <w:szCs w:val="24"/>
          <w:lang w:eastAsia="pl-PL"/>
        </w:rPr>
        <w:t>w S</w:t>
      </w:r>
      <w:r w:rsidR="00154B4E" w:rsidRPr="00052420">
        <w:rPr>
          <w:rFonts w:eastAsia="Times New Roman"/>
          <w:color w:val="000000"/>
          <w:szCs w:val="24"/>
          <w:lang w:eastAsia="pl-PL"/>
        </w:rPr>
        <w:t>zkole.</w:t>
      </w:r>
    </w:p>
    <w:p w:rsidR="00154B4E" w:rsidRPr="00052420" w:rsidRDefault="00154B4E" w:rsidP="00314F3E">
      <w:pPr>
        <w:pStyle w:val="Nagwek2"/>
        <w:rPr>
          <w:lang w:eastAsia="pl-PL"/>
        </w:rPr>
      </w:pPr>
      <w:bookmarkStart w:id="29" w:name="_Toc500320820"/>
      <w:r w:rsidRPr="00052420">
        <w:rPr>
          <w:lang w:eastAsia="pl-PL"/>
        </w:rPr>
        <w:t>DZIAŁ XIII</w:t>
      </w:r>
      <w:bookmarkEnd w:id="29"/>
    </w:p>
    <w:p w:rsidR="00154B4E" w:rsidRPr="00052420" w:rsidRDefault="00154B4E" w:rsidP="00314F3E">
      <w:pPr>
        <w:pStyle w:val="Nagwek2"/>
        <w:rPr>
          <w:lang w:eastAsia="pl-PL"/>
        </w:rPr>
      </w:pPr>
      <w:bookmarkStart w:id="30" w:name="_Toc500320821"/>
      <w:r w:rsidRPr="00052420">
        <w:rPr>
          <w:lang w:eastAsia="pl-PL"/>
        </w:rPr>
        <w:t>Organizacja, formy i sposoby świadczenia pomocy psychologiczno–pedagogicznej</w:t>
      </w:r>
      <w:bookmarkEnd w:id="30"/>
    </w:p>
    <w:p w:rsidR="00154B4E" w:rsidRPr="00052420" w:rsidRDefault="00154B4E" w:rsidP="00314F3E">
      <w:pPr>
        <w:pStyle w:val="Nagwek2"/>
        <w:rPr>
          <w:lang w:eastAsia="pl-PL"/>
        </w:rPr>
      </w:pPr>
      <w:bookmarkStart w:id="31" w:name="_Toc500320822"/>
      <w:r w:rsidRPr="00052420">
        <w:rPr>
          <w:lang w:eastAsia="pl-PL"/>
        </w:rPr>
        <w:t>Rozdział 1</w:t>
      </w:r>
      <w:bookmarkEnd w:id="31"/>
    </w:p>
    <w:p w:rsidR="00154B4E" w:rsidRPr="00314F3E" w:rsidRDefault="00154B4E" w:rsidP="00314F3E">
      <w:pPr>
        <w:pStyle w:val="Nagwek2"/>
        <w:rPr>
          <w:lang w:eastAsia="pl-PL"/>
        </w:rPr>
      </w:pPr>
      <w:bookmarkStart w:id="32" w:name="_Toc500320823"/>
      <w:r w:rsidRPr="00052420">
        <w:rPr>
          <w:lang w:eastAsia="pl-PL"/>
        </w:rPr>
        <w:t xml:space="preserve">Zasady udzielania pomocy </w:t>
      </w:r>
      <w:r>
        <w:rPr>
          <w:lang w:eastAsia="pl-PL"/>
        </w:rPr>
        <w:t>psychologiczno-pedagogicznej w S</w:t>
      </w:r>
      <w:r w:rsidRPr="00052420">
        <w:rPr>
          <w:lang w:eastAsia="pl-PL"/>
        </w:rPr>
        <w:t>zkole</w:t>
      </w:r>
      <w:bookmarkEnd w:id="32"/>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250. 1. W S</w:t>
      </w:r>
      <w:r w:rsidR="00154B4E" w:rsidRPr="00052420">
        <w:rPr>
          <w:rFonts w:eastAsia="Times New Roman"/>
          <w:color w:val="000000"/>
          <w:szCs w:val="24"/>
          <w:lang w:eastAsia="pl-PL"/>
        </w:rPr>
        <w:t>zkole organizuje się pomoc psychologiczno-pedagogiczną. Pomoc udzielana jest uczniom, rodzicom i nauczycielom.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2. Wszelkie formy świadczonej pomocy </w:t>
      </w:r>
      <w:r>
        <w:rPr>
          <w:rFonts w:eastAsia="Times New Roman"/>
          <w:color w:val="000000"/>
          <w:szCs w:val="24"/>
          <w:lang w:eastAsia="pl-PL"/>
        </w:rPr>
        <w:t>psychologiczno-pedagogicznej w S</w:t>
      </w:r>
      <w:r w:rsidRPr="00052420">
        <w:rPr>
          <w:rFonts w:eastAsia="Times New Roman"/>
          <w:color w:val="000000"/>
          <w:szCs w:val="24"/>
          <w:lang w:eastAsia="pl-PL"/>
        </w:rPr>
        <w:t>zkole są bezpłatne, a udział ucznia w zaplanowanych zajęciach w ramach jej realizacji dobrowolny.</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Pomoc psychologiczno–pedagogiczna polega 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rozpoznawaniu i zaspakajaniu potrzeb rozwojowych i edukacyjnych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rozpoznawaniu indywidualnych możliwości psychofizycznych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rozpoznawaniu czynników środowiskowych wpływających na funkcjonowanie ucznia w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stwarzaniu warunków do aktywnego i pełnego uczestnictwa ucznia w życiu Szkoły i w życiu oraz w środowisku społecznym;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rozpoznawaniu przyczyn trudności w opanowywaniu umiejętności i wiadomości przez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wspieraniu ucznia z wybitnymi uzdolnieniami;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prowadzeniu edukacji prozdrowotnej i promocji zdrowia wśród uczniów i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podejmowaniu działań wychowawczych i profilaktycznych wynikających z programu wychowawczo-profilaktycznego oraz wspieraniu nauczycieli w tym zakresie;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wspieraniu uczniów, metodami aktywnymi, w dokonywaniu wyboru kierunku dalszego kształcenia, zawodu i planowaniu kariery zawodowej oraz udzielaniu informacji w tym kierunku;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wspieraniu nauczycieli i rodziców w działaniach wyrównujących szanse edukacyjne dzieci;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wspieraniu nauczycieli i rodziców w rozwiązywaniu problemów wychowawczych;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umożliwianiu rozwijania umiejętności wychowawczych rodziców i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podejmowaniu działań mediacyjnych i interwencyjnych w sytuacjach kryzysowych.</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4. Pomoc psychologiczno-pedagogiczną świadczona jest uczniom, gdy jej potrzeba zorganizowania wynika w szczególności z: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niepełnosprawności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niedostosowania społecznego;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zagrożenia niedostosowaniem społecznym;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 zaburzeń zachowania i emocji;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szczególnych uzdolnień;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specyficznych trudności w uczeniu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z deficytów kompetencji i zaburzeń sprawności językowych;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choroby przewlekłej;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sytuacji kryzysowych lub traumatycznych;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niepowodzeń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zaniedbań środowiskowych;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12) trudności adaptacyjnych.</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O udzielanie pomocy psychologiczno–pedagogicznej mogą wnioskować: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rodzice ucznia/prawni opiekunowie;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uczeń;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t>
      </w:r>
      <w:r>
        <w:rPr>
          <w:rFonts w:eastAsia="Times New Roman"/>
          <w:color w:val="000000"/>
          <w:szCs w:val="24"/>
          <w:lang w:eastAsia="pl-PL"/>
        </w:rPr>
        <w:t>Dyrektor Szkoły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nauczyciele prowadzący zajęci</w:t>
      </w:r>
      <w:r>
        <w:rPr>
          <w:rFonts w:eastAsia="Times New Roman"/>
          <w:color w:val="000000"/>
          <w:szCs w:val="24"/>
          <w:lang w:eastAsia="pl-PL"/>
        </w:rPr>
        <w:t>a z uczniem oraz zatrudnieni w S</w:t>
      </w:r>
      <w:r w:rsidRPr="00052420">
        <w:rPr>
          <w:rFonts w:eastAsia="Times New Roman"/>
          <w:color w:val="000000"/>
          <w:szCs w:val="24"/>
          <w:lang w:eastAsia="pl-PL"/>
        </w:rPr>
        <w:t>zkole specjaliści;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pielęgniarka środowiska nauczania i wychowania lub higienistka szkolna;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poradn</w:t>
      </w:r>
      <w:r>
        <w:rPr>
          <w:rFonts w:eastAsia="Times New Roman"/>
          <w:color w:val="000000"/>
          <w:szCs w:val="24"/>
          <w:lang w:eastAsia="pl-PL"/>
        </w:rPr>
        <w:t>ia psychologiczno-pedagogiczna;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7</w:t>
      </w:r>
      <w:r w:rsidRPr="00052420">
        <w:rPr>
          <w:rFonts w:eastAsia="Times New Roman"/>
          <w:color w:val="000000"/>
          <w:szCs w:val="24"/>
          <w:lang w:eastAsia="pl-PL"/>
        </w:rPr>
        <w:t>) pomoc nauczyciela i asystent nauczyciela/ wychowawcy świetlicy  lub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8</w:t>
      </w:r>
      <w:r w:rsidRPr="00052420">
        <w:rPr>
          <w:rFonts w:eastAsia="Times New Roman"/>
          <w:color w:val="000000"/>
          <w:szCs w:val="24"/>
          <w:lang w:eastAsia="pl-PL"/>
        </w:rPr>
        <w:t>) pracownik socjalny;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9</w:t>
      </w:r>
      <w:r w:rsidRPr="00052420">
        <w:rPr>
          <w:rFonts w:eastAsia="Times New Roman"/>
          <w:color w:val="000000"/>
          <w:szCs w:val="24"/>
          <w:lang w:eastAsia="pl-PL"/>
        </w:rPr>
        <w:t>) asystent rodziny;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10</w:t>
      </w:r>
      <w:r w:rsidRPr="00052420">
        <w:rPr>
          <w:rFonts w:eastAsia="Times New Roman"/>
          <w:color w:val="000000"/>
          <w:szCs w:val="24"/>
          <w:lang w:eastAsia="pl-PL"/>
        </w:rPr>
        <w:t>) kurator sądowy;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11</w:t>
      </w:r>
      <w:r w:rsidRPr="00052420">
        <w:rPr>
          <w:rFonts w:eastAsia="Times New Roman"/>
          <w:color w:val="000000"/>
          <w:szCs w:val="24"/>
          <w:lang w:eastAsia="pl-PL"/>
        </w:rPr>
        <w:t>) organizacje pozarządowe lub instytucje działające na rzecz rodziny, dzieci i młodzieży.</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6.  Wnioski ustne o organizację pomocy psychologiczno-pedagogicznej przedkłada się wychowawcy oddziału. W przypadku wniosków z instytucji zewnętrznych rozpatruje się wnioski złożone w formie pisemnej lub drogą elektroniczną w sekretariacie Szkoły.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7.  Pomocy psychologiczno-pedagogicznej udzielają: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nauczyciele w bieżącej pracy z uczniem na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specjaliści wykonujący w szkole zadania z zakresu pomocy psychologiczno- pedagogicznej, w szczególności:</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pedagog,</w:t>
      </w:r>
    </w:p>
    <w:p w:rsidR="00B82424" w:rsidRPr="008D1A1C" w:rsidRDefault="00B82424" w:rsidP="00154B4E">
      <w:pPr>
        <w:pStyle w:val="Bezodstpw"/>
        <w:jc w:val="both"/>
        <w:rPr>
          <w:rFonts w:eastAsia="Times New Roman"/>
          <w:color w:val="000000"/>
          <w:szCs w:val="24"/>
          <w:lang w:eastAsia="pl-PL"/>
        </w:rPr>
      </w:pPr>
      <w:r w:rsidRPr="008D1A1C">
        <w:rPr>
          <w:rFonts w:eastAsia="Times New Roman"/>
          <w:color w:val="000000"/>
          <w:szCs w:val="24"/>
          <w:lang w:eastAsia="pl-PL"/>
        </w:rPr>
        <w:t>b) pedagog specjalny,</w:t>
      </w:r>
      <w:r w:rsidR="008D1A1C" w:rsidRPr="008D1A1C">
        <w:rPr>
          <w:rStyle w:val="Odwoanieprzypisudolnego"/>
          <w:rFonts w:eastAsia="Times New Roman"/>
          <w:color w:val="000000"/>
          <w:szCs w:val="24"/>
          <w:lang w:eastAsia="pl-PL"/>
        </w:rPr>
        <w:footnoteReference w:id="7"/>
      </w:r>
    </w:p>
    <w:p w:rsidR="00154B4E" w:rsidRPr="008D1A1C" w:rsidRDefault="00B82424" w:rsidP="00154B4E">
      <w:pPr>
        <w:pStyle w:val="Bezodstpw"/>
        <w:jc w:val="both"/>
        <w:rPr>
          <w:rFonts w:eastAsia="Times New Roman"/>
          <w:color w:val="000000"/>
          <w:szCs w:val="24"/>
          <w:lang w:eastAsia="pl-PL"/>
        </w:rPr>
      </w:pPr>
      <w:r w:rsidRPr="008D1A1C">
        <w:rPr>
          <w:rFonts w:eastAsia="Times New Roman"/>
          <w:color w:val="000000"/>
          <w:szCs w:val="24"/>
          <w:lang w:eastAsia="pl-PL"/>
        </w:rPr>
        <w:t>c</w:t>
      </w:r>
      <w:r w:rsidR="00154B4E" w:rsidRPr="008D1A1C">
        <w:rPr>
          <w:rFonts w:eastAsia="Times New Roman"/>
          <w:color w:val="000000"/>
          <w:szCs w:val="24"/>
          <w:lang w:eastAsia="pl-PL"/>
        </w:rPr>
        <w:t>) psycholog szkolny,</w:t>
      </w:r>
      <w:r w:rsidR="008D1A1C" w:rsidRPr="008D1A1C">
        <w:rPr>
          <w:rStyle w:val="Odwoanieprzypisudolnego"/>
          <w:rFonts w:eastAsia="Times New Roman"/>
          <w:color w:val="000000"/>
          <w:szCs w:val="24"/>
          <w:lang w:eastAsia="pl-PL"/>
        </w:rPr>
        <w:footnoteReference w:id="8"/>
      </w:r>
      <w:r w:rsidR="00154B4E" w:rsidRPr="008D1A1C">
        <w:rPr>
          <w:rFonts w:eastAsia="Times New Roman"/>
          <w:color w:val="000000"/>
          <w:szCs w:val="24"/>
          <w:lang w:eastAsia="pl-PL"/>
        </w:rPr>
        <w:t xml:space="preserve">                                             </w:t>
      </w:r>
    </w:p>
    <w:p w:rsidR="00154B4E" w:rsidRPr="008D1A1C" w:rsidRDefault="00B82424" w:rsidP="00154B4E">
      <w:pPr>
        <w:pStyle w:val="Bezodstpw"/>
        <w:jc w:val="both"/>
        <w:rPr>
          <w:rFonts w:eastAsia="Times New Roman"/>
          <w:color w:val="000000"/>
          <w:szCs w:val="24"/>
          <w:lang w:eastAsia="pl-PL"/>
        </w:rPr>
      </w:pPr>
      <w:r w:rsidRPr="008D1A1C">
        <w:rPr>
          <w:rFonts w:eastAsia="Times New Roman"/>
          <w:color w:val="000000"/>
          <w:szCs w:val="24"/>
          <w:lang w:eastAsia="pl-PL"/>
        </w:rPr>
        <w:t>d</w:t>
      </w:r>
      <w:r w:rsidR="00154B4E" w:rsidRPr="008D1A1C">
        <w:rPr>
          <w:rFonts w:eastAsia="Times New Roman"/>
          <w:color w:val="000000"/>
          <w:szCs w:val="24"/>
          <w:lang w:eastAsia="pl-PL"/>
        </w:rPr>
        <w:t>) logopeda,</w:t>
      </w:r>
      <w:r w:rsidR="008D1A1C" w:rsidRPr="008D1A1C">
        <w:rPr>
          <w:rStyle w:val="Odwoanieprzypisudolnego"/>
          <w:rFonts w:eastAsia="Times New Roman"/>
          <w:color w:val="000000"/>
          <w:szCs w:val="24"/>
          <w:lang w:eastAsia="pl-PL"/>
        </w:rPr>
        <w:footnoteReference w:id="9"/>
      </w:r>
    </w:p>
    <w:p w:rsidR="00154B4E" w:rsidRPr="00415136" w:rsidRDefault="00B82424" w:rsidP="00154B4E">
      <w:pPr>
        <w:pStyle w:val="Bezodstpw"/>
        <w:jc w:val="both"/>
        <w:rPr>
          <w:rFonts w:eastAsia="Times New Roman"/>
          <w:color w:val="FF0000"/>
          <w:szCs w:val="24"/>
          <w:lang w:eastAsia="pl-PL"/>
        </w:rPr>
      </w:pPr>
      <w:r w:rsidRPr="008D1A1C">
        <w:rPr>
          <w:rFonts w:eastAsia="Times New Roman"/>
          <w:color w:val="000000"/>
          <w:szCs w:val="24"/>
          <w:lang w:eastAsia="pl-PL"/>
        </w:rPr>
        <w:t>e</w:t>
      </w:r>
      <w:r w:rsidR="00154B4E" w:rsidRPr="008D1A1C">
        <w:rPr>
          <w:rFonts w:eastAsia="Times New Roman"/>
          <w:color w:val="000000"/>
          <w:szCs w:val="24"/>
          <w:lang w:eastAsia="pl-PL"/>
        </w:rPr>
        <w:t>) terapeuta pedagogiczn</w:t>
      </w:r>
      <w:r w:rsidR="00154B4E" w:rsidRPr="008D1A1C">
        <w:rPr>
          <w:rFonts w:eastAsia="Times New Roman"/>
          <w:szCs w:val="24"/>
          <w:lang w:eastAsia="pl-PL"/>
        </w:rPr>
        <w:t>y;</w:t>
      </w:r>
      <w:r w:rsidR="008D1A1C" w:rsidRPr="008D1A1C">
        <w:rPr>
          <w:rStyle w:val="Odwoanieprzypisudolnego"/>
          <w:rFonts w:eastAsia="Times New Roman"/>
          <w:szCs w:val="24"/>
          <w:lang w:eastAsia="pl-PL"/>
        </w:rPr>
        <w:footnoteReference w:id="10"/>
      </w:r>
    </w:p>
    <w:p w:rsidR="00154B4E" w:rsidRPr="00052420" w:rsidRDefault="00154B4E" w:rsidP="00314F3E">
      <w:pPr>
        <w:pStyle w:val="Bezodstpw"/>
        <w:jc w:val="both"/>
        <w:rPr>
          <w:rFonts w:eastAsia="Times New Roman"/>
          <w:color w:val="000000"/>
          <w:szCs w:val="24"/>
          <w:lang w:eastAsia="pl-PL"/>
        </w:rPr>
      </w:pPr>
      <w:r w:rsidRPr="00052420">
        <w:rPr>
          <w:rFonts w:eastAsia="Times New Roman"/>
          <w:color w:val="000000"/>
          <w:szCs w:val="24"/>
          <w:lang w:eastAsia="pl-PL"/>
        </w:rPr>
        <w:t>3) pracownicy Szkoły poprzez zintegrowane oddziaływanie na ucznia.</w:t>
      </w:r>
    </w:p>
    <w:p w:rsidR="00154B4E" w:rsidRPr="00052420" w:rsidRDefault="00154B4E" w:rsidP="00314F3E">
      <w:pPr>
        <w:pStyle w:val="Nagwek2"/>
        <w:rPr>
          <w:lang w:eastAsia="pl-PL"/>
        </w:rPr>
      </w:pPr>
      <w:bookmarkStart w:id="33" w:name="_Toc500320824"/>
      <w:r w:rsidRPr="00052420">
        <w:rPr>
          <w:lang w:eastAsia="pl-PL"/>
        </w:rPr>
        <w:t>Rozdział 2</w:t>
      </w:r>
      <w:bookmarkEnd w:id="33"/>
    </w:p>
    <w:p w:rsidR="00154B4E" w:rsidRPr="00314F3E" w:rsidRDefault="00154B4E" w:rsidP="00314F3E">
      <w:pPr>
        <w:pStyle w:val="Nagwek2"/>
        <w:rPr>
          <w:strike/>
          <w:color w:val="FF0000"/>
          <w:lang w:eastAsia="pl-PL"/>
        </w:rPr>
      </w:pPr>
      <w:bookmarkStart w:id="34" w:name="_Toc500320825"/>
      <w:r w:rsidRPr="00052420">
        <w:rPr>
          <w:lang w:eastAsia="pl-PL"/>
        </w:rPr>
        <w:t xml:space="preserve">Formy pomocy </w:t>
      </w:r>
      <w:r>
        <w:rPr>
          <w:lang w:eastAsia="pl-PL"/>
        </w:rPr>
        <w:t>psychologiczno-pedagogicznej w S</w:t>
      </w:r>
      <w:r w:rsidRPr="00052420">
        <w:rPr>
          <w:lang w:eastAsia="pl-PL"/>
        </w:rPr>
        <w:t>zkole</w:t>
      </w:r>
      <w:bookmarkEnd w:id="34"/>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14F3E">
        <w:rPr>
          <w:rFonts w:eastAsia="Times New Roman"/>
          <w:color w:val="000000"/>
          <w:szCs w:val="24"/>
          <w:lang w:eastAsia="pl-PL"/>
        </w:rPr>
        <w:t xml:space="preserve">     </w:t>
      </w:r>
      <w:r w:rsidRPr="00052420">
        <w:rPr>
          <w:rFonts w:eastAsia="Times New Roman"/>
          <w:color w:val="000000"/>
          <w:szCs w:val="24"/>
          <w:lang w:eastAsia="pl-PL"/>
        </w:rPr>
        <w:t>§ 251. 1. Pomoc p</w:t>
      </w:r>
      <w:r>
        <w:rPr>
          <w:rFonts w:eastAsia="Times New Roman"/>
          <w:color w:val="000000"/>
          <w:szCs w:val="24"/>
          <w:lang w:eastAsia="pl-PL"/>
        </w:rPr>
        <w:t>sychologiczno – pedagogiczna w S</w:t>
      </w:r>
      <w:r w:rsidRPr="00052420">
        <w:rPr>
          <w:rFonts w:eastAsia="Times New Roman"/>
          <w:color w:val="000000"/>
          <w:szCs w:val="24"/>
          <w:lang w:eastAsia="pl-PL"/>
        </w:rPr>
        <w:t>zkole realizowana przez każdego nauczyciela w bieżącej pracy z uczniem polega w szczególności 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dostosowaniu wymagań edukacyjnych do możliwości psychofizycznych ucznia i jego potrzeb;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rozpoznawaniu sposobu uczenia się ucznia i stosowanie skutecznej metodyki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indywidualizacji pracy na zajęciach obowiązkowych i dodatkowych;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dostosowanie warunków  nauki do potrzeb psychofizycznych ucznia;</w:t>
      </w:r>
    </w:p>
    <w:p w:rsidR="00154B4E" w:rsidRPr="00052420" w:rsidRDefault="003B7755" w:rsidP="003B7755">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Pomoc psychologiczno – pedagogiczna świadczona jest również w formach zorganizowanych w ramach godzin przeznaczonych na te zajęcia i ujętych w arkuszu organizacyjnym Szkoły. W zależności od potrzeb i możliwości organizacyjnych mogą to być: </w:t>
      </w:r>
    </w:p>
    <w:p w:rsidR="00154B4E" w:rsidRPr="00CA3438" w:rsidRDefault="00154B4E" w:rsidP="00693642">
      <w:pPr>
        <w:pStyle w:val="Akapitzlist"/>
        <w:numPr>
          <w:ilvl w:val="0"/>
          <w:numId w:val="6"/>
        </w:numPr>
        <w:spacing w:after="0" w:line="240" w:lineRule="auto"/>
        <w:jc w:val="both"/>
        <w:rPr>
          <w:szCs w:val="24"/>
        </w:rPr>
      </w:pPr>
      <w:r w:rsidRPr="00CA3438">
        <w:rPr>
          <w:szCs w:val="24"/>
        </w:rPr>
        <w:t>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157"/>
      </w:tblGrid>
      <w:tr w:rsidR="00154B4E" w:rsidRPr="00CA3438" w:rsidTr="00314F3E">
        <w:trPr>
          <w:trHeight w:val="120"/>
        </w:trPr>
        <w:tc>
          <w:tcPr>
            <w:tcW w:w="1888" w:type="dxa"/>
          </w:tcPr>
          <w:p w:rsidR="00154B4E" w:rsidRPr="00CA3438" w:rsidRDefault="00154B4E" w:rsidP="00314F3E">
            <w:pPr>
              <w:ind w:hanging="26"/>
              <w:jc w:val="both"/>
              <w:rPr>
                <w:szCs w:val="24"/>
              </w:rPr>
            </w:pPr>
            <w:r w:rsidRPr="00CA3438">
              <w:rPr>
                <w:szCs w:val="24"/>
              </w:rPr>
              <w:t>adresaci</w:t>
            </w:r>
          </w:p>
        </w:tc>
        <w:tc>
          <w:tcPr>
            <w:tcW w:w="7299" w:type="dxa"/>
          </w:tcPr>
          <w:p w:rsidR="00154B4E" w:rsidRPr="00CA3438" w:rsidRDefault="00154B4E" w:rsidP="00314F3E">
            <w:pPr>
              <w:ind w:hanging="26"/>
              <w:jc w:val="both"/>
              <w:rPr>
                <w:szCs w:val="24"/>
              </w:rPr>
            </w:pPr>
            <w:r>
              <w:rPr>
                <w:szCs w:val="24"/>
              </w:rPr>
              <w:t>u</w:t>
            </w:r>
            <w:r w:rsidRPr="00CA3438">
              <w:rPr>
                <w:szCs w:val="24"/>
              </w:rPr>
              <w:t>czniowie przejawiający trudności w nauce, w szczególności w spełnieniu wymagań edukacyjnych wynikających z podstawy programowej kształcenia ogólnego dla danego etapu edukacyjnego </w:t>
            </w:r>
          </w:p>
        </w:tc>
      </w:tr>
      <w:tr w:rsidR="00154B4E" w:rsidRPr="00CA3438" w:rsidTr="00314F3E">
        <w:trPr>
          <w:trHeight w:val="120"/>
        </w:trPr>
        <w:tc>
          <w:tcPr>
            <w:tcW w:w="1888" w:type="dxa"/>
          </w:tcPr>
          <w:p w:rsidR="00154B4E" w:rsidRPr="00CA3438" w:rsidRDefault="00154B4E" w:rsidP="00314F3E">
            <w:pPr>
              <w:ind w:hanging="26"/>
              <w:jc w:val="both"/>
              <w:rPr>
                <w:szCs w:val="24"/>
              </w:rPr>
            </w:pPr>
            <w:r w:rsidRPr="00CA3438">
              <w:rPr>
                <w:szCs w:val="24"/>
              </w:rPr>
              <w:t>zadania</w:t>
            </w:r>
          </w:p>
        </w:tc>
        <w:tc>
          <w:tcPr>
            <w:tcW w:w="7299" w:type="dxa"/>
          </w:tcPr>
          <w:p w:rsidR="00154B4E" w:rsidRPr="00CA3438" w:rsidRDefault="00154B4E" w:rsidP="00314F3E">
            <w:pPr>
              <w:ind w:hanging="26"/>
              <w:jc w:val="both"/>
              <w:rPr>
                <w:szCs w:val="24"/>
              </w:rPr>
            </w:pPr>
            <w:r>
              <w:rPr>
                <w:szCs w:val="24"/>
              </w:rPr>
              <w:t>p</w:t>
            </w:r>
            <w:r w:rsidRPr="00CA3438">
              <w:rPr>
                <w:szCs w:val="24"/>
              </w:rPr>
              <w:t>omoc uczniom w nabywaniu wiedzy i umiejętności określonych w podstawie programowej kształcenia ogólnego</w:t>
            </w:r>
          </w:p>
        </w:tc>
      </w:tr>
      <w:tr w:rsidR="00154B4E" w:rsidRPr="00CA3438" w:rsidTr="00314F3E">
        <w:trPr>
          <w:trHeight w:val="210"/>
        </w:trPr>
        <w:tc>
          <w:tcPr>
            <w:tcW w:w="1888" w:type="dxa"/>
          </w:tcPr>
          <w:p w:rsidR="00154B4E" w:rsidRPr="00CA3438" w:rsidRDefault="00154B4E" w:rsidP="00314F3E">
            <w:pPr>
              <w:ind w:hanging="26"/>
              <w:jc w:val="both"/>
              <w:rPr>
                <w:szCs w:val="24"/>
              </w:rPr>
            </w:pPr>
            <w:r w:rsidRPr="00CA3438">
              <w:rPr>
                <w:szCs w:val="24"/>
              </w:rPr>
              <w:t>podstawa udzielania</w:t>
            </w:r>
          </w:p>
        </w:tc>
        <w:tc>
          <w:tcPr>
            <w:tcW w:w="7299" w:type="dxa"/>
          </w:tcPr>
          <w:p w:rsidR="00154B4E" w:rsidRPr="00CA3438" w:rsidRDefault="00154B4E" w:rsidP="00314F3E">
            <w:pPr>
              <w:ind w:hanging="26"/>
              <w:jc w:val="both"/>
              <w:rPr>
                <w:szCs w:val="24"/>
              </w:rPr>
            </w:pPr>
            <w:r>
              <w:rPr>
                <w:szCs w:val="24"/>
              </w:rPr>
              <w:t>n</w:t>
            </w:r>
            <w:r w:rsidRPr="00CA3438">
              <w:rPr>
                <w:szCs w:val="24"/>
              </w:rPr>
              <w:t>a wniosek wychowawcy lub innego nauczyciela przedmiotu, wniosek ucznia, rodzica</w:t>
            </w:r>
          </w:p>
        </w:tc>
      </w:tr>
      <w:tr w:rsidR="00154B4E" w:rsidRPr="00CA3438" w:rsidTr="00314F3E">
        <w:trPr>
          <w:trHeight w:val="90"/>
        </w:trPr>
        <w:tc>
          <w:tcPr>
            <w:tcW w:w="1888" w:type="dxa"/>
          </w:tcPr>
          <w:p w:rsidR="00154B4E" w:rsidRPr="00CA3438" w:rsidRDefault="00154B4E" w:rsidP="00314F3E">
            <w:pPr>
              <w:ind w:hanging="26"/>
              <w:jc w:val="both"/>
              <w:rPr>
                <w:szCs w:val="24"/>
              </w:rPr>
            </w:pPr>
            <w:r w:rsidRPr="00CA3438">
              <w:rPr>
                <w:szCs w:val="24"/>
              </w:rPr>
              <w:t>prowadzący</w:t>
            </w:r>
          </w:p>
        </w:tc>
        <w:tc>
          <w:tcPr>
            <w:tcW w:w="7299" w:type="dxa"/>
          </w:tcPr>
          <w:p w:rsidR="00154B4E" w:rsidRPr="00CA3438" w:rsidRDefault="00154B4E" w:rsidP="00314F3E">
            <w:pPr>
              <w:ind w:hanging="26"/>
              <w:jc w:val="both"/>
              <w:rPr>
                <w:szCs w:val="24"/>
              </w:rPr>
            </w:pPr>
            <w:r>
              <w:rPr>
                <w:szCs w:val="24"/>
              </w:rPr>
              <w:t>n</w:t>
            </w:r>
            <w:r w:rsidRPr="00CA3438">
              <w:rPr>
                <w:szCs w:val="24"/>
              </w:rPr>
              <w:t>auczyciele i specjaliści posiadający kwalifikacje właściwe do rodzaju prowadzonych zajęć</w:t>
            </w:r>
          </w:p>
        </w:tc>
      </w:tr>
      <w:tr w:rsidR="00154B4E" w:rsidRPr="00CA3438" w:rsidTr="00314F3E">
        <w:trPr>
          <w:trHeight w:val="105"/>
        </w:trPr>
        <w:tc>
          <w:tcPr>
            <w:tcW w:w="1888" w:type="dxa"/>
          </w:tcPr>
          <w:p w:rsidR="00154B4E" w:rsidRPr="00CA3438" w:rsidRDefault="00154B4E" w:rsidP="00314F3E">
            <w:pPr>
              <w:ind w:hanging="26"/>
              <w:jc w:val="both"/>
              <w:rPr>
                <w:szCs w:val="24"/>
              </w:rPr>
            </w:pPr>
            <w:r w:rsidRPr="00CA3438">
              <w:rPr>
                <w:szCs w:val="24"/>
              </w:rPr>
              <w:t>czas trwania jednostki zajęć</w:t>
            </w:r>
          </w:p>
        </w:tc>
        <w:tc>
          <w:tcPr>
            <w:tcW w:w="7299" w:type="dxa"/>
          </w:tcPr>
          <w:p w:rsidR="00154B4E" w:rsidRPr="00CA3438" w:rsidRDefault="00154B4E" w:rsidP="00314F3E">
            <w:pPr>
              <w:ind w:hanging="26"/>
              <w:jc w:val="both"/>
              <w:rPr>
                <w:szCs w:val="24"/>
              </w:rPr>
            </w:pPr>
            <w:r w:rsidRPr="00CA3438">
              <w:rPr>
                <w:szCs w:val="24"/>
              </w:rPr>
              <w:t>45 minut</w:t>
            </w:r>
          </w:p>
        </w:tc>
      </w:tr>
      <w:tr w:rsidR="00154B4E" w:rsidRPr="00CA3438" w:rsidTr="00314F3E">
        <w:trPr>
          <w:trHeight w:val="135"/>
        </w:trPr>
        <w:tc>
          <w:tcPr>
            <w:tcW w:w="1888" w:type="dxa"/>
          </w:tcPr>
          <w:p w:rsidR="00154B4E" w:rsidRPr="00CA3438" w:rsidRDefault="00154B4E" w:rsidP="00314F3E">
            <w:pPr>
              <w:ind w:hanging="26"/>
              <w:jc w:val="both"/>
              <w:rPr>
                <w:szCs w:val="24"/>
              </w:rPr>
            </w:pPr>
            <w:r w:rsidRPr="00CA3438">
              <w:rPr>
                <w:szCs w:val="24"/>
              </w:rPr>
              <w:t>liczba uczestników</w:t>
            </w:r>
          </w:p>
        </w:tc>
        <w:tc>
          <w:tcPr>
            <w:tcW w:w="7299" w:type="dxa"/>
          </w:tcPr>
          <w:p w:rsidR="00154B4E" w:rsidRPr="00CA3438" w:rsidRDefault="00154B4E" w:rsidP="00314F3E">
            <w:pPr>
              <w:ind w:hanging="26"/>
              <w:jc w:val="both"/>
              <w:rPr>
                <w:szCs w:val="24"/>
              </w:rPr>
            </w:pPr>
            <w:r w:rsidRPr="00CA3438">
              <w:rPr>
                <w:szCs w:val="24"/>
              </w:rPr>
              <w:t>maksimum 8 osób</w:t>
            </w:r>
          </w:p>
        </w:tc>
      </w:tr>
      <w:tr w:rsidR="00154B4E" w:rsidRPr="00CA3438" w:rsidTr="00314F3E">
        <w:trPr>
          <w:trHeight w:val="135"/>
        </w:trPr>
        <w:tc>
          <w:tcPr>
            <w:tcW w:w="1888" w:type="dxa"/>
          </w:tcPr>
          <w:p w:rsidR="00154B4E" w:rsidRPr="00CA3438" w:rsidRDefault="00154B4E" w:rsidP="00314F3E">
            <w:pPr>
              <w:ind w:hanging="26"/>
              <w:jc w:val="both"/>
              <w:rPr>
                <w:szCs w:val="24"/>
              </w:rPr>
            </w:pPr>
            <w:r w:rsidRPr="00CA3438">
              <w:rPr>
                <w:szCs w:val="24"/>
              </w:rPr>
              <w:lastRenderedPageBreak/>
              <w:t>okres udzielania</w:t>
            </w:r>
            <w:r>
              <w:rPr>
                <w:szCs w:val="24"/>
              </w:rPr>
              <w:t xml:space="preserve"> pomocy</w:t>
            </w:r>
          </w:p>
        </w:tc>
        <w:tc>
          <w:tcPr>
            <w:tcW w:w="7299" w:type="dxa"/>
          </w:tcPr>
          <w:p w:rsidR="00154B4E" w:rsidRPr="00CA3438" w:rsidRDefault="00154B4E" w:rsidP="00314F3E">
            <w:pPr>
              <w:ind w:hanging="26"/>
              <w:jc w:val="both"/>
              <w:rPr>
                <w:szCs w:val="24"/>
              </w:rPr>
            </w:pPr>
            <w:r>
              <w:rPr>
                <w:szCs w:val="24"/>
              </w:rPr>
              <w:t>zgodnie z decyzją D</w:t>
            </w:r>
            <w:r w:rsidRPr="00CA3438">
              <w:rPr>
                <w:szCs w:val="24"/>
              </w:rPr>
              <w:t>yrektora</w:t>
            </w:r>
            <w:r>
              <w:rPr>
                <w:szCs w:val="24"/>
              </w:rPr>
              <w:t xml:space="preserve"> Szkoły</w:t>
            </w:r>
          </w:p>
        </w:tc>
      </w:tr>
    </w:tbl>
    <w:p w:rsidR="00154B4E" w:rsidRDefault="00154B4E" w:rsidP="00314F3E">
      <w:pPr>
        <w:pStyle w:val="Bezodstpu"/>
        <w:numPr>
          <w:ilvl w:val="0"/>
          <w:numId w:val="6"/>
        </w:numPr>
      </w:pPr>
      <w: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157"/>
      </w:tblGrid>
      <w:tr w:rsidR="00154B4E" w:rsidRPr="00E44EC4" w:rsidTr="00314F3E">
        <w:trPr>
          <w:trHeight w:val="120"/>
        </w:trPr>
        <w:tc>
          <w:tcPr>
            <w:tcW w:w="1888" w:type="dxa"/>
          </w:tcPr>
          <w:p w:rsidR="00154B4E" w:rsidRPr="00CA3438" w:rsidRDefault="00154B4E" w:rsidP="00314F3E">
            <w:pPr>
              <w:ind w:hanging="26"/>
              <w:jc w:val="both"/>
              <w:rPr>
                <w:szCs w:val="24"/>
              </w:rPr>
            </w:pPr>
            <w:r>
              <w:rPr>
                <w:szCs w:val="24"/>
              </w:rPr>
              <w:t>a</w:t>
            </w:r>
            <w:r w:rsidRPr="00CA3438">
              <w:rPr>
                <w:szCs w:val="24"/>
              </w:rPr>
              <w:t>dresaci</w:t>
            </w:r>
          </w:p>
        </w:tc>
        <w:tc>
          <w:tcPr>
            <w:tcW w:w="7299" w:type="dxa"/>
          </w:tcPr>
          <w:p w:rsidR="00154B4E" w:rsidRPr="00CA3438" w:rsidRDefault="00154B4E" w:rsidP="00314F3E">
            <w:pPr>
              <w:ind w:hanging="26"/>
              <w:jc w:val="both"/>
              <w:rPr>
                <w:szCs w:val="24"/>
              </w:rPr>
            </w:pPr>
            <w:r>
              <w:rPr>
                <w:szCs w:val="24"/>
              </w:rPr>
              <w:t>u</w:t>
            </w:r>
            <w:r w:rsidRPr="00CA3438">
              <w:rPr>
                <w:szCs w:val="24"/>
              </w:rPr>
              <w:t>czniowie szczególnie uzdolnieni</w:t>
            </w:r>
          </w:p>
        </w:tc>
      </w:tr>
      <w:tr w:rsidR="00154B4E" w:rsidRPr="00E44EC4" w:rsidTr="00314F3E">
        <w:trPr>
          <w:trHeight w:val="120"/>
        </w:trPr>
        <w:tc>
          <w:tcPr>
            <w:tcW w:w="1888" w:type="dxa"/>
          </w:tcPr>
          <w:p w:rsidR="00154B4E" w:rsidRPr="00CA3438" w:rsidRDefault="00154B4E" w:rsidP="00314F3E">
            <w:pPr>
              <w:ind w:hanging="26"/>
              <w:jc w:val="both"/>
              <w:rPr>
                <w:szCs w:val="24"/>
              </w:rPr>
            </w:pPr>
            <w:r>
              <w:rPr>
                <w:szCs w:val="24"/>
              </w:rPr>
              <w:t>z</w:t>
            </w:r>
            <w:r w:rsidRPr="00CA3438">
              <w:rPr>
                <w:szCs w:val="24"/>
              </w:rPr>
              <w:t>adania</w:t>
            </w:r>
          </w:p>
        </w:tc>
        <w:tc>
          <w:tcPr>
            <w:tcW w:w="7299" w:type="dxa"/>
          </w:tcPr>
          <w:p w:rsidR="00154B4E" w:rsidRPr="00CA3438" w:rsidRDefault="00154B4E" w:rsidP="00314F3E">
            <w:pPr>
              <w:ind w:hanging="26"/>
              <w:jc w:val="both"/>
              <w:rPr>
                <w:szCs w:val="24"/>
              </w:rPr>
            </w:pPr>
            <w:r>
              <w:rPr>
                <w:szCs w:val="24"/>
              </w:rPr>
              <w:t>r</w:t>
            </w:r>
            <w:r w:rsidRPr="00CA3438">
              <w:rPr>
                <w:szCs w:val="24"/>
              </w:rPr>
              <w:t xml:space="preserve">ozwijanie zainteresowań i talentów uczniów. </w:t>
            </w:r>
          </w:p>
        </w:tc>
      </w:tr>
      <w:tr w:rsidR="00154B4E" w:rsidRPr="00E44EC4" w:rsidTr="00314F3E">
        <w:trPr>
          <w:trHeight w:val="210"/>
        </w:trPr>
        <w:tc>
          <w:tcPr>
            <w:tcW w:w="1888" w:type="dxa"/>
          </w:tcPr>
          <w:p w:rsidR="00154B4E" w:rsidRPr="00CA3438" w:rsidRDefault="00154B4E" w:rsidP="00314F3E">
            <w:pPr>
              <w:ind w:hanging="26"/>
              <w:jc w:val="both"/>
              <w:rPr>
                <w:szCs w:val="24"/>
              </w:rPr>
            </w:pPr>
            <w:r w:rsidRPr="00CA3438">
              <w:rPr>
                <w:szCs w:val="24"/>
              </w:rPr>
              <w:t>podstawa udzielania</w:t>
            </w:r>
          </w:p>
        </w:tc>
        <w:tc>
          <w:tcPr>
            <w:tcW w:w="7299" w:type="dxa"/>
          </w:tcPr>
          <w:p w:rsidR="00154B4E" w:rsidRPr="00CA3438" w:rsidRDefault="00154B4E" w:rsidP="00314F3E">
            <w:pPr>
              <w:ind w:hanging="26"/>
              <w:jc w:val="both"/>
              <w:rPr>
                <w:szCs w:val="24"/>
              </w:rPr>
            </w:pPr>
            <w:r>
              <w:rPr>
                <w:szCs w:val="24"/>
              </w:rPr>
              <w:t>n</w:t>
            </w:r>
            <w:r w:rsidRPr="00CA3438">
              <w:rPr>
                <w:szCs w:val="24"/>
              </w:rPr>
              <w:t>a wniosek wychowawcy lub innego nauczyciela przedmiotu, wniosek ucznia, rodzica, opinii PP o szczególnych uzdolnieniach</w:t>
            </w:r>
          </w:p>
        </w:tc>
      </w:tr>
      <w:tr w:rsidR="00154B4E" w:rsidRPr="00E44EC4" w:rsidTr="00314F3E">
        <w:trPr>
          <w:trHeight w:val="90"/>
        </w:trPr>
        <w:tc>
          <w:tcPr>
            <w:tcW w:w="1888" w:type="dxa"/>
          </w:tcPr>
          <w:p w:rsidR="00154B4E" w:rsidRPr="00CA3438" w:rsidRDefault="00154B4E" w:rsidP="00314F3E">
            <w:pPr>
              <w:ind w:hanging="26"/>
              <w:jc w:val="both"/>
              <w:rPr>
                <w:szCs w:val="24"/>
              </w:rPr>
            </w:pPr>
            <w:r w:rsidRPr="00CA3438">
              <w:rPr>
                <w:szCs w:val="24"/>
              </w:rPr>
              <w:t>prowadzący</w:t>
            </w:r>
          </w:p>
        </w:tc>
        <w:tc>
          <w:tcPr>
            <w:tcW w:w="7299" w:type="dxa"/>
          </w:tcPr>
          <w:p w:rsidR="00154B4E" w:rsidRPr="00CA3438" w:rsidRDefault="00154B4E" w:rsidP="00314F3E">
            <w:pPr>
              <w:ind w:hanging="26"/>
              <w:jc w:val="both"/>
              <w:rPr>
                <w:szCs w:val="24"/>
              </w:rPr>
            </w:pPr>
            <w:r>
              <w:rPr>
                <w:szCs w:val="24"/>
              </w:rPr>
              <w:t>n</w:t>
            </w:r>
            <w:r w:rsidRPr="00CA3438">
              <w:rPr>
                <w:szCs w:val="24"/>
              </w:rPr>
              <w:t>auczyciele i specjaliści posiadający kwalifikacje właściwe do rodzaju prowadzonych zajęć</w:t>
            </w:r>
          </w:p>
        </w:tc>
      </w:tr>
      <w:tr w:rsidR="00154B4E" w:rsidRPr="00E44EC4" w:rsidTr="00314F3E">
        <w:trPr>
          <w:trHeight w:val="105"/>
        </w:trPr>
        <w:tc>
          <w:tcPr>
            <w:tcW w:w="1888" w:type="dxa"/>
          </w:tcPr>
          <w:p w:rsidR="00154B4E" w:rsidRPr="00CA3438" w:rsidRDefault="00154B4E" w:rsidP="00314F3E">
            <w:pPr>
              <w:ind w:hanging="26"/>
              <w:jc w:val="both"/>
              <w:rPr>
                <w:szCs w:val="24"/>
              </w:rPr>
            </w:pPr>
            <w:r w:rsidRPr="00CA3438">
              <w:rPr>
                <w:szCs w:val="24"/>
              </w:rPr>
              <w:t>czas trwania jednostki zajęć</w:t>
            </w:r>
          </w:p>
        </w:tc>
        <w:tc>
          <w:tcPr>
            <w:tcW w:w="7299" w:type="dxa"/>
          </w:tcPr>
          <w:p w:rsidR="00154B4E" w:rsidRPr="00CA3438" w:rsidRDefault="00154B4E" w:rsidP="00314F3E">
            <w:pPr>
              <w:ind w:hanging="26"/>
              <w:jc w:val="both"/>
              <w:rPr>
                <w:szCs w:val="24"/>
              </w:rPr>
            </w:pPr>
            <w:r w:rsidRPr="00CA3438">
              <w:rPr>
                <w:szCs w:val="24"/>
              </w:rPr>
              <w:t>45 minut</w:t>
            </w:r>
          </w:p>
        </w:tc>
      </w:tr>
      <w:tr w:rsidR="00154B4E" w:rsidRPr="00E44EC4" w:rsidTr="00314F3E">
        <w:trPr>
          <w:trHeight w:val="135"/>
        </w:trPr>
        <w:tc>
          <w:tcPr>
            <w:tcW w:w="1888" w:type="dxa"/>
          </w:tcPr>
          <w:p w:rsidR="00154B4E" w:rsidRPr="00CA3438" w:rsidRDefault="00154B4E" w:rsidP="00314F3E">
            <w:pPr>
              <w:ind w:hanging="26"/>
              <w:jc w:val="both"/>
              <w:rPr>
                <w:szCs w:val="24"/>
              </w:rPr>
            </w:pPr>
            <w:r w:rsidRPr="00CA3438">
              <w:rPr>
                <w:szCs w:val="24"/>
              </w:rPr>
              <w:t>liczba uczestników</w:t>
            </w:r>
          </w:p>
        </w:tc>
        <w:tc>
          <w:tcPr>
            <w:tcW w:w="7299" w:type="dxa"/>
          </w:tcPr>
          <w:p w:rsidR="00154B4E" w:rsidRPr="00CA3438" w:rsidRDefault="00154B4E" w:rsidP="00314F3E">
            <w:pPr>
              <w:ind w:hanging="26"/>
              <w:jc w:val="both"/>
              <w:rPr>
                <w:szCs w:val="24"/>
              </w:rPr>
            </w:pPr>
            <w:r w:rsidRPr="00CA3438">
              <w:rPr>
                <w:szCs w:val="24"/>
              </w:rPr>
              <w:t>maksimum 8 osób</w:t>
            </w:r>
          </w:p>
        </w:tc>
      </w:tr>
      <w:tr w:rsidR="00154B4E" w:rsidRPr="00E44EC4" w:rsidTr="00314F3E">
        <w:trPr>
          <w:trHeight w:val="135"/>
        </w:trPr>
        <w:tc>
          <w:tcPr>
            <w:tcW w:w="1888" w:type="dxa"/>
          </w:tcPr>
          <w:p w:rsidR="00154B4E" w:rsidRPr="00CA3438" w:rsidRDefault="00154B4E" w:rsidP="00314F3E">
            <w:pPr>
              <w:ind w:hanging="26"/>
              <w:jc w:val="both"/>
              <w:rPr>
                <w:szCs w:val="24"/>
              </w:rPr>
            </w:pPr>
            <w:r>
              <w:rPr>
                <w:szCs w:val="24"/>
              </w:rPr>
              <w:t>okres udzielania pomocy</w:t>
            </w:r>
          </w:p>
        </w:tc>
        <w:tc>
          <w:tcPr>
            <w:tcW w:w="7299" w:type="dxa"/>
          </w:tcPr>
          <w:p w:rsidR="00154B4E" w:rsidRPr="00CA3438" w:rsidRDefault="00154B4E" w:rsidP="00314F3E">
            <w:pPr>
              <w:ind w:hanging="26"/>
              <w:jc w:val="both"/>
              <w:rPr>
                <w:szCs w:val="24"/>
              </w:rPr>
            </w:pPr>
            <w:r w:rsidRPr="00CA3438">
              <w:rPr>
                <w:szCs w:val="24"/>
              </w:rPr>
              <w:t>zgodnie</w:t>
            </w:r>
            <w:r>
              <w:rPr>
                <w:szCs w:val="24"/>
              </w:rPr>
              <w:t xml:space="preserve"> z decyzją D</w:t>
            </w:r>
            <w:r w:rsidRPr="00CA3438">
              <w:rPr>
                <w:szCs w:val="24"/>
              </w:rPr>
              <w:t>yrektora</w:t>
            </w:r>
            <w:r>
              <w:rPr>
                <w:szCs w:val="24"/>
              </w:rPr>
              <w:t xml:space="preserve"> Szkoły</w:t>
            </w:r>
          </w:p>
        </w:tc>
      </w:tr>
    </w:tbl>
    <w:p w:rsidR="00154B4E" w:rsidRDefault="00154B4E" w:rsidP="00314F3E">
      <w:pPr>
        <w:pStyle w:val="Bezodstpu"/>
        <w:numPr>
          <w:ilvl w:val="0"/>
          <w:numId w:val="6"/>
        </w:numPr>
      </w:pPr>
      <w:r>
        <w:t>zajęcia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7158"/>
      </w:tblGrid>
      <w:tr w:rsidR="00154B4E" w:rsidRPr="00E44EC4" w:rsidTr="00314F3E">
        <w:trPr>
          <w:trHeight w:val="120"/>
        </w:trPr>
        <w:tc>
          <w:tcPr>
            <w:tcW w:w="1888" w:type="dxa"/>
          </w:tcPr>
          <w:p w:rsidR="00154B4E" w:rsidRPr="00CA3438" w:rsidRDefault="00154B4E" w:rsidP="00314F3E">
            <w:pPr>
              <w:ind w:hanging="26"/>
              <w:jc w:val="both"/>
              <w:rPr>
                <w:szCs w:val="24"/>
              </w:rPr>
            </w:pPr>
            <w:r>
              <w:rPr>
                <w:szCs w:val="24"/>
              </w:rPr>
              <w:t>a</w:t>
            </w:r>
            <w:r w:rsidRPr="00CA3438">
              <w:rPr>
                <w:szCs w:val="24"/>
              </w:rPr>
              <w:t>dresaci</w:t>
            </w:r>
          </w:p>
        </w:tc>
        <w:tc>
          <w:tcPr>
            <w:tcW w:w="7299" w:type="dxa"/>
          </w:tcPr>
          <w:p w:rsidR="00154B4E" w:rsidRPr="00CA3438" w:rsidRDefault="00154B4E" w:rsidP="00314F3E">
            <w:pPr>
              <w:autoSpaceDE w:val="0"/>
              <w:autoSpaceDN w:val="0"/>
              <w:adjustRightInd w:val="0"/>
              <w:jc w:val="both"/>
              <w:rPr>
                <w:szCs w:val="24"/>
              </w:rPr>
            </w:pPr>
            <w:r w:rsidRPr="00CA3438">
              <w:rPr>
                <w:szCs w:val="24"/>
              </w:rPr>
              <w:t xml:space="preserve">dla uczniów z zaburzeniami i odchyleniami rozwojowymi lub specyficznymi trudnościami w uczeniu się </w:t>
            </w:r>
          </w:p>
        </w:tc>
      </w:tr>
      <w:tr w:rsidR="00154B4E" w:rsidRPr="00E44EC4" w:rsidTr="00314F3E">
        <w:trPr>
          <w:trHeight w:val="120"/>
        </w:trPr>
        <w:tc>
          <w:tcPr>
            <w:tcW w:w="1888" w:type="dxa"/>
          </w:tcPr>
          <w:p w:rsidR="00154B4E" w:rsidRPr="00CA3438" w:rsidRDefault="00154B4E" w:rsidP="00314F3E">
            <w:pPr>
              <w:ind w:hanging="26"/>
              <w:jc w:val="both"/>
              <w:rPr>
                <w:szCs w:val="24"/>
              </w:rPr>
            </w:pPr>
            <w:r>
              <w:rPr>
                <w:szCs w:val="24"/>
              </w:rPr>
              <w:t>z</w:t>
            </w:r>
            <w:r w:rsidRPr="00CA3438">
              <w:rPr>
                <w:szCs w:val="24"/>
              </w:rPr>
              <w:t>adania</w:t>
            </w:r>
          </w:p>
        </w:tc>
        <w:tc>
          <w:tcPr>
            <w:tcW w:w="7299" w:type="dxa"/>
          </w:tcPr>
          <w:p w:rsidR="00154B4E" w:rsidRPr="00CA3438" w:rsidRDefault="00154B4E" w:rsidP="00314F3E">
            <w:pPr>
              <w:autoSpaceDE w:val="0"/>
              <w:autoSpaceDN w:val="0"/>
              <w:adjustRightInd w:val="0"/>
              <w:rPr>
                <w:szCs w:val="24"/>
              </w:rPr>
            </w:pPr>
            <w:r>
              <w:rPr>
                <w:szCs w:val="24"/>
              </w:rPr>
              <w:t>d</w:t>
            </w:r>
            <w:r w:rsidRPr="00CA3438">
              <w:rPr>
                <w:szCs w:val="24"/>
              </w:rPr>
              <w:t>o zlikwidowania opóźnień w uzyskaniu osiągnięć edukacyjnych</w:t>
            </w:r>
          </w:p>
          <w:p w:rsidR="00154B4E" w:rsidRPr="00CA3438" w:rsidRDefault="00154B4E" w:rsidP="00314F3E">
            <w:pPr>
              <w:autoSpaceDE w:val="0"/>
              <w:autoSpaceDN w:val="0"/>
              <w:adjustRightInd w:val="0"/>
              <w:jc w:val="both"/>
              <w:rPr>
                <w:szCs w:val="24"/>
              </w:rPr>
            </w:pPr>
            <w:r w:rsidRPr="00CA3438">
              <w:rPr>
                <w:szCs w:val="24"/>
              </w:rPr>
              <w:t xml:space="preserve">wynikających z podstawy programowej kształcenia lub złagodzenia albo wyeliminowania zaburzeń stanowiących powód objęcia ucznia daną formą pomocy psychologiczno -pedagogicznej. </w:t>
            </w:r>
          </w:p>
        </w:tc>
      </w:tr>
      <w:tr w:rsidR="00154B4E" w:rsidRPr="00E44EC4" w:rsidTr="00314F3E">
        <w:trPr>
          <w:trHeight w:val="210"/>
        </w:trPr>
        <w:tc>
          <w:tcPr>
            <w:tcW w:w="1888" w:type="dxa"/>
          </w:tcPr>
          <w:p w:rsidR="00154B4E" w:rsidRPr="00CA3438" w:rsidRDefault="00154B4E" w:rsidP="00314F3E">
            <w:pPr>
              <w:ind w:hanging="26"/>
              <w:jc w:val="both"/>
              <w:rPr>
                <w:szCs w:val="24"/>
              </w:rPr>
            </w:pPr>
            <w:r w:rsidRPr="00CA3438">
              <w:rPr>
                <w:szCs w:val="24"/>
              </w:rPr>
              <w:t>podstawa udzielania</w:t>
            </w:r>
          </w:p>
        </w:tc>
        <w:tc>
          <w:tcPr>
            <w:tcW w:w="7299" w:type="dxa"/>
          </w:tcPr>
          <w:p w:rsidR="00154B4E" w:rsidRPr="00CA3438" w:rsidRDefault="00154B4E" w:rsidP="00314F3E">
            <w:pPr>
              <w:ind w:hanging="26"/>
              <w:jc w:val="both"/>
              <w:rPr>
                <w:szCs w:val="24"/>
              </w:rPr>
            </w:pPr>
            <w:r>
              <w:rPr>
                <w:szCs w:val="24"/>
              </w:rPr>
              <w:t>o</w:t>
            </w:r>
            <w:r w:rsidRPr="00CA3438">
              <w:rPr>
                <w:szCs w:val="24"/>
              </w:rPr>
              <w:t>rzeczenie poradni psychologiczno – pedagogicznej lub opinia PPP.</w:t>
            </w:r>
          </w:p>
        </w:tc>
      </w:tr>
      <w:tr w:rsidR="00154B4E" w:rsidRPr="00E44EC4" w:rsidTr="00314F3E">
        <w:trPr>
          <w:trHeight w:val="90"/>
        </w:trPr>
        <w:tc>
          <w:tcPr>
            <w:tcW w:w="1888" w:type="dxa"/>
          </w:tcPr>
          <w:p w:rsidR="00154B4E" w:rsidRPr="00CA3438" w:rsidRDefault="00154B4E" w:rsidP="00314F3E">
            <w:pPr>
              <w:ind w:hanging="26"/>
              <w:jc w:val="both"/>
              <w:rPr>
                <w:szCs w:val="24"/>
              </w:rPr>
            </w:pPr>
            <w:r w:rsidRPr="00CA3438">
              <w:rPr>
                <w:szCs w:val="24"/>
              </w:rPr>
              <w:t>prowadzący</w:t>
            </w:r>
          </w:p>
        </w:tc>
        <w:tc>
          <w:tcPr>
            <w:tcW w:w="7299" w:type="dxa"/>
          </w:tcPr>
          <w:p w:rsidR="00154B4E" w:rsidRPr="00CA3438" w:rsidRDefault="00154B4E" w:rsidP="00314F3E">
            <w:pPr>
              <w:ind w:hanging="26"/>
              <w:jc w:val="both"/>
              <w:rPr>
                <w:szCs w:val="24"/>
              </w:rPr>
            </w:pPr>
            <w:r>
              <w:rPr>
                <w:szCs w:val="24"/>
              </w:rPr>
              <w:t>s</w:t>
            </w:r>
            <w:r w:rsidRPr="00CA3438">
              <w:rPr>
                <w:szCs w:val="24"/>
              </w:rPr>
              <w:t>pecjaliści posiadający kwalifikacje właściwe do rodzaju prowadzonych zajęć</w:t>
            </w:r>
          </w:p>
        </w:tc>
      </w:tr>
      <w:tr w:rsidR="00154B4E" w:rsidRPr="00E44EC4" w:rsidTr="00314F3E">
        <w:trPr>
          <w:trHeight w:val="105"/>
        </w:trPr>
        <w:tc>
          <w:tcPr>
            <w:tcW w:w="1888" w:type="dxa"/>
          </w:tcPr>
          <w:p w:rsidR="00154B4E" w:rsidRPr="00CA3438" w:rsidRDefault="00154B4E" w:rsidP="00314F3E">
            <w:pPr>
              <w:ind w:hanging="26"/>
              <w:jc w:val="both"/>
              <w:rPr>
                <w:szCs w:val="24"/>
              </w:rPr>
            </w:pPr>
            <w:r w:rsidRPr="00CA3438">
              <w:rPr>
                <w:szCs w:val="24"/>
              </w:rPr>
              <w:t>czas trwania jednostki zajęć</w:t>
            </w:r>
          </w:p>
        </w:tc>
        <w:tc>
          <w:tcPr>
            <w:tcW w:w="7299" w:type="dxa"/>
          </w:tcPr>
          <w:p w:rsidR="00154B4E" w:rsidRPr="00CA3438" w:rsidRDefault="00154B4E" w:rsidP="00314F3E">
            <w:pPr>
              <w:ind w:hanging="26"/>
              <w:jc w:val="both"/>
              <w:rPr>
                <w:szCs w:val="24"/>
              </w:rPr>
            </w:pPr>
            <w:r w:rsidRPr="00CA3438">
              <w:rPr>
                <w:szCs w:val="24"/>
              </w:rPr>
              <w:t>45 minut, (w uzasadnionych przypadkach dopuszcza się prowadzenie zajęć w czasie krótszym niż 60 minut, z zachowaniem ustalonego dla ucznia łącznego tygodniowego czasu tych zajęć)</w:t>
            </w:r>
          </w:p>
        </w:tc>
      </w:tr>
      <w:tr w:rsidR="00154B4E" w:rsidRPr="00E44EC4" w:rsidTr="00314F3E">
        <w:trPr>
          <w:trHeight w:val="135"/>
        </w:trPr>
        <w:tc>
          <w:tcPr>
            <w:tcW w:w="1888" w:type="dxa"/>
          </w:tcPr>
          <w:p w:rsidR="00154B4E" w:rsidRPr="00CA3438" w:rsidRDefault="00154B4E" w:rsidP="00314F3E">
            <w:pPr>
              <w:ind w:hanging="26"/>
              <w:jc w:val="both"/>
              <w:rPr>
                <w:szCs w:val="24"/>
              </w:rPr>
            </w:pPr>
            <w:r w:rsidRPr="00CA3438">
              <w:rPr>
                <w:szCs w:val="24"/>
              </w:rPr>
              <w:t>liczba uczestników</w:t>
            </w:r>
          </w:p>
        </w:tc>
        <w:tc>
          <w:tcPr>
            <w:tcW w:w="7299" w:type="dxa"/>
          </w:tcPr>
          <w:p w:rsidR="00154B4E" w:rsidRPr="00CA3438" w:rsidRDefault="00154B4E" w:rsidP="00314F3E">
            <w:pPr>
              <w:ind w:hanging="26"/>
              <w:jc w:val="both"/>
              <w:rPr>
                <w:szCs w:val="24"/>
              </w:rPr>
            </w:pPr>
            <w:r w:rsidRPr="00CA3438">
              <w:rPr>
                <w:szCs w:val="24"/>
              </w:rPr>
              <w:t>maksimum 5 osób</w:t>
            </w:r>
          </w:p>
        </w:tc>
      </w:tr>
      <w:tr w:rsidR="00154B4E" w:rsidRPr="00E44EC4" w:rsidTr="00314F3E">
        <w:trPr>
          <w:trHeight w:val="135"/>
        </w:trPr>
        <w:tc>
          <w:tcPr>
            <w:tcW w:w="1888" w:type="dxa"/>
          </w:tcPr>
          <w:p w:rsidR="00154B4E" w:rsidRPr="00CA3438" w:rsidRDefault="00154B4E" w:rsidP="00314F3E">
            <w:pPr>
              <w:ind w:hanging="26"/>
              <w:jc w:val="both"/>
              <w:rPr>
                <w:szCs w:val="24"/>
              </w:rPr>
            </w:pPr>
            <w:r>
              <w:rPr>
                <w:szCs w:val="24"/>
              </w:rPr>
              <w:t>okres udzielania pomocy</w:t>
            </w:r>
          </w:p>
        </w:tc>
        <w:tc>
          <w:tcPr>
            <w:tcW w:w="7299" w:type="dxa"/>
          </w:tcPr>
          <w:p w:rsidR="00154B4E" w:rsidRPr="00CA3438" w:rsidRDefault="00154B4E" w:rsidP="00314F3E">
            <w:pPr>
              <w:ind w:hanging="26"/>
              <w:jc w:val="both"/>
              <w:rPr>
                <w:szCs w:val="24"/>
              </w:rPr>
            </w:pPr>
            <w:r w:rsidRPr="00CA3438">
              <w:rPr>
                <w:szCs w:val="24"/>
              </w:rPr>
              <w:t>zgodnie ze wskazaniami w orzeczeniu</w:t>
            </w:r>
          </w:p>
        </w:tc>
      </w:tr>
    </w:tbl>
    <w:p w:rsidR="00154B4E" w:rsidRDefault="00154B4E" w:rsidP="00314F3E">
      <w:pPr>
        <w:pStyle w:val="Bezodstpu"/>
        <w:numPr>
          <w:ilvl w:val="0"/>
          <w:numId w:val="6"/>
        </w:numPr>
      </w:pPr>
      <w: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157"/>
      </w:tblGrid>
      <w:tr w:rsidR="00154B4E" w:rsidRPr="00E44EC4" w:rsidTr="00314F3E">
        <w:trPr>
          <w:trHeight w:val="120"/>
        </w:trPr>
        <w:tc>
          <w:tcPr>
            <w:tcW w:w="1888" w:type="dxa"/>
          </w:tcPr>
          <w:p w:rsidR="00154B4E" w:rsidRPr="00CA3438" w:rsidRDefault="00154B4E" w:rsidP="00314F3E">
            <w:pPr>
              <w:ind w:hanging="26"/>
              <w:jc w:val="both"/>
              <w:rPr>
                <w:szCs w:val="24"/>
              </w:rPr>
            </w:pPr>
            <w:r w:rsidRPr="00CA3438">
              <w:rPr>
                <w:szCs w:val="24"/>
              </w:rPr>
              <w:t>adresaci</w:t>
            </w:r>
          </w:p>
        </w:tc>
        <w:tc>
          <w:tcPr>
            <w:tcW w:w="7299" w:type="dxa"/>
          </w:tcPr>
          <w:p w:rsidR="00154B4E" w:rsidRPr="00CA3438" w:rsidRDefault="00154B4E" w:rsidP="00314F3E">
            <w:pPr>
              <w:ind w:hanging="26"/>
              <w:jc w:val="both"/>
              <w:rPr>
                <w:szCs w:val="24"/>
              </w:rPr>
            </w:pPr>
            <w:r>
              <w:rPr>
                <w:szCs w:val="24"/>
              </w:rPr>
              <w:t>u</w:t>
            </w:r>
            <w:r w:rsidRPr="00CA3438">
              <w:rPr>
                <w:szCs w:val="24"/>
              </w:rPr>
              <w:t>czniowie z dysfunkcjami i zaburzeniami utrudniającymi funkcjonowanie społeczne</w:t>
            </w:r>
          </w:p>
        </w:tc>
      </w:tr>
      <w:tr w:rsidR="00154B4E" w:rsidRPr="00E44EC4" w:rsidTr="00314F3E">
        <w:trPr>
          <w:trHeight w:val="120"/>
        </w:trPr>
        <w:tc>
          <w:tcPr>
            <w:tcW w:w="1888" w:type="dxa"/>
          </w:tcPr>
          <w:p w:rsidR="00154B4E" w:rsidRPr="00CA3438" w:rsidRDefault="00154B4E" w:rsidP="00314F3E">
            <w:pPr>
              <w:ind w:hanging="26"/>
              <w:jc w:val="both"/>
              <w:rPr>
                <w:szCs w:val="24"/>
              </w:rPr>
            </w:pPr>
            <w:r w:rsidRPr="00CA3438">
              <w:rPr>
                <w:szCs w:val="24"/>
              </w:rPr>
              <w:t>zadania</w:t>
            </w:r>
          </w:p>
        </w:tc>
        <w:tc>
          <w:tcPr>
            <w:tcW w:w="7299" w:type="dxa"/>
          </w:tcPr>
          <w:p w:rsidR="00154B4E" w:rsidRPr="00CA3438" w:rsidRDefault="00154B4E" w:rsidP="00314F3E">
            <w:pPr>
              <w:ind w:hanging="26"/>
              <w:jc w:val="both"/>
              <w:rPr>
                <w:szCs w:val="24"/>
              </w:rPr>
            </w:pPr>
            <w:r>
              <w:rPr>
                <w:szCs w:val="24"/>
              </w:rPr>
              <w:t>e</w:t>
            </w:r>
            <w:r w:rsidRPr="00CA3438">
              <w:rPr>
                <w:szCs w:val="24"/>
              </w:rPr>
              <w:t>liminowanie zaburzeń funkcjonowania społecznego</w:t>
            </w:r>
          </w:p>
        </w:tc>
      </w:tr>
      <w:tr w:rsidR="00154B4E" w:rsidRPr="00E44EC4" w:rsidTr="00314F3E">
        <w:trPr>
          <w:trHeight w:val="210"/>
        </w:trPr>
        <w:tc>
          <w:tcPr>
            <w:tcW w:w="1888" w:type="dxa"/>
          </w:tcPr>
          <w:p w:rsidR="00154B4E" w:rsidRPr="00CA3438" w:rsidRDefault="00154B4E" w:rsidP="00314F3E">
            <w:pPr>
              <w:ind w:hanging="26"/>
              <w:jc w:val="both"/>
              <w:rPr>
                <w:szCs w:val="24"/>
              </w:rPr>
            </w:pPr>
            <w:r w:rsidRPr="00CA3438">
              <w:rPr>
                <w:szCs w:val="24"/>
              </w:rPr>
              <w:t>podstawa udzielania</w:t>
            </w:r>
          </w:p>
        </w:tc>
        <w:tc>
          <w:tcPr>
            <w:tcW w:w="7299" w:type="dxa"/>
          </w:tcPr>
          <w:p w:rsidR="00154B4E" w:rsidRPr="00CA3438" w:rsidRDefault="00154B4E" w:rsidP="00314F3E">
            <w:pPr>
              <w:ind w:hanging="26"/>
              <w:jc w:val="both"/>
              <w:rPr>
                <w:szCs w:val="24"/>
              </w:rPr>
            </w:pPr>
            <w:r>
              <w:rPr>
                <w:szCs w:val="24"/>
              </w:rPr>
              <w:t>o</w:t>
            </w:r>
            <w:r w:rsidRPr="00CA3438">
              <w:rPr>
                <w:szCs w:val="24"/>
              </w:rPr>
              <w:t>rzeczenie poradni psychologic</w:t>
            </w:r>
            <w:r>
              <w:rPr>
                <w:szCs w:val="24"/>
              </w:rPr>
              <w:t>zno –pedagogicznej lub w ramach pomocy psychologiczno - pedagogicznej</w:t>
            </w:r>
          </w:p>
        </w:tc>
      </w:tr>
      <w:tr w:rsidR="00154B4E" w:rsidRPr="00E44EC4" w:rsidTr="00314F3E">
        <w:trPr>
          <w:trHeight w:val="90"/>
        </w:trPr>
        <w:tc>
          <w:tcPr>
            <w:tcW w:w="1888" w:type="dxa"/>
          </w:tcPr>
          <w:p w:rsidR="00154B4E" w:rsidRPr="00CA3438" w:rsidRDefault="00154B4E" w:rsidP="00314F3E">
            <w:pPr>
              <w:ind w:hanging="26"/>
              <w:jc w:val="both"/>
              <w:rPr>
                <w:szCs w:val="24"/>
              </w:rPr>
            </w:pPr>
            <w:r w:rsidRPr="00CA3438">
              <w:rPr>
                <w:szCs w:val="24"/>
              </w:rPr>
              <w:t>prowadzący</w:t>
            </w:r>
          </w:p>
        </w:tc>
        <w:tc>
          <w:tcPr>
            <w:tcW w:w="7299" w:type="dxa"/>
          </w:tcPr>
          <w:p w:rsidR="00154B4E" w:rsidRPr="00CA3438" w:rsidRDefault="00154B4E" w:rsidP="00314F3E">
            <w:pPr>
              <w:ind w:hanging="26"/>
              <w:jc w:val="both"/>
              <w:rPr>
                <w:szCs w:val="24"/>
              </w:rPr>
            </w:pPr>
            <w:r>
              <w:rPr>
                <w:szCs w:val="24"/>
              </w:rPr>
              <w:t>n</w:t>
            </w:r>
            <w:r w:rsidRPr="00CA3438">
              <w:rPr>
                <w:szCs w:val="24"/>
              </w:rPr>
              <w:t>auczyciele i specjaliści posiadający kwalifikacje właściwe do rodzaju prowadzonych zajęć</w:t>
            </w:r>
          </w:p>
        </w:tc>
      </w:tr>
      <w:tr w:rsidR="00154B4E" w:rsidRPr="00E44EC4" w:rsidTr="00314F3E">
        <w:trPr>
          <w:trHeight w:val="105"/>
        </w:trPr>
        <w:tc>
          <w:tcPr>
            <w:tcW w:w="1888" w:type="dxa"/>
          </w:tcPr>
          <w:p w:rsidR="00154B4E" w:rsidRPr="00CA3438" w:rsidRDefault="00154B4E" w:rsidP="00314F3E">
            <w:pPr>
              <w:ind w:hanging="26"/>
              <w:jc w:val="both"/>
              <w:rPr>
                <w:szCs w:val="24"/>
              </w:rPr>
            </w:pPr>
            <w:r w:rsidRPr="00CA3438">
              <w:rPr>
                <w:szCs w:val="24"/>
              </w:rPr>
              <w:lastRenderedPageBreak/>
              <w:t>czas trwania jednostki zajęć</w:t>
            </w:r>
          </w:p>
        </w:tc>
        <w:tc>
          <w:tcPr>
            <w:tcW w:w="7299" w:type="dxa"/>
          </w:tcPr>
          <w:p w:rsidR="00154B4E" w:rsidRPr="00CA3438" w:rsidRDefault="00154B4E" w:rsidP="00314F3E">
            <w:pPr>
              <w:ind w:hanging="26"/>
              <w:jc w:val="both"/>
              <w:rPr>
                <w:szCs w:val="24"/>
              </w:rPr>
            </w:pPr>
            <w:r w:rsidRPr="00CA3438">
              <w:rPr>
                <w:szCs w:val="24"/>
              </w:rPr>
              <w:t>45 minut, (w uzasadnionych przypadkach dopuszcza się prowadzenie zajęć w czasie krótszym niż 60 minut, z zachowaniem ustalonego dla ucznia łącznego tygodniowego czasu tych zajęć)</w:t>
            </w:r>
          </w:p>
        </w:tc>
      </w:tr>
      <w:tr w:rsidR="00154B4E" w:rsidRPr="00E44EC4" w:rsidTr="00314F3E">
        <w:trPr>
          <w:trHeight w:val="135"/>
        </w:trPr>
        <w:tc>
          <w:tcPr>
            <w:tcW w:w="1888" w:type="dxa"/>
          </w:tcPr>
          <w:p w:rsidR="00154B4E" w:rsidRPr="00CA3438" w:rsidRDefault="00154B4E" w:rsidP="00314F3E">
            <w:pPr>
              <w:ind w:hanging="26"/>
              <w:jc w:val="both"/>
              <w:rPr>
                <w:szCs w:val="24"/>
              </w:rPr>
            </w:pPr>
            <w:r w:rsidRPr="00CA3438">
              <w:rPr>
                <w:szCs w:val="24"/>
              </w:rPr>
              <w:t>liczba uczestników</w:t>
            </w:r>
          </w:p>
        </w:tc>
        <w:tc>
          <w:tcPr>
            <w:tcW w:w="7299" w:type="dxa"/>
          </w:tcPr>
          <w:p w:rsidR="00154B4E" w:rsidRPr="00CA3438" w:rsidRDefault="00154B4E" w:rsidP="00314F3E">
            <w:pPr>
              <w:ind w:hanging="26"/>
              <w:jc w:val="both"/>
              <w:rPr>
                <w:szCs w:val="24"/>
              </w:rPr>
            </w:pPr>
            <w:r w:rsidRPr="00CA3438">
              <w:rPr>
                <w:szCs w:val="24"/>
              </w:rPr>
              <w:t>maksimum 10 osób</w:t>
            </w:r>
          </w:p>
        </w:tc>
      </w:tr>
      <w:tr w:rsidR="00154B4E" w:rsidRPr="00E44EC4" w:rsidTr="00314F3E">
        <w:trPr>
          <w:trHeight w:val="71"/>
        </w:trPr>
        <w:tc>
          <w:tcPr>
            <w:tcW w:w="1888" w:type="dxa"/>
          </w:tcPr>
          <w:p w:rsidR="00154B4E" w:rsidRPr="00CA3438" w:rsidRDefault="00154B4E" w:rsidP="00314F3E">
            <w:pPr>
              <w:ind w:hanging="26"/>
              <w:jc w:val="both"/>
              <w:rPr>
                <w:szCs w:val="24"/>
              </w:rPr>
            </w:pPr>
            <w:r>
              <w:rPr>
                <w:szCs w:val="24"/>
              </w:rPr>
              <w:t>okres udzielania pomocy</w:t>
            </w:r>
          </w:p>
        </w:tc>
        <w:tc>
          <w:tcPr>
            <w:tcW w:w="7299" w:type="dxa"/>
          </w:tcPr>
          <w:p w:rsidR="00154B4E" w:rsidRPr="00CA3438" w:rsidRDefault="00154B4E" w:rsidP="00314F3E">
            <w:pPr>
              <w:ind w:hanging="26"/>
              <w:jc w:val="both"/>
              <w:rPr>
                <w:szCs w:val="24"/>
              </w:rPr>
            </w:pPr>
            <w:r>
              <w:rPr>
                <w:szCs w:val="24"/>
              </w:rPr>
              <w:t>zgodnie z decyzją Dyrektora Szkoły</w:t>
            </w:r>
          </w:p>
        </w:tc>
      </w:tr>
    </w:tbl>
    <w:p w:rsidR="00154B4E" w:rsidRDefault="00154B4E" w:rsidP="00314F3E">
      <w:pPr>
        <w:pStyle w:val="Bezodstpu"/>
        <w:numPr>
          <w:ilvl w:val="0"/>
          <w:numId w:val="6"/>
        </w:numPr>
      </w:pPr>
      <w:r>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157"/>
      </w:tblGrid>
      <w:tr w:rsidR="00154B4E" w:rsidRPr="00E44EC4" w:rsidTr="00314F3E">
        <w:trPr>
          <w:trHeight w:val="120"/>
        </w:trPr>
        <w:tc>
          <w:tcPr>
            <w:tcW w:w="1888" w:type="dxa"/>
          </w:tcPr>
          <w:p w:rsidR="00154B4E" w:rsidRPr="00CA3438" w:rsidRDefault="00154B4E" w:rsidP="00314F3E">
            <w:pPr>
              <w:ind w:hanging="26"/>
              <w:jc w:val="both"/>
              <w:rPr>
                <w:szCs w:val="24"/>
              </w:rPr>
            </w:pPr>
            <w:r w:rsidRPr="00CA3438">
              <w:rPr>
                <w:szCs w:val="24"/>
              </w:rPr>
              <w:t>adresaci</w:t>
            </w:r>
          </w:p>
        </w:tc>
        <w:tc>
          <w:tcPr>
            <w:tcW w:w="7299" w:type="dxa"/>
          </w:tcPr>
          <w:p w:rsidR="00154B4E" w:rsidRPr="00CA3438" w:rsidRDefault="00154B4E" w:rsidP="00314F3E">
            <w:pPr>
              <w:ind w:hanging="26"/>
              <w:jc w:val="both"/>
              <w:rPr>
                <w:szCs w:val="24"/>
              </w:rPr>
            </w:pPr>
            <w:r>
              <w:rPr>
                <w:szCs w:val="24"/>
              </w:rPr>
              <w:t>u</w:t>
            </w:r>
            <w:r w:rsidRPr="00CA3438">
              <w:rPr>
                <w:szCs w:val="24"/>
              </w:rPr>
              <w:t>czniowie z deficytami kompetencji i zaburzeniami sprawności językowej</w:t>
            </w:r>
          </w:p>
        </w:tc>
      </w:tr>
      <w:tr w:rsidR="00154B4E" w:rsidRPr="00E44EC4" w:rsidTr="00314F3E">
        <w:trPr>
          <w:trHeight w:val="120"/>
        </w:trPr>
        <w:tc>
          <w:tcPr>
            <w:tcW w:w="1888" w:type="dxa"/>
          </w:tcPr>
          <w:p w:rsidR="00154B4E" w:rsidRPr="00CA3438" w:rsidRDefault="00154B4E" w:rsidP="00314F3E">
            <w:pPr>
              <w:ind w:hanging="26"/>
              <w:jc w:val="both"/>
              <w:rPr>
                <w:szCs w:val="24"/>
              </w:rPr>
            </w:pPr>
            <w:r w:rsidRPr="00CA3438">
              <w:rPr>
                <w:szCs w:val="24"/>
              </w:rPr>
              <w:t>zadania</w:t>
            </w:r>
          </w:p>
        </w:tc>
        <w:tc>
          <w:tcPr>
            <w:tcW w:w="7299" w:type="dxa"/>
          </w:tcPr>
          <w:p w:rsidR="00154B4E" w:rsidRPr="00CA3438" w:rsidRDefault="00154B4E" w:rsidP="00314F3E">
            <w:pPr>
              <w:ind w:hanging="26"/>
              <w:jc w:val="both"/>
              <w:rPr>
                <w:szCs w:val="24"/>
              </w:rPr>
            </w:pPr>
            <w:r>
              <w:rPr>
                <w:szCs w:val="24"/>
              </w:rPr>
              <w:t>e</w:t>
            </w:r>
            <w:r w:rsidRPr="00CA3438">
              <w:rPr>
                <w:szCs w:val="24"/>
              </w:rPr>
              <w:t>liminowanie zaburzeń funkcjonowania narządów mowy, na wniosek specjalistów po badaniach przesiewowych</w:t>
            </w:r>
          </w:p>
        </w:tc>
      </w:tr>
      <w:tr w:rsidR="00154B4E" w:rsidRPr="00E44EC4" w:rsidTr="00314F3E">
        <w:trPr>
          <w:trHeight w:val="210"/>
        </w:trPr>
        <w:tc>
          <w:tcPr>
            <w:tcW w:w="1888" w:type="dxa"/>
          </w:tcPr>
          <w:p w:rsidR="00154B4E" w:rsidRPr="00CA3438" w:rsidRDefault="00154B4E" w:rsidP="00314F3E">
            <w:pPr>
              <w:ind w:hanging="26"/>
              <w:jc w:val="both"/>
              <w:rPr>
                <w:szCs w:val="24"/>
              </w:rPr>
            </w:pPr>
            <w:r w:rsidRPr="00CA3438">
              <w:rPr>
                <w:szCs w:val="24"/>
              </w:rPr>
              <w:t>podstawa udzielania</w:t>
            </w:r>
          </w:p>
        </w:tc>
        <w:tc>
          <w:tcPr>
            <w:tcW w:w="7299" w:type="dxa"/>
          </w:tcPr>
          <w:p w:rsidR="00154B4E" w:rsidRPr="00CA3438" w:rsidRDefault="00154B4E" w:rsidP="00314F3E">
            <w:pPr>
              <w:ind w:hanging="26"/>
              <w:jc w:val="both"/>
              <w:rPr>
                <w:szCs w:val="24"/>
              </w:rPr>
            </w:pPr>
            <w:r>
              <w:rPr>
                <w:szCs w:val="24"/>
              </w:rPr>
              <w:t>o</w:t>
            </w:r>
            <w:r w:rsidRPr="00CA3438">
              <w:rPr>
                <w:szCs w:val="24"/>
              </w:rPr>
              <w:t>rzeczenie poradni psychologiczno –pedagogicznej lub opinia PP, wniosek nauczyciela,</w:t>
            </w:r>
          </w:p>
        </w:tc>
      </w:tr>
      <w:tr w:rsidR="00154B4E" w:rsidRPr="00E44EC4" w:rsidTr="00314F3E">
        <w:trPr>
          <w:trHeight w:val="90"/>
        </w:trPr>
        <w:tc>
          <w:tcPr>
            <w:tcW w:w="1888" w:type="dxa"/>
          </w:tcPr>
          <w:p w:rsidR="00154B4E" w:rsidRPr="00CA3438" w:rsidRDefault="00154B4E" w:rsidP="00314F3E">
            <w:pPr>
              <w:ind w:hanging="26"/>
              <w:jc w:val="both"/>
              <w:rPr>
                <w:szCs w:val="24"/>
              </w:rPr>
            </w:pPr>
            <w:r w:rsidRPr="00CA3438">
              <w:rPr>
                <w:szCs w:val="24"/>
              </w:rPr>
              <w:t>prowadzący</w:t>
            </w:r>
          </w:p>
        </w:tc>
        <w:tc>
          <w:tcPr>
            <w:tcW w:w="7299" w:type="dxa"/>
          </w:tcPr>
          <w:p w:rsidR="00154B4E" w:rsidRPr="00CA3438" w:rsidRDefault="00154B4E" w:rsidP="00314F3E">
            <w:pPr>
              <w:ind w:hanging="26"/>
              <w:jc w:val="both"/>
              <w:rPr>
                <w:szCs w:val="24"/>
              </w:rPr>
            </w:pPr>
            <w:r>
              <w:rPr>
                <w:szCs w:val="24"/>
              </w:rPr>
              <w:t>n</w:t>
            </w:r>
            <w:r w:rsidRPr="00CA3438">
              <w:rPr>
                <w:szCs w:val="24"/>
              </w:rPr>
              <w:t>auczyciele i specjaliści posiadający kwalifikacje właściwe do rodzaju prowadzonych zajęć</w:t>
            </w:r>
          </w:p>
        </w:tc>
      </w:tr>
      <w:tr w:rsidR="00154B4E" w:rsidRPr="00E44EC4" w:rsidTr="00314F3E">
        <w:trPr>
          <w:trHeight w:val="105"/>
        </w:trPr>
        <w:tc>
          <w:tcPr>
            <w:tcW w:w="1888" w:type="dxa"/>
          </w:tcPr>
          <w:p w:rsidR="00154B4E" w:rsidRPr="00CA3438" w:rsidRDefault="00154B4E" w:rsidP="00314F3E">
            <w:pPr>
              <w:jc w:val="both"/>
              <w:rPr>
                <w:szCs w:val="24"/>
              </w:rPr>
            </w:pPr>
            <w:r w:rsidRPr="00CA3438">
              <w:rPr>
                <w:szCs w:val="24"/>
              </w:rPr>
              <w:t>czas trwania jednostki zajęć</w:t>
            </w:r>
          </w:p>
        </w:tc>
        <w:tc>
          <w:tcPr>
            <w:tcW w:w="7299" w:type="dxa"/>
          </w:tcPr>
          <w:p w:rsidR="00154B4E" w:rsidRPr="00CA3438" w:rsidRDefault="00154B4E" w:rsidP="00314F3E">
            <w:pPr>
              <w:ind w:hanging="26"/>
              <w:jc w:val="both"/>
              <w:rPr>
                <w:szCs w:val="24"/>
              </w:rPr>
            </w:pPr>
            <w:r w:rsidRPr="00CA3438">
              <w:rPr>
                <w:szCs w:val="24"/>
              </w:rPr>
              <w:t>45 minut, (w uzasadnionych przypadkach dopuszcza się prowadzenie zajęć w czasie krótszym niż 60 minut, z zachowaniem ustalonego dla ucznia łącznego tygodniowego czasu tych zajęć)</w:t>
            </w:r>
          </w:p>
        </w:tc>
      </w:tr>
      <w:tr w:rsidR="00154B4E" w:rsidRPr="00E44EC4" w:rsidTr="00314F3E">
        <w:trPr>
          <w:trHeight w:val="135"/>
        </w:trPr>
        <w:tc>
          <w:tcPr>
            <w:tcW w:w="1888" w:type="dxa"/>
          </w:tcPr>
          <w:p w:rsidR="00154B4E" w:rsidRPr="00CA3438" w:rsidRDefault="00154B4E" w:rsidP="00314F3E">
            <w:pPr>
              <w:ind w:hanging="26"/>
              <w:jc w:val="both"/>
              <w:rPr>
                <w:szCs w:val="24"/>
              </w:rPr>
            </w:pPr>
            <w:r w:rsidRPr="00CA3438">
              <w:rPr>
                <w:szCs w:val="24"/>
              </w:rPr>
              <w:t>liczba uczestników</w:t>
            </w:r>
          </w:p>
        </w:tc>
        <w:tc>
          <w:tcPr>
            <w:tcW w:w="7299" w:type="dxa"/>
          </w:tcPr>
          <w:p w:rsidR="00154B4E" w:rsidRPr="00CA3438" w:rsidRDefault="00154B4E" w:rsidP="00314F3E">
            <w:pPr>
              <w:ind w:hanging="26"/>
              <w:jc w:val="both"/>
              <w:rPr>
                <w:szCs w:val="24"/>
              </w:rPr>
            </w:pPr>
            <w:r w:rsidRPr="00CA3438">
              <w:rPr>
                <w:szCs w:val="24"/>
              </w:rPr>
              <w:t>maksimum 4 osoby</w:t>
            </w:r>
          </w:p>
        </w:tc>
      </w:tr>
      <w:tr w:rsidR="00154B4E" w:rsidRPr="00E44EC4" w:rsidTr="00314F3E">
        <w:trPr>
          <w:trHeight w:val="135"/>
        </w:trPr>
        <w:tc>
          <w:tcPr>
            <w:tcW w:w="1888" w:type="dxa"/>
          </w:tcPr>
          <w:p w:rsidR="00154B4E" w:rsidRPr="00CA3438" w:rsidRDefault="00154B4E" w:rsidP="00314F3E">
            <w:pPr>
              <w:ind w:hanging="26"/>
              <w:jc w:val="both"/>
              <w:rPr>
                <w:szCs w:val="24"/>
              </w:rPr>
            </w:pPr>
            <w:r w:rsidRPr="00CA3438">
              <w:rPr>
                <w:szCs w:val="24"/>
              </w:rPr>
              <w:t>okres udzielania</w:t>
            </w:r>
            <w:r>
              <w:rPr>
                <w:szCs w:val="24"/>
              </w:rPr>
              <w:t xml:space="preserve"> pomocy</w:t>
            </w:r>
          </w:p>
        </w:tc>
        <w:tc>
          <w:tcPr>
            <w:tcW w:w="7299" w:type="dxa"/>
          </w:tcPr>
          <w:p w:rsidR="00154B4E" w:rsidRPr="00CA3438" w:rsidRDefault="00154B4E" w:rsidP="00314F3E">
            <w:pPr>
              <w:ind w:hanging="26"/>
              <w:jc w:val="both"/>
              <w:rPr>
                <w:szCs w:val="24"/>
              </w:rPr>
            </w:pPr>
            <w:r>
              <w:rPr>
                <w:szCs w:val="24"/>
              </w:rPr>
              <w:t>zgodnie z decyzją Dyrektora Szkoły</w:t>
            </w:r>
          </w:p>
        </w:tc>
      </w:tr>
    </w:tbl>
    <w:p w:rsidR="00154B4E" w:rsidRDefault="00154B4E" w:rsidP="00314F3E">
      <w:pPr>
        <w:pStyle w:val="Bezodstpu"/>
        <w:numPr>
          <w:ilvl w:val="0"/>
          <w:numId w:val="6"/>
        </w:numPr>
      </w:pPr>
      <w:r>
        <w:t>zajęcia związane z wyborem kierunku kształcenia i zawodu:</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157"/>
      </w:tblGrid>
      <w:tr w:rsidR="00154B4E" w:rsidRPr="00E44EC4" w:rsidTr="00314F3E">
        <w:trPr>
          <w:trHeight w:val="120"/>
        </w:trPr>
        <w:tc>
          <w:tcPr>
            <w:tcW w:w="1888" w:type="dxa"/>
          </w:tcPr>
          <w:p w:rsidR="00154B4E" w:rsidRPr="00E44EC4" w:rsidRDefault="00154B4E" w:rsidP="00314F3E">
            <w:pPr>
              <w:pStyle w:val="Bezodstpw"/>
            </w:pPr>
            <w:r w:rsidRPr="00E44EC4">
              <w:t>Adresaci</w:t>
            </w:r>
          </w:p>
        </w:tc>
        <w:tc>
          <w:tcPr>
            <w:tcW w:w="7299" w:type="dxa"/>
          </w:tcPr>
          <w:p w:rsidR="00154B4E" w:rsidRPr="00E44EC4" w:rsidRDefault="00154B4E" w:rsidP="00314F3E">
            <w:pPr>
              <w:pStyle w:val="Bezodstpw"/>
            </w:pPr>
            <w:r>
              <w:t>u</w:t>
            </w:r>
            <w:r w:rsidRPr="00E44EC4">
              <w:t>czniowie klasy VII i VII oraz oddziałów gimnazjum</w:t>
            </w:r>
          </w:p>
        </w:tc>
      </w:tr>
      <w:tr w:rsidR="00154B4E" w:rsidRPr="00E44EC4" w:rsidTr="00314F3E">
        <w:trPr>
          <w:trHeight w:val="120"/>
        </w:trPr>
        <w:tc>
          <w:tcPr>
            <w:tcW w:w="1888" w:type="dxa"/>
          </w:tcPr>
          <w:p w:rsidR="00154B4E" w:rsidRPr="00E44EC4" w:rsidRDefault="00154B4E" w:rsidP="00314F3E">
            <w:pPr>
              <w:pStyle w:val="Bezodstpw"/>
            </w:pPr>
            <w:r w:rsidRPr="00E44EC4">
              <w:t>Zadania</w:t>
            </w:r>
          </w:p>
        </w:tc>
        <w:tc>
          <w:tcPr>
            <w:tcW w:w="7299" w:type="dxa"/>
          </w:tcPr>
          <w:p w:rsidR="00154B4E" w:rsidRPr="00E44EC4" w:rsidRDefault="00154B4E" w:rsidP="00314F3E">
            <w:pPr>
              <w:pStyle w:val="Bezodstpw"/>
            </w:pPr>
            <w:r>
              <w:t>w</w:t>
            </w:r>
            <w:r w:rsidRPr="00E44EC4">
              <w:t>spomaganie uczniów w wyborze dalszej drogi edukacyjnej lub zawodowej</w:t>
            </w:r>
          </w:p>
        </w:tc>
      </w:tr>
      <w:tr w:rsidR="00154B4E" w:rsidRPr="00E44EC4" w:rsidTr="00314F3E">
        <w:trPr>
          <w:trHeight w:val="210"/>
        </w:trPr>
        <w:tc>
          <w:tcPr>
            <w:tcW w:w="1888" w:type="dxa"/>
          </w:tcPr>
          <w:p w:rsidR="00154B4E" w:rsidRPr="00E44EC4" w:rsidRDefault="00154B4E" w:rsidP="00314F3E">
            <w:pPr>
              <w:pStyle w:val="Bezodstpw"/>
            </w:pPr>
            <w:r w:rsidRPr="00E44EC4">
              <w:t>podstawa udzielania</w:t>
            </w:r>
          </w:p>
        </w:tc>
        <w:tc>
          <w:tcPr>
            <w:tcW w:w="7299" w:type="dxa"/>
          </w:tcPr>
          <w:p w:rsidR="00154B4E" w:rsidRPr="00E44EC4" w:rsidRDefault="00154B4E" w:rsidP="00314F3E">
            <w:pPr>
              <w:pStyle w:val="Bezodstpw"/>
            </w:pPr>
            <w:r>
              <w:t>z</w:t>
            </w:r>
            <w:r w:rsidRPr="00E44EC4">
              <w:t>ajęcia organizowane zgodnie z planem pracy wychowawczej</w:t>
            </w:r>
          </w:p>
        </w:tc>
      </w:tr>
      <w:tr w:rsidR="00154B4E" w:rsidRPr="00E44EC4" w:rsidTr="00314F3E">
        <w:trPr>
          <w:trHeight w:val="90"/>
        </w:trPr>
        <w:tc>
          <w:tcPr>
            <w:tcW w:w="1888" w:type="dxa"/>
          </w:tcPr>
          <w:p w:rsidR="00154B4E" w:rsidRPr="00E44EC4" w:rsidRDefault="00154B4E" w:rsidP="00314F3E">
            <w:pPr>
              <w:pStyle w:val="Bezodstpw"/>
            </w:pPr>
            <w:r w:rsidRPr="00E44EC4">
              <w:t>prowadzący</w:t>
            </w:r>
          </w:p>
        </w:tc>
        <w:tc>
          <w:tcPr>
            <w:tcW w:w="7299" w:type="dxa"/>
          </w:tcPr>
          <w:p w:rsidR="00154B4E" w:rsidRPr="00E44EC4" w:rsidRDefault="00154B4E" w:rsidP="00314F3E">
            <w:pPr>
              <w:pStyle w:val="Bezodstpw"/>
            </w:pPr>
            <w:r>
              <w:t>n</w:t>
            </w:r>
            <w:r w:rsidRPr="00E44EC4">
              <w:t>auczyciele i specjaliści posiadający kwalifikacje właściwe do rodzaju prowadzonych zajęć</w:t>
            </w:r>
          </w:p>
        </w:tc>
      </w:tr>
      <w:tr w:rsidR="00154B4E" w:rsidRPr="00E44EC4" w:rsidTr="00314F3E">
        <w:trPr>
          <w:trHeight w:val="105"/>
        </w:trPr>
        <w:tc>
          <w:tcPr>
            <w:tcW w:w="1888" w:type="dxa"/>
          </w:tcPr>
          <w:p w:rsidR="00154B4E" w:rsidRPr="00E44EC4" w:rsidRDefault="00154B4E" w:rsidP="00314F3E">
            <w:pPr>
              <w:pStyle w:val="Bezodstpw"/>
            </w:pPr>
            <w:r w:rsidRPr="00E44EC4">
              <w:t>czas trwania jednostki zajęć</w:t>
            </w:r>
          </w:p>
        </w:tc>
        <w:tc>
          <w:tcPr>
            <w:tcW w:w="7299" w:type="dxa"/>
          </w:tcPr>
          <w:p w:rsidR="00154B4E" w:rsidRPr="00E44EC4" w:rsidRDefault="00154B4E" w:rsidP="00314F3E">
            <w:pPr>
              <w:pStyle w:val="Bezodstpw"/>
            </w:pPr>
            <w:r w:rsidRPr="00E44EC4">
              <w:t>45 minut, w uzasadnionych przypadkach dopuszcza się prowadzenie zajęć w czasie krótszym niż 45 minut, z zachowaniem ustalonego dla ucznia łącznego tygodniowego czasu tych zajęć</w:t>
            </w:r>
          </w:p>
        </w:tc>
      </w:tr>
      <w:tr w:rsidR="00154B4E" w:rsidRPr="00E44EC4" w:rsidTr="00314F3E">
        <w:trPr>
          <w:trHeight w:val="135"/>
        </w:trPr>
        <w:tc>
          <w:tcPr>
            <w:tcW w:w="1888" w:type="dxa"/>
          </w:tcPr>
          <w:p w:rsidR="00154B4E" w:rsidRPr="00E44EC4" w:rsidRDefault="00154B4E" w:rsidP="00314F3E">
            <w:pPr>
              <w:pStyle w:val="Bezodstpw"/>
            </w:pPr>
            <w:r w:rsidRPr="00E44EC4">
              <w:t>liczba uczestników</w:t>
            </w:r>
          </w:p>
        </w:tc>
        <w:tc>
          <w:tcPr>
            <w:tcW w:w="7299" w:type="dxa"/>
          </w:tcPr>
          <w:p w:rsidR="00154B4E" w:rsidRPr="00E44EC4" w:rsidRDefault="00154B4E" w:rsidP="00314F3E">
            <w:pPr>
              <w:pStyle w:val="Bezodstpw"/>
              <w:tabs>
                <w:tab w:val="left" w:pos="284"/>
              </w:tabs>
              <w:jc w:val="both"/>
            </w:pPr>
            <w:r>
              <w:t>n</w:t>
            </w:r>
            <w:r w:rsidRPr="00E44EC4">
              <w:t xml:space="preserve">ieokreślona </w:t>
            </w:r>
          </w:p>
        </w:tc>
      </w:tr>
      <w:tr w:rsidR="00154B4E" w:rsidRPr="00E44EC4" w:rsidTr="00314F3E">
        <w:trPr>
          <w:trHeight w:val="135"/>
        </w:trPr>
        <w:tc>
          <w:tcPr>
            <w:tcW w:w="1888" w:type="dxa"/>
          </w:tcPr>
          <w:p w:rsidR="00154B4E" w:rsidRPr="00E44EC4" w:rsidRDefault="00154B4E" w:rsidP="00314F3E">
            <w:pPr>
              <w:pStyle w:val="Bezodstpw"/>
            </w:pPr>
            <w:r>
              <w:t>okres udzielania pomocy</w:t>
            </w:r>
          </w:p>
        </w:tc>
        <w:tc>
          <w:tcPr>
            <w:tcW w:w="7299" w:type="dxa"/>
          </w:tcPr>
          <w:p w:rsidR="00154B4E" w:rsidRPr="00E44EC4" w:rsidRDefault="00154B4E" w:rsidP="00314F3E">
            <w:pPr>
              <w:pStyle w:val="Bezodstpw"/>
            </w:pPr>
            <w:r>
              <w:t>z</w:t>
            </w:r>
            <w:r w:rsidRPr="00E44EC4">
              <w:t>godnie z liczbą godzin etatowych doradcy zawodowego</w:t>
            </w:r>
          </w:p>
        </w:tc>
      </w:tr>
    </w:tbl>
    <w:p w:rsidR="00154B4E" w:rsidRPr="00052420" w:rsidRDefault="00154B4E" w:rsidP="00154B4E">
      <w:pPr>
        <w:pStyle w:val="Bezodstpw"/>
        <w:jc w:val="both"/>
        <w:rPr>
          <w:rFonts w:eastAsia="Times New Roman"/>
          <w:color w:val="000000"/>
          <w:szCs w:val="24"/>
          <w:lang w:eastAsia="pl-PL"/>
        </w:rPr>
      </w:pP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Inne formy pomocy psychologiczno–pedagogicznej, to: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porady i konsultacje dla uczniów – udzielane  i prowadzone przez pedagoga i psychologa szkolnego, w godzinach podanych na drzwiach gabinetu;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porady, konsultacje, warsztaty i szkolenia dla nauczycieli – zgodnie z planem nadzoru pedagogicznego lub w godzinach pracy pedagoga szkolnego – w przypadku  potrzeby indywidualnych konsultacji nauczycieli z pedagogiem;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warsztat</w:t>
      </w:r>
      <w:r>
        <w:rPr>
          <w:rFonts w:eastAsia="Times New Roman"/>
          <w:color w:val="000000"/>
          <w:szCs w:val="24"/>
          <w:lang w:eastAsia="pl-PL"/>
        </w:rPr>
        <w:t>y dla uczniów Szkoły</w:t>
      </w:r>
      <w:r w:rsidRPr="00052420">
        <w:rPr>
          <w:rFonts w:eastAsia="Times New Roman"/>
          <w:color w:val="000000"/>
          <w:szCs w:val="24"/>
          <w:lang w:eastAsia="pl-PL"/>
        </w:rPr>
        <w:t xml:space="preserve"> w zakresie rozwijania umiejętności uczenia się;</w:t>
      </w:r>
    </w:p>
    <w:p w:rsidR="00154B4E" w:rsidRPr="00052420" w:rsidRDefault="00154B4E" w:rsidP="00314F3E">
      <w:pPr>
        <w:pStyle w:val="Bezodstpw"/>
        <w:jc w:val="both"/>
        <w:rPr>
          <w:rFonts w:eastAsia="Times New Roman"/>
          <w:color w:val="000000"/>
          <w:szCs w:val="24"/>
          <w:lang w:eastAsia="pl-PL"/>
        </w:rPr>
      </w:pPr>
      <w:r w:rsidRPr="00052420">
        <w:rPr>
          <w:rFonts w:eastAsia="Times New Roman"/>
          <w:color w:val="000000"/>
          <w:szCs w:val="24"/>
          <w:lang w:eastAsia="pl-PL"/>
        </w:rPr>
        <w:t>4) organizacja kształcenia w formie zindywidualizowanej ścieżki kształceni</w:t>
      </w:r>
      <w:r>
        <w:rPr>
          <w:rFonts w:eastAsia="Times New Roman"/>
          <w:color w:val="000000"/>
          <w:szCs w:val="24"/>
          <w:lang w:eastAsia="pl-PL"/>
        </w:rPr>
        <w:t>a na podstawie opinii poradni psychologiczno - pedagogicznej</w:t>
      </w:r>
      <w:r w:rsidRPr="00052420">
        <w:rPr>
          <w:rFonts w:eastAsia="Times New Roman"/>
          <w:color w:val="000000"/>
          <w:szCs w:val="24"/>
          <w:lang w:eastAsia="pl-PL"/>
        </w:rPr>
        <w:t xml:space="preserve">, i na wniosek rodziców dla uczniów, którzy w szczególności na stan zdrowia mają ograniczone możliwości uczestniczenia we wszystkich zajęciach lekcyjnych. </w:t>
      </w:r>
    </w:p>
    <w:p w:rsidR="00154B4E" w:rsidRPr="00052420" w:rsidRDefault="00154B4E" w:rsidP="00314F3E">
      <w:pPr>
        <w:pStyle w:val="Nagwek2"/>
        <w:rPr>
          <w:lang w:eastAsia="pl-PL"/>
        </w:rPr>
      </w:pPr>
      <w:bookmarkStart w:id="35" w:name="_Toc500320826"/>
      <w:r w:rsidRPr="00052420">
        <w:rPr>
          <w:lang w:eastAsia="pl-PL"/>
        </w:rPr>
        <w:t>Rozdział 3</w:t>
      </w:r>
      <w:bookmarkEnd w:id="35"/>
    </w:p>
    <w:p w:rsidR="00154B4E" w:rsidRPr="00314F3E" w:rsidRDefault="00154B4E" w:rsidP="00314F3E">
      <w:pPr>
        <w:pStyle w:val="Nagwek2"/>
        <w:rPr>
          <w:strike/>
          <w:color w:val="FF0000"/>
          <w:lang w:eastAsia="pl-PL"/>
        </w:rPr>
      </w:pPr>
      <w:bookmarkStart w:id="36" w:name="_Toc500320827"/>
      <w:r w:rsidRPr="00052420">
        <w:rPr>
          <w:lang w:eastAsia="pl-PL"/>
        </w:rPr>
        <w:t>Pomoc psychologiczno-pedagogiczna uczniowi zdolnemu</w:t>
      </w:r>
      <w:bookmarkEnd w:id="36"/>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14F3E">
        <w:rPr>
          <w:rFonts w:eastAsia="Times New Roman"/>
          <w:color w:val="000000"/>
          <w:szCs w:val="24"/>
          <w:lang w:eastAsia="pl-PL"/>
        </w:rPr>
        <w:t xml:space="preserve">     </w:t>
      </w:r>
      <w:r w:rsidRPr="00052420">
        <w:rPr>
          <w:rFonts w:eastAsia="Times New Roman"/>
          <w:color w:val="000000"/>
          <w:szCs w:val="24"/>
          <w:lang w:eastAsia="pl-PL"/>
        </w:rPr>
        <w:t>§ 252. 1.  Szkoła wspiera ucznia zdolnego poprzez:</w:t>
      </w:r>
    </w:p>
    <w:p w:rsidR="00154B4E" w:rsidRPr="00266031" w:rsidRDefault="00154B4E" w:rsidP="00154B4E">
      <w:pPr>
        <w:pStyle w:val="Bezodstpw"/>
        <w:jc w:val="both"/>
        <w:rPr>
          <w:rFonts w:eastAsia="Times New Roman"/>
          <w:szCs w:val="24"/>
          <w:lang w:eastAsia="pl-PL"/>
        </w:rPr>
      </w:pPr>
      <w:r w:rsidRPr="00052420">
        <w:rPr>
          <w:rFonts w:eastAsia="Times New Roman"/>
          <w:color w:val="000000"/>
          <w:szCs w:val="24"/>
          <w:lang w:eastAsia="pl-PL"/>
        </w:rPr>
        <w:t>1) udzielanie uczniom p</w:t>
      </w:r>
      <w:r w:rsidRPr="00266031">
        <w:rPr>
          <w:rFonts w:eastAsia="Times New Roman"/>
          <w:szCs w:val="24"/>
          <w:lang w:eastAsia="pl-PL"/>
        </w:rPr>
        <w:t>omocy w odkrywaniu ich predyspozycji, zainteresowań  i uzdolnień;</w:t>
      </w:r>
    </w:p>
    <w:p w:rsidR="00154B4E" w:rsidRPr="00266031" w:rsidRDefault="00154B4E" w:rsidP="00154B4E">
      <w:pPr>
        <w:pStyle w:val="Bezodstpw"/>
        <w:jc w:val="both"/>
        <w:rPr>
          <w:rFonts w:eastAsia="Times New Roman"/>
          <w:szCs w:val="24"/>
          <w:lang w:eastAsia="pl-PL"/>
        </w:rPr>
      </w:pPr>
      <w:r w:rsidRPr="00266031">
        <w:rPr>
          <w:rFonts w:eastAsia="Times New Roman"/>
          <w:szCs w:val="24"/>
          <w:lang w:eastAsia="pl-PL"/>
        </w:rPr>
        <w:t>2) wspieranie emocjonalne uczniów, kształtowanie w wychowankach adekwatnej samooceny i wiary w siebie;</w:t>
      </w:r>
    </w:p>
    <w:p w:rsidR="00154B4E" w:rsidRPr="00266031" w:rsidRDefault="00154B4E" w:rsidP="00154B4E">
      <w:pPr>
        <w:pStyle w:val="Bezodstpw"/>
        <w:jc w:val="both"/>
        <w:rPr>
          <w:rFonts w:eastAsia="Times New Roman"/>
          <w:szCs w:val="24"/>
          <w:lang w:eastAsia="pl-PL"/>
        </w:rPr>
      </w:pPr>
      <w:r w:rsidRPr="00266031">
        <w:rPr>
          <w:rFonts w:eastAsia="Times New Roman"/>
          <w:szCs w:val="24"/>
          <w:lang w:eastAsia="pl-PL"/>
        </w:rPr>
        <w:t>3) stymulowanie rozwoju, uzdolnień i zainteresowań oraz wyzwalanie potencjału twórczego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uwrażliwianie uczniów na potrzeby innych ludzi i zachęcanie do działań prospołecznych,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promocja ucznia zdolnego, nauczyciela opiekuna i Szkoły.</w:t>
      </w:r>
    </w:p>
    <w:p w:rsidR="00154B4E" w:rsidRPr="00E45CDD" w:rsidRDefault="003B7755"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Formy i metody pracy z uczniem zdolnym ukierunkowane są w obrębie przedmiotów humanistycznych, artystycznych, matematyczno-przyrodniczych, sportowych i </w:t>
      </w:r>
      <w:r w:rsidR="00154B4E" w:rsidRPr="00E45CDD">
        <w:rPr>
          <w:rFonts w:eastAsia="Times New Roman"/>
          <w:szCs w:val="24"/>
          <w:lang w:eastAsia="pl-PL"/>
        </w:rPr>
        <w:t>obejmują pracę:</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1) na lekcji;</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2) poza lekcjami;</w:t>
      </w:r>
    </w:p>
    <w:p w:rsidR="00154B4E" w:rsidRPr="00E45CDD" w:rsidRDefault="00154B4E" w:rsidP="00154B4E">
      <w:pPr>
        <w:pStyle w:val="Bezodstpw"/>
        <w:jc w:val="both"/>
        <w:rPr>
          <w:rFonts w:eastAsia="Times New Roman"/>
          <w:szCs w:val="24"/>
          <w:lang w:eastAsia="pl-PL"/>
        </w:rPr>
      </w:pPr>
      <w:r>
        <w:rPr>
          <w:rFonts w:eastAsia="Times New Roman"/>
          <w:szCs w:val="24"/>
          <w:lang w:eastAsia="pl-PL"/>
        </w:rPr>
        <w:t>3) poza S</w:t>
      </w:r>
      <w:r w:rsidRPr="00E45CDD">
        <w:rPr>
          <w:rFonts w:eastAsia="Times New Roman"/>
          <w:szCs w:val="24"/>
          <w:lang w:eastAsia="pl-PL"/>
        </w:rPr>
        <w:t>zkołą</w:t>
      </w:r>
      <w:r>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3. Uczeń zdolny ma możliwość: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rozwijania zainteresowań w ramach zajęć lekcyjnych i pozalekcyjnych;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uzyskania od nauczyciela pomocy w przygotowaniu się do konkursów i olimpiad;</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indywidualnej pracy, dostosowania stopnia trudności, poziomu i ilości zadań lekcyjnych i w domu;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realizowania indywidualnego programy nauki lub indywidualnego toku nauki.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W pracy z uczniem zdolnym nauczyciel:</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rozpoznaje uzdolnienia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umożliwia uczniowi zdolnemu indywidualne, systematyczne konsultacje, celem ukierunkowania jego samodzielnej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systematycznie współpracuje z rodzicami celem ustalenia kierunków samodzielnej pracy ucznia w domu;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współpracuje z instytucja</w:t>
      </w:r>
      <w:r>
        <w:rPr>
          <w:rFonts w:eastAsia="Times New Roman"/>
          <w:color w:val="000000"/>
          <w:szCs w:val="24"/>
          <w:lang w:eastAsia="pl-PL"/>
        </w:rPr>
        <w:t>mi wspierającymi szkołę, w tym poradnię psychologiczno-p</w:t>
      </w:r>
      <w:r w:rsidRPr="00052420">
        <w:rPr>
          <w:rFonts w:eastAsia="Times New Roman"/>
          <w:color w:val="000000"/>
          <w:szCs w:val="24"/>
          <w:lang w:eastAsia="pl-PL"/>
        </w:rPr>
        <w:t>edagogiczną w zakresie diagnozowania zdolności i zainteresowań kierunkowych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składa wniosek do D</w:t>
      </w:r>
      <w:r w:rsidRPr="00052420">
        <w:rPr>
          <w:rFonts w:eastAsia="Times New Roman"/>
          <w:color w:val="000000"/>
          <w:szCs w:val="24"/>
          <w:lang w:eastAsia="pl-PL"/>
        </w:rPr>
        <w:t>yrektora Szkoły o zezwolenie na indywidualny program nauki lub indywidualny tok nauki.</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5. Zainteresowania uczniów oraz ich uzdolnienia rozpoznawane są w formie wywiadów z rodzicami, uczniem, prowadzenia obserwacji pedagogicznych oraz z opinii  i orzeczeń poradni psychologiczno-pedagogicznych.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W przypadku stwierdzenia szczególnych uzdolnień nauczyciel edukacji przedmiotowej składa wniosek do wyc</w:t>
      </w:r>
      <w:r w:rsidR="00154B4E">
        <w:rPr>
          <w:rFonts w:eastAsia="Times New Roman"/>
          <w:color w:val="000000"/>
          <w:szCs w:val="24"/>
          <w:lang w:eastAsia="pl-PL"/>
        </w:rPr>
        <w:t>howawcy o objęcie ucznia opieką psychologiczno pedagogiczną</w:t>
      </w:r>
      <w:r w:rsidR="00154B4E" w:rsidRPr="00052420">
        <w:rPr>
          <w:rFonts w:eastAsia="Times New Roman"/>
          <w:color w:val="000000"/>
          <w:szCs w:val="24"/>
          <w:lang w:eastAsia="pl-PL"/>
        </w:rPr>
        <w:t xml:space="preserve">.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7. W S</w:t>
      </w:r>
      <w:r w:rsidR="00154B4E" w:rsidRPr="00052420">
        <w:rPr>
          <w:rFonts w:eastAsia="Times New Roman"/>
          <w:color w:val="000000"/>
          <w:szCs w:val="24"/>
          <w:lang w:eastAsia="pl-PL"/>
        </w:rPr>
        <w:t>zkole organizuje się kółka zainteresowań zgodnie z zainteresowaniami i uzdolnieniami uczniów.</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Dyrektor Szkoły, po upływie co najmniej jednego roku nauki, a w uzasadnionych przypadkach po śródrocznej klasyfikacji udziela uczniowi zdolnemu zgody na indywidualny tok nauki lub indywidualny program nauki, zgodni</w:t>
      </w:r>
      <w:r w:rsidR="00154B4E">
        <w:rPr>
          <w:rFonts w:eastAsia="Times New Roman"/>
          <w:color w:val="000000"/>
          <w:szCs w:val="24"/>
          <w:lang w:eastAsia="pl-PL"/>
        </w:rPr>
        <w:t xml:space="preserve">e z zasadami opisanym w  § 270 </w:t>
      </w:r>
      <w:r w:rsidR="00154B4E" w:rsidRPr="00E45CDD">
        <w:rPr>
          <w:rFonts w:eastAsia="Times New Roman"/>
          <w:szCs w:val="24"/>
          <w:lang w:eastAsia="pl-PL"/>
        </w:rPr>
        <w:t>Statutu</w:t>
      </w:r>
      <w:r w:rsidR="00154B4E" w:rsidRPr="00052420">
        <w:rPr>
          <w:rFonts w:eastAsia="Times New Roman"/>
          <w:color w:val="000000"/>
          <w:szCs w:val="24"/>
          <w:lang w:eastAsia="pl-PL"/>
        </w:rPr>
        <w:t>.</w:t>
      </w:r>
    </w:p>
    <w:p w:rsidR="00154B4E" w:rsidRPr="00052420" w:rsidRDefault="003B7755" w:rsidP="00314F3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9. Organizowane w szkole konkursy, olimpiady, turnieje stanowią formę rozwoju uzdolnień  i ich prezentacji. Uczniowie awansujący do kolejnych etapów objęci są specjalną opieką nauczyciela.</w:t>
      </w:r>
    </w:p>
    <w:p w:rsidR="00154B4E" w:rsidRPr="00052420" w:rsidRDefault="00154B4E" w:rsidP="00314F3E">
      <w:pPr>
        <w:pStyle w:val="Nagwek2"/>
        <w:rPr>
          <w:lang w:eastAsia="pl-PL"/>
        </w:rPr>
      </w:pPr>
      <w:bookmarkStart w:id="37" w:name="_Toc500320828"/>
      <w:r w:rsidRPr="00052420">
        <w:rPr>
          <w:lang w:eastAsia="pl-PL"/>
        </w:rPr>
        <w:t>Rozdział 4</w:t>
      </w:r>
      <w:bookmarkEnd w:id="37"/>
    </w:p>
    <w:p w:rsidR="00154B4E" w:rsidRPr="00314F3E" w:rsidRDefault="00154B4E" w:rsidP="00314F3E">
      <w:pPr>
        <w:pStyle w:val="Nagwek2"/>
        <w:rPr>
          <w:lang w:eastAsia="pl-PL"/>
        </w:rPr>
      </w:pPr>
      <w:bookmarkStart w:id="38" w:name="_Toc500320829"/>
      <w:r w:rsidRPr="00052420">
        <w:rPr>
          <w:lang w:eastAsia="pl-PL"/>
        </w:rPr>
        <w:t>Organizacja pomocy psychologiczno–pedagogicznej  uczniom</w:t>
      </w:r>
      <w:bookmarkEnd w:id="3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14F3E">
        <w:rPr>
          <w:rFonts w:eastAsia="Times New Roman"/>
          <w:color w:val="000000"/>
          <w:szCs w:val="24"/>
          <w:lang w:eastAsia="pl-PL"/>
        </w:rPr>
        <w:t xml:space="preserve">     </w:t>
      </w:r>
      <w:r w:rsidRPr="00052420">
        <w:rPr>
          <w:rFonts w:eastAsia="Times New Roman"/>
          <w:color w:val="000000"/>
          <w:szCs w:val="24"/>
          <w:lang w:eastAsia="pl-PL"/>
        </w:rPr>
        <w:t>§ 253. 1. W Szkole pomoc psychologiczno-pedagogiczna udzielana jest uczniom: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w:t>
      </w:r>
      <w:r w:rsidR="00B82424">
        <w:rPr>
          <w:rFonts w:eastAsia="Times New Roman"/>
          <w:color w:val="000000"/>
          <w:szCs w:val="24"/>
          <w:lang w:eastAsia="pl-PL"/>
        </w:rPr>
        <w:t>cznie w przedszkolach, szkołach</w:t>
      </w:r>
      <w:r w:rsidRPr="00052420">
        <w:rPr>
          <w:rFonts w:eastAsia="Times New Roman"/>
          <w:color w:val="000000"/>
          <w:szCs w:val="24"/>
          <w:lang w:eastAsia="pl-PL"/>
        </w:rPr>
        <w:t xml:space="preserve">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w:t>
      </w:r>
      <w:r>
        <w:rPr>
          <w:rFonts w:eastAsia="Times New Roman"/>
          <w:color w:val="000000"/>
          <w:szCs w:val="24"/>
          <w:lang w:eastAsia="pl-PL"/>
        </w:rPr>
        <w:t xml:space="preserve">ach, na zasadach określonych w rozdziale 11 </w:t>
      </w:r>
      <w:r>
        <w:rPr>
          <w:rFonts w:eastAsia="Times New Roman"/>
          <w:szCs w:val="24"/>
          <w:lang w:eastAsia="pl-PL"/>
        </w:rPr>
        <w:t>dział</w:t>
      </w:r>
      <w:r>
        <w:rPr>
          <w:rFonts w:eastAsia="Times New Roman"/>
          <w:color w:val="000000"/>
          <w:szCs w:val="24"/>
          <w:lang w:eastAsia="pl-PL"/>
        </w:rPr>
        <w:t xml:space="preserve"> XIII 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posiadającym opinię poradni psychologiczno – pedagogicznej, w tym poradni specjalistycznej o specyficznych trudnościach w uczeniu się lub inną opinię poradni psychologiczno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w:t>
      </w:r>
      <w:r w:rsidRPr="00052420">
        <w:rPr>
          <w:rFonts w:eastAsia="Times New Roman"/>
          <w:color w:val="000000"/>
          <w:szCs w:val="24"/>
          <w:lang w:eastAsia="pl-PL"/>
        </w:rPr>
        <w:t>pedagogicznej, w tym poradni specjalistycznej;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posiadającym orzeczenie o potrzebie indywidualnego nauczania - na podstawie tego orzeczenia;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posiadającego opinię lekarza o ograniczonych możliwościach wykonywania przez ucznia określonych ćwiczeń fizycznych na zajęciach wychowania fizycznego – na podstawie tej opinii.</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2.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4. Wychowawca klasy przekazuje tę informację pozostałym nauczycielom pracującym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z uczniem, w przypadku, gdy stwierdzi taką potrzebę. Wychowawca klasy przekazuje informację na najbliższym posiedzeniu zespołu nauczycieli uczących w danej klasie, a jeśli termin planowanego zebrania jest odległy – otrzymany komunikat zapisuje w e-dzienniku/ Dzienniku Wychowawcy.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5. Wychowawca klasy informuje rodziców ucznia o potrzebie objęcia pomocą psychologiczno – pedagogiczną ich dziecka. Informacja jest p</w:t>
      </w:r>
      <w:r w:rsidR="00E722BE">
        <w:rPr>
          <w:rFonts w:eastAsia="Times New Roman"/>
          <w:color w:val="000000"/>
          <w:szCs w:val="24"/>
          <w:lang w:eastAsia="pl-PL"/>
        </w:rPr>
        <w:t>rzekazywana</w:t>
      </w:r>
      <w:r w:rsidRPr="00052420">
        <w:rPr>
          <w:rFonts w:eastAsia="Times New Roman"/>
          <w:color w:val="000000"/>
          <w:szCs w:val="24"/>
          <w:lang w:eastAsia="pl-PL"/>
        </w:rPr>
        <w:t xml:space="preserve"> telefonicznie lub w trakcie indywidualnej rozmowy z rodzicem.</w:t>
      </w:r>
      <w:r w:rsidR="00E722BE">
        <w:rPr>
          <w:rStyle w:val="Odwoanieprzypisudolnego"/>
          <w:rFonts w:eastAsia="Times New Roman"/>
          <w:color w:val="000000"/>
          <w:szCs w:val="24"/>
          <w:lang w:eastAsia="pl-PL"/>
        </w:rPr>
        <w:footnoteReference w:id="11"/>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3B7755">
        <w:rPr>
          <w:rFonts w:eastAsia="Times New Roman"/>
          <w:color w:val="000000"/>
          <w:szCs w:val="24"/>
          <w:lang w:eastAsia="pl-PL"/>
        </w:rPr>
        <w:t xml:space="preserve">      </w:t>
      </w:r>
      <w:r w:rsidRPr="00052420">
        <w:rPr>
          <w:rFonts w:eastAsia="Times New Roman"/>
          <w:color w:val="000000"/>
          <w:szCs w:val="24"/>
          <w:lang w:eastAsia="pl-PL"/>
        </w:rPr>
        <w:t>6. W przypadku, gdy wychowawca uzna, że należy uczniowi zorganizować szkolną formę pomocy psychologiczno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w:t>
      </w:r>
      <w:r w:rsidRPr="00052420">
        <w:rPr>
          <w:rFonts w:eastAsia="Times New Roman"/>
          <w:color w:val="000000"/>
          <w:szCs w:val="24"/>
          <w:lang w:eastAsia="pl-PL"/>
        </w:rPr>
        <w:t xml:space="preserve">pedagogicznej (zajęcia dydaktyczno – wyrównawcze, zajęcia rozwijające uzdolnienia, inne specjalistyczne formy pomocy), wychowawca zasięga opinii nauczycieli uczących w klasie.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7.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8. Po dokonanych ustaleniach zespołu nauczycielskiego lub zebraniu opinii od poszczególnych nauczycieli, wychowawca proponuje formy pomocy psychologiczno–pedagogicznej świadczonej poszczególnym uczniom. Propozycję przedstawia </w:t>
      </w:r>
      <w:r w:rsidR="00154B4E" w:rsidRPr="00E45CDD">
        <w:rPr>
          <w:rFonts w:eastAsia="Times New Roman"/>
          <w:szCs w:val="24"/>
          <w:lang w:eastAsia="pl-PL"/>
        </w:rPr>
        <w:t>Dyrektorowi</w:t>
      </w:r>
      <w:r w:rsidR="00154B4E" w:rsidRPr="00052420">
        <w:rPr>
          <w:rFonts w:eastAsia="Times New Roman"/>
          <w:color w:val="000000"/>
          <w:szCs w:val="24"/>
          <w:lang w:eastAsia="pl-PL"/>
        </w:rPr>
        <w:t xml:space="preserve">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9. Wychowawca przy czynnościach, o których mowa w ust. 7</w:t>
      </w:r>
      <w:r>
        <w:rPr>
          <w:rFonts w:eastAsia="Times New Roman"/>
          <w:color w:val="000000"/>
          <w:szCs w:val="24"/>
          <w:lang w:eastAsia="pl-PL"/>
        </w:rPr>
        <w:t>,</w:t>
      </w:r>
      <w:r w:rsidRPr="00052420">
        <w:rPr>
          <w:rFonts w:eastAsia="Times New Roman"/>
          <w:color w:val="000000"/>
          <w:szCs w:val="24"/>
          <w:lang w:eastAsia="pl-PL"/>
        </w:rPr>
        <w:t xml:space="preserve"> współpracuje z rodzicami ucznia lub w razie potrzeby ze specjalistami zatrudnionymi w szkole.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10.</w:t>
      </w:r>
      <w:r>
        <w:rPr>
          <w:rFonts w:eastAsia="Times New Roman"/>
          <w:color w:val="000000"/>
          <w:szCs w:val="24"/>
          <w:lang w:eastAsia="pl-PL"/>
        </w:rPr>
        <w:t xml:space="preserve"> </w:t>
      </w:r>
      <w:r w:rsidRPr="00052420">
        <w:rPr>
          <w:rFonts w:eastAsia="Times New Roman"/>
          <w:color w:val="000000"/>
          <w:szCs w:val="24"/>
          <w:lang w:eastAsia="pl-PL"/>
        </w:rPr>
        <w:t>Wymiar godzin poszczególnych form udzielania uczniom pomocy psychologiczno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w:t>
      </w:r>
      <w:r w:rsidRPr="00052420">
        <w:rPr>
          <w:rFonts w:eastAsia="Times New Roman"/>
          <w:color w:val="000000"/>
          <w:szCs w:val="24"/>
          <w:lang w:eastAsia="pl-PL"/>
        </w:rPr>
        <w:t xml:space="preserve">pedagogicznej ustala </w:t>
      </w:r>
      <w:r w:rsidRPr="00E45CDD">
        <w:rPr>
          <w:rFonts w:eastAsia="Times New Roman"/>
          <w:szCs w:val="24"/>
          <w:lang w:eastAsia="pl-PL"/>
        </w:rPr>
        <w:t>Dyrektor</w:t>
      </w:r>
      <w:r w:rsidRPr="00052420">
        <w:rPr>
          <w:rFonts w:eastAsia="Times New Roman"/>
          <w:color w:val="000000"/>
          <w:szCs w:val="24"/>
          <w:lang w:eastAsia="pl-PL"/>
        </w:rPr>
        <w:t xml:space="preserve"> Szkoły, biorąc pod uwagę wszystkie godziny, które w danym roku szkolnym mogą być przeznaczone na realizację tych form.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11. O ustalonych dla ucznia formach, okresie udzielania pomocy psychologiczno–pedagogicznej oraz wymiarze godzin, w których poszczególne formy będą realizowane niezwłocznie zawiadamia się rodzica w formie pisemnej. Wychowawca klasy</w:t>
      </w:r>
      <w:r>
        <w:rPr>
          <w:rFonts w:eastAsia="Times New Roman"/>
          <w:color w:val="000000"/>
          <w:szCs w:val="24"/>
          <w:lang w:eastAsia="pl-PL"/>
        </w:rPr>
        <w:t xml:space="preserve"> wpisuje powyższą informację w dzienniku w</w:t>
      </w:r>
      <w:r w:rsidRPr="00052420">
        <w:rPr>
          <w:rFonts w:eastAsia="Times New Roman"/>
          <w:color w:val="000000"/>
          <w:szCs w:val="24"/>
          <w:lang w:eastAsia="pl-PL"/>
        </w:rPr>
        <w:t xml:space="preserve">ychowawcy/e-dzienniku lub  listownie przekazuje na spotkaniu z rodzicem, zaś rodzic własnoręcznym podpisem potwierdza otrzymanie informacji.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12. Rodzic ma prawo do odmowy świadczenia pomocy psychologiczno–pedagogicznej swojemu dziecku.</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13. Wychowawca klasy jest koordynatorem wszelkich działań związanych z organizacją i świadczeniem pomocy psychologiczno – pedagogicznej swoim wychowankom.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14. Każdy nauczyciel </w:t>
      </w:r>
      <w:r>
        <w:rPr>
          <w:rFonts w:eastAsia="Times New Roman"/>
          <w:color w:val="000000"/>
          <w:szCs w:val="24"/>
          <w:lang w:eastAsia="pl-PL"/>
        </w:rPr>
        <w:t>oraz specjalista zatrudniony w S</w:t>
      </w:r>
      <w:r w:rsidRPr="00052420">
        <w:rPr>
          <w:rFonts w:eastAsia="Times New Roman"/>
          <w:color w:val="000000"/>
          <w:szCs w:val="24"/>
          <w:lang w:eastAsia="pl-PL"/>
        </w:rPr>
        <w:t xml:space="preserve">zkole ma obowiązek włączyć się w realizację zintegrowanych, wspólnie wypracowanych form i metod wspierania ucznia.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15. W przypadku, gdy pomimo udzielanej uczniowi pomocy psychologiczno-pedagogicznej nie nastąpiła pop</w:t>
      </w:r>
      <w:r>
        <w:rPr>
          <w:rFonts w:eastAsia="Times New Roman"/>
          <w:color w:val="000000"/>
          <w:szCs w:val="24"/>
          <w:lang w:eastAsia="pl-PL"/>
        </w:rPr>
        <w:t>rawa w funkcjonowaniu ucznia w Szkole D</w:t>
      </w:r>
      <w:r w:rsidRPr="00052420">
        <w:rPr>
          <w:rFonts w:eastAsia="Times New Roman"/>
          <w:color w:val="000000"/>
          <w:szCs w:val="24"/>
          <w:lang w:eastAsia="pl-PL"/>
        </w:rPr>
        <w:t xml:space="preserve">yrektor Szkoły, za zgodą rodziców, występuje do poradni psychologiczno-pedagogicznej o przeprowadzenie diagnozy i wskazanie rozwiązania problemu ucznia.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16. Objęcie ucznia zajęciami dydaktyczno – wyrównawczymi i specjalistycznymi wymaga zgody rodzica.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17. Zajęcia dydaktyczno-wyrównawcze prowadzi się w grupach międzyoddziało</w:t>
      </w:r>
      <w:r w:rsidR="00314F3E">
        <w:rPr>
          <w:rFonts w:eastAsia="Times New Roman"/>
          <w:color w:val="000000"/>
          <w:szCs w:val="24"/>
          <w:lang w:eastAsia="pl-PL"/>
        </w:rPr>
        <w:t>wych</w:t>
      </w:r>
      <w:r w:rsidR="00154B4E" w:rsidRPr="00052420">
        <w:rPr>
          <w:rFonts w:eastAsia="Times New Roman"/>
          <w:color w:val="000000"/>
          <w:szCs w:val="24"/>
          <w:lang w:eastAsia="pl-PL"/>
        </w:rPr>
        <w:t xml:space="preserve"> i oddziałowych. Dyrektor Szkoły wskazuje nauczyciela do prowadzenia zajęć dydaktyczno-wyrównawczych spośród nauczycieli danej edukacji przedmiotowych.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18. Za zgodą organu prowadzącego liczba dzieci biorących udział w zajęciach dydaktyczno – wyrównawczych może być niższa, niż określona w § 256 ust. 2</w:t>
      </w:r>
      <w:r>
        <w:rPr>
          <w:rFonts w:eastAsia="Times New Roman"/>
          <w:color w:val="000000"/>
          <w:szCs w:val="24"/>
          <w:lang w:eastAsia="pl-PL"/>
        </w:rPr>
        <w:t xml:space="preserve"> 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19. O zakończeniu zajęć dyda</w:t>
      </w:r>
      <w:r>
        <w:rPr>
          <w:rFonts w:eastAsia="Times New Roman"/>
          <w:color w:val="000000"/>
          <w:szCs w:val="24"/>
          <w:lang w:eastAsia="pl-PL"/>
        </w:rPr>
        <w:t>ktyczno-wyrównawczych decyduje D</w:t>
      </w:r>
      <w:r w:rsidRPr="00052420">
        <w:rPr>
          <w:rFonts w:eastAsia="Times New Roman"/>
          <w:color w:val="000000"/>
          <w:szCs w:val="24"/>
          <w:lang w:eastAsia="pl-PL"/>
        </w:rPr>
        <w:t>yrektor Szkoły, po zasięgnięciu opinii nauczyciela prowadzącego te zajęcia lub na podstawie opinii wychowawcy.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20. 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3B7755">
        <w:rPr>
          <w:rFonts w:eastAsia="Times New Roman"/>
          <w:color w:val="000000"/>
          <w:szCs w:val="24"/>
          <w:lang w:eastAsia="pl-PL"/>
        </w:rPr>
        <w:t xml:space="preserve">      </w:t>
      </w:r>
      <w:r w:rsidRPr="00052420">
        <w:rPr>
          <w:rFonts w:eastAsia="Times New Roman"/>
          <w:color w:val="000000"/>
          <w:szCs w:val="24"/>
          <w:lang w:eastAsia="pl-PL"/>
        </w:rPr>
        <w:t>21. Zajęcia specjalistyczne i korekcyjno-kompensacyjne prowadzą nauczyciele i specjaliści posiadający kwalifikacje odpowiednie do rodzaju zajęć.</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 xml:space="preserve">22. Za zgodą organu prowadzącego, w szczególnie uzasadnionych przypadkach, zajęcia specjalistyczne mogą być prowadzone indywidualnie.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23. O objęciu ucznia zajęciami dydaktyczno-wyrównawczymi lub zajęciami specjalistycznymi decyduje Dyrektor Szkoły. O zakończeniu udzielania pomocy w formie zaj</w:t>
      </w:r>
      <w:r>
        <w:rPr>
          <w:rFonts w:eastAsia="Times New Roman"/>
          <w:color w:val="000000"/>
          <w:szCs w:val="24"/>
          <w:lang w:eastAsia="pl-PL"/>
        </w:rPr>
        <w:t>ęć  specjalistycznych decyduje D</w:t>
      </w:r>
      <w:r w:rsidRPr="00052420">
        <w:rPr>
          <w:rFonts w:eastAsia="Times New Roman"/>
          <w:color w:val="000000"/>
          <w:szCs w:val="24"/>
          <w:lang w:eastAsia="pl-PL"/>
        </w:rPr>
        <w:t>yrektor Szkoły na wniosek rodziców lub nauczyciela prowadzącego zajęcia.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Pr>
          <w:rFonts w:eastAsia="Times New Roman"/>
          <w:color w:val="000000"/>
          <w:szCs w:val="24"/>
          <w:lang w:eastAsia="pl-PL"/>
        </w:rPr>
        <w:t>24. W S</w:t>
      </w:r>
      <w:r w:rsidRPr="00052420">
        <w:rPr>
          <w:rFonts w:eastAsia="Times New Roman"/>
          <w:color w:val="000000"/>
          <w:szCs w:val="24"/>
          <w:lang w:eastAsia="pl-PL"/>
        </w:rPr>
        <w:t>zkole zatrudniony jest pedagog,</w:t>
      </w:r>
      <w:r w:rsidR="00B82424">
        <w:rPr>
          <w:rFonts w:eastAsia="Times New Roman"/>
          <w:color w:val="000000"/>
          <w:szCs w:val="24"/>
          <w:lang w:eastAsia="pl-PL"/>
        </w:rPr>
        <w:t xml:space="preserve"> </w:t>
      </w:r>
      <w:r w:rsidR="00B82424" w:rsidRPr="00E722BE">
        <w:rPr>
          <w:rFonts w:eastAsia="Times New Roman"/>
          <w:color w:val="000000"/>
          <w:szCs w:val="24"/>
          <w:lang w:eastAsia="pl-PL"/>
        </w:rPr>
        <w:t>pedagog specjalny,</w:t>
      </w:r>
      <w:r w:rsidRPr="00052420">
        <w:rPr>
          <w:rFonts w:eastAsia="Times New Roman"/>
          <w:color w:val="000000"/>
          <w:szCs w:val="24"/>
          <w:lang w:eastAsia="pl-PL"/>
        </w:rPr>
        <w:t xml:space="preserve"> psycholog, logopeda, w miarę potrzeb specjaliści, posiadający kwalifikacje odpowiednie do rodzaju prowadzonych zajęć.</w:t>
      </w:r>
      <w:r w:rsidR="00E722BE">
        <w:rPr>
          <w:rStyle w:val="Odwoanieprzypisudolnego"/>
          <w:rFonts w:eastAsia="Times New Roman"/>
          <w:color w:val="000000"/>
          <w:szCs w:val="24"/>
          <w:lang w:eastAsia="pl-PL"/>
        </w:rPr>
        <w:footnoteReference w:id="12"/>
      </w:r>
      <w:r w:rsidRPr="00052420">
        <w:rPr>
          <w:rFonts w:eastAsia="Times New Roman"/>
          <w:color w:val="000000"/>
          <w:szCs w:val="24"/>
          <w:lang w:eastAsia="pl-PL"/>
        </w:rPr>
        <w:t xml:space="preserve"> </w:t>
      </w: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25. Porad dla rodziców i nauczycieli udzielają, w zależności od potrzeb, pedagog,</w:t>
      </w:r>
      <w:r w:rsidR="00B82424">
        <w:rPr>
          <w:rFonts w:eastAsia="Times New Roman"/>
          <w:color w:val="000000"/>
          <w:szCs w:val="24"/>
          <w:lang w:eastAsia="pl-PL"/>
        </w:rPr>
        <w:t xml:space="preserve"> </w:t>
      </w:r>
      <w:r w:rsidR="00B82424" w:rsidRPr="00E722BE">
        <w:rPr>
          <w:rFonts w:eastAsia="Times New Roman"/>
          <w:color w:val="000000"/>
          <w:szCs w:val="24"/>
          <w:lang w:eastAsia="pl-PL"/>
        </w:rPr>
        <w:t>pedagog specjalny,</w:t>
      </w:r>
      <w:r w:rsidR="00154B4E" w:rsidRPr="00052420">
        <w:rPr>
          <w:rFonts w:eastAsia="Times New Roman"/>
          <w:color w:val="000000"/>
          <w:szCs w:val="24"/>
          <w:lang w:eastAsia="pl-PL"/>
        </w:rPr>
        <w:t xml:space="preserve"> psycholog, logopeda oraz inni nauczyciele posiadający przygotowanie do prowadze</w:t>
      </w:r>
      <w:r w:rsidR="00154B4E">
        <w:rPr>
          <w:rFonts w:eastAsia="Times New Roman"/>
          <w:color w:val="000000"/>
          <w:szCs w:val="24"/>
          <w:lang w:eastAsia="pl-PL"/>
        </w:rPr>
        <w:t>nia zajęć specjalistycznych. W S</w:t>
      </w:r>
      <w:r w:rsidR="00154B4E" w:rsidRPr="00052420">
        <w:rPr>
          <w:rFonts w:eastAsia="Times New Roman"/>
          <w:color w:val="000000"/>
          <w:szCs w:val="24"/>
          <w:lang w:eastAsia="pl-PL"/>
        </w:rPr>
        <w:t>zkole mogą być prowadzone warsztaty dla rodziców w celu doskonalenia umiejętności z zakresu komunikacji społecznej oraz umiejętności wychowawczych. Informacja o warsztatach umieszczana jest na dwa tygodnie przed datą ich realizacji na tablicy ogłoszeń dla rodziców.</w:t>
      </w:r>
      <w:r w:rsidR="00E722BE">
        <w:rPr>
          <w:rStyle w:val="Odwoanieprzypisudolnego"/>
          <w:rFonts w:eastAsia="Times New Roman"/>
          <w:color w:val="000000"/>
          <w:szCs w:val="24"/>
          <w:lang w:eastAsia="pl-PL"/>
        </w:rPr>
        <w:footnoteReference w:id="13"/>
      </w:r>
      <w:r w:rsidR="00154B4E" w:rsidRPr="00052420">
        <w:rPr>
          <w:rFonts w:eastAsia="Times New Roman"/>
          <w:color w:val="000000"/>
          <w:szCs w:val="24"/>
          <w:lang w:eastAsia="pl-PL"/>
        </w:rPr>
        <w:t xml:space="preserve"> </w:t>
      </w:r>
    </w:p>
    <w:p w:rsidR="00154B4E" w:rsidRPr="00052420" w:rsidRDefault="00154B4E" w:rsidP="00314F3E">
      <w:pPr>
        <w:pStyle w:val="Bezodstpw"/>
        <w:jc w:val="both"/>
        <w:rPr>
          <w:rFonts w:eastAsia="Times New Roman"/>
          <w:color w:val="000000"/>
          <w:szCs w:val="24"/>
          <w:lang w:eastAsia="pl-PL"/>
        </w:rPr>
      </w:pPr>
      <w:r>
        <w:rPr>
          <w:rFonts w:eastAsia="Times New Roman"/>
          <w:color w:val="000000"/>
          <w:szCs w:val="24"/>
          <w:lang w:eastAsia="pl-PL"/>
        </w:rPr>
        <w:tab/>
      </w:r>
      <w:r w:rsidR="003B7755">
        <w:rPr>
          <w:rFonts w:eastAsia="Times New Roman"/>
          <w:color w:val="000000"/>
          <w:szCs w:val="24"/>
          <w:lang w:eastAsia="pl-PL"/>
        </w:rPr>
        <w:t xml:space="preserve">      </w:t>
      </w:r>
      <w:r w:rsidRPr="00052420">
        <w:rPr>
          <w:rFonts w:eastAsia="Times New Roman"/>
          <w:color w:val="000000"/>
          <w:szCs w:val="24"/>
          <w:lang w:eastAsia="pl-PL"/>
        </w:rPr>
        <w:t>26. Wsparcie merytoryczne dla nauczycieli, wychowawców i specjalistów udzielających pomocy psycho</w:t>
      </w:r>
      <w:r>
        <w:rPr>
          <w:rFonts w:eastAsia="Times New Roman"/>
          <w:color w:val="000000"/>
          <w:szCs w:val="24"/>
          <w:lang w:eastAsia="pl-PL"/>
        </w:rPr>
        <w:t>logiczno-pedagogicznej udziela P</w:t>
      </w:r>
      <w:r w:rsidRPr="00052420">
        <w:rPr>
          <w:rFonts w:eastAsia="Times New Roman"/>
          <w:color w:val="000000"/>
          <w:szCs w:val="24"/>
          <w:lang w:eastAsia="pl-PL"/>
        </w:rPr>
        <w:t>oradnia Pedagogiczno-Psychologiczna w Kołobrzegu.</w:t>
      </w:r>
    </w:p>
    <w:p w:rsidR="00154B4E" w:rsidRPr="00052420" w:rsidRDefault="00154B4E" w:rsidP="00314F3E">
      <w:pPr>
        <w:pStyle w:val="Nagwek2"/>
        <w:rPr>
          <w:lang w:eastAsia="pl-PL"/>
        </w:rPr>
      </w:pPr>
      <w:bookmarkStart w:id="39" w:name="_Toc500320830"/>
      <w:r w:rsidRPr="00052420">
        <w:rPr>
          <w:lang w:eastAsia="pl-PL"/>
        </w:rPr>
        <w:t>Rozdział 5</w:t>
      </w:r>
      <w:bookmarkEnd w:id="39"/>
    </w:p>
    <w:p w:rsidR="00154B4E" w:rsidRPr="00314F3E" w:rsidRDefault="00154B4E" w:rsidP="00314F3E">
      <w:pPr>
        <w:pStyle w:val="Nagwek2"/>
        <w:rPr>
          <w:lang w:eastAsia="pl-PL"/>
        </w:rPr>
      </w:pPr>
      <w:bookmarkStart w:id="40" w:name="_Toc500320831"/>
      <w:r w:rsidRPr="00052420">
        <w:rPr>
          <w:lang w:eastAsia="pl-PL"/>
        </w:rPr>
        <w:t>Zadania i obowiązki nauczycieli i specjalistów w zakresie udzielania pomocy psychologiczno-pedagogicznej</w:t>
      </w:r>
      <w:bookmarkEnd w:id="40"/>
    </w:p>
    <w:p w:rsidR="00154B4E" w:rsidRPr="00052420" w:rsidRDefault="00314F3E"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254. 1. Do zadań i obowiązków każdego nauczyciela w zakresie pomocy psychologiczno-pedagogicznej należy: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określanie mocnych stron, predyspozycji i uzdolnień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rozpoznawanie przyczyn niepowodzeń edukacyjnych lub trudności w funkcjonowaniu uczniów, w tym barier i ograniczeń utrudniających funkcjonowanie uczniów i ich uczestnictwo w życiu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świadczenie pomocy psychologiczno-pedagogicznej w bieżącej pracy z uczniem;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udział w pracach zespołu wychowawczego przy opracowywaniu zintegrowanych działań nauczycieli w celu podniesienia efektywności uczenia się i poprawy funkcjonowania ucznia w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udział w pracach zespołu oceniającego efektywność świadczenia pomocy psychologiczno-pedagogicznej i planującego dalsze działania oraz zebraniach organizowanych przez wychowawcę;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uzupełni</w:t>
      </w:r>
      <w:r>
        <w:rPr>
          <w:rFonts w:eastAsia="Times New Roman"/>
          <w:color w:val="000000"/>
          <w:szCs w:val="24"/>
          <w:lang w:eastAsia="pl-PL"/>
        </w:rPr>
        <w:t>anie k</w:t>
      </w:r>
      <w:r w:rsidRPr="00052420">
        <w:rPr>
          <w:rFonts w:eastAsia="Times New Roman"/>
          <w:color w:val="000000"/>
          <w:szCs w:val="24"/>
          <w:lang w:eastAsia="pl-PL"/>
        </w:rPr>
        <w:t>arty dostosowań wymagań edukacyjnych prowadzonych przez wychowawcę w obszarze dostosowania treści przedmiotowych;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dostosowywanie metod i form pracy d</w:t>
      </w:r>
      <w:r>
        <w:rPr>
          <w:rFonts w:eastAsia="Times New Roman"/>
          <w:color w:val="000000"/>
          <w:szCs w:val="24"/>
          <w:lang w:eastAsia="pl-PL"/>
        </w:rPr>
        <w:t>o sposobów uczenia się ucznia; n</w:t>
      </w:r>
      <w:r w:rsidRPr="00052420">
        <w:rPr>
          <w:rFonts w:eastAsia="Times New Roman"/>
          <w:color w:val="000000"/>
          <w:szCs w:val="24"/>
          <w:lang w:eastAsia="pl-PL"/>
        </w:rPr>
        <w:t>auczyciel jest obowiązany na podstawie pisemnej opinii publicznej poradni psychologiczno-</w:t>
      </w:r>
      <w:r w:rsidRPr="00052420">
        <w:rPr>
          <w:rFonts w:eastAsia="Times New Roman"/>
          <w:color w:val="000000"/>
          <w:szCs w:val="24"/>
          <w:lang w:eastAsia="pl-PL"/>
        </w:rPr>
        <w:lastRenderedPageBreak/>
        <w:t>pedagogicznej, w tym publicznej poradni specjalistycznej, dostosować wymagania edukacyjne do indywidualnych potrzeb psychofizycznych i edukacyjnych ucznia, u którego stwierdzono zaburzenia i odchylenia rozwojowe lub specyficzne trudności w uczeniu się, uniemożliwi</w:t>
      </w:r>
      <w:r>
        <w:rPr>
          <w:rFonts w:eastAsia="Times New Roman"/>
          <w:color w:val="000000"/>
          <w:szCs w:val="24"/>
          <w:lang w:eastAsia="pl-PL"/>
        </w:rPr>
        <w:t>ające sprostanie tym wymaganiom; w</w:t>
      </w:r>
      <w:r w:rsidRPr="00052420">
        <w:rPr>
          <w:rFonts w:eastAsia="Times New Roman"/>
          <w:color w:val="000000"/>
          <w:szCs w:val="24"/>
          <w:lang w:eastAsia="pl-PL"/>
        </w:rPr>
        <w:t xml:space="preserve"> przypadku ucznia posiadającego orzeczenie o potrzebie indywidualnego nauczania dostosowanie wymagań edukacyjnych do indywidualnych potrzeb psychofizycznych i edukacyjnych ucznia opracowuje się nastąpić na podstawie tego orzeczenia;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indywidualizowanie pracy z uczniem na obowiązkowych i dodatkowych zajęciach edukacyjnych, odpowiednio do potrzeb rozwojowych i edukacyjnych oraz możli</w:t>
      </w:r>
      <w:r>
        <w:rPr>
          <w:rFonts w:eastAsia="Times New Roman"/>
          <w:color w:val="000000"/>
          <w:szCs w:val="24"/>
          <w:lang w:eastAsia="pl-PL"/>
        </w:rPr>
        <w:t>wości psychofizycznych ucznia; i</w:t>
      </w:r>
      <w:r w:rsidRPr="00052420">
        <w:rPr>
          <w:rFonts w:eastAsia="Times New Roman"/>
          <w:color w:val="000000"/>
          <w:szCs w:val="24"/>
          <w:lang w:eastAsia="pl-PL"/>
        </w:rPr>
        <w:t>ndywidualizacja pracy z uczniem na obowiązkowych i dodatkowych zajęciach polega 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 xml:space="preserve">dostosowywaniu tempa pracy do </w:t>
      </w:r>
      <w:r>
        <w:rPr>
          <w:rFonts w:eastAsia="Times New Roman"/>
          <w:color w:val="000000"/>
          <w:szCs w:val="24"/>
          <w:lang w:eastAsia="pl-PL"/>
        </w:rPr>
        <w:t>możliwości percepcyjnych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dostosowaniu poziomu wymagań edukacyjnych do możliwości percepcyjnych, intelektualnych i fizycznych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przyjęciu adekwatnych metod nauczania i sprawdzania wiadomości i umiejętności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umożliwianiu uczniowi z niepełnosprawnością korzystania ze specjalistycznego wyposażenia i środków dydaktycznych,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 xml:space="preserve">różnicowaniu stopnia trudności i form prac domowych;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10) prowadzenie dokumentacji na potrzeby zajęć dodatkowych (dydaktyczno –wyrównawczych, rewalidacyjno – kompensacyjnych, pracy z uczniem zdolnym i innych specjalistycznych);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współdziałanie z innymi nauczycielami uczącymi w klasie w celu zintegrowania i ujednolicenia oddziaływań na ucznia oraz wymiany doświadczeń i komunikowania postępów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prowadzenie działań służących wszechstronnemu rozwojowi ucznia w sferze emocjonalnej i behawioralnej;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udzielanie doraźnej pomocy uczniom w sytuacjach kryzysowych z wykorzystaniem zasobów ucznia, jego rodziny, otoczenia społecznego i instytucji pomocowych;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komunikowanie rodzicom postępów ucznia oraz efektywności świadczonej pomocy;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stosowanie oceniania wspierającego ucznia z zachowaniem przede wszystkim charakteru motywującego oceny, w tym przekazywanie podczas różnych form oceniania informacji zwrotnej zawierającej 4 elementy: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wyszczególnienie i docenienie dobrych elementów pracy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odnotowanie tego, co wymaga poprawienia lub dodatkowej pracy ze strony ucznia, aby uzupełnić braki w wiedzy oraz opanować wymagane umiejętności,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przekazanie uczniowi wskazówek, w jaki sposób powinien poprawić pracę,</w:t>
      </w:r>
    </w:p>
    <w:p w:rsidR="00154B4E" w:rsidRPr="004721D2" w:rsidRDefault="00154B4E" w:rsidP="00154B4E">
      <w:pPr>
        <w:pStyle w:val="Bezodstpw"/>
        <w:jc w:val="both"/>
        <w:rPr>
          <w:rFonts w:eastAsia="Times New Roman"/>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wskazanie uczniowi sposobu</w:t>
      </w:r>
      <w:r>
        <w:rPr>
          <w:rFonts w:eastAsia="Times New Roman"/>
          <w:color w:val="000000"/>
          <w:szCs w:val="24"/>
          <w:lang w:eastAsia="pl-PL"/>
        </w:rPr>
        <w:t xml:space="preserve"> w jaki powinien pracować dalej</w:t>
      </w:r>
      <w:r>
        <w:rPr>
          <w:rFonts w:eastAsia="Times New Roman"/>
          <w:szCs w:val="24"/>
          <w:lang w:eastAsia="pl-PL"/>
        </w:rPr>
        <w:t>.</w:t>
      </w:r>
    </w:p>
    <w:p w:rsidR="00154B4E" w:rsidRPr="00415136" w:rsidRDefault="00154B4E" w:rsidP="00154B4E">
      <w:pPr>
        <w:pStyle w:val="Bezodstpw"/>
        <w:jc w:val="both"/>
        <w:rPr>
          <w:rFonts w:eastAsia="Times New Roman"/>
          <w:color w:val="FF0000"/>
          <w:szCs w:val="24"/>
          <w:lang w:eastAsia="pl-PL"/>
        </w:rPr>
      </w:pPr>
    </w:p>
    <w:p w:rsidR="00154B4E" w:rsidRPr="00052420" w:rsidRDefault="00154B4E" w:rsidP="00513B38">
      <w:pPr>
        <w:pStyle w:val="Nagwek2"/>
        <w:rPr>
          <w:lang w:eastAsia="pl-PL"/>
        </w:rPr>
      </w:pPr>
      <w:bookmarkStart w:id="41" w:name="_Toc500320832"/>
      <w:r w:rsidRPr="00052420">
        <w:rPr>
          <w:lang w:eastAsia="pl-PL"/>
        </w:rPr>
        <w:t>Rozdział 6</w:t>
      </w:r>
      <w:bookmarkEnd w:id="41"/>
    </w:p>
    <w:p w:rsidR="00154B4E" w:rsidRPr="00513B38" w:rsidRDefault="00154B4E" w:rsidP="00513B38">
      <w:pPr>
        <w:pStyle w:val="Nagwek2"/>
        <w:rPr>
          <w:lang w:eastAsia="pl-PL"/>
        </w:rPr>
      </w:pPr>
      <w:bookmarkStart w:id="42" w:name="_Toc500320833"/>
      <w:r w:rsidRPr="00052420">
        <w:rPr>
          <w:lang w:eastAsia="pl-PL"/>
        </w:rPr>
        <w:t>Obowiązki wychowawcy klasy w zakresie wspierania uczniów</w:t>
      </w:r>
      <w:bookmarkEnd w:id="4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255. 1. W zakresie organizacji pomocy w psychologiczno–pedagogicznej uczniom powierzonej klasy do obowiązków wychowawcy należy: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przeanalizowanie opinii poradni psychologiczno–pedagogicznej i wstępne zdefiniowanie trudności / zdolności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przyjmowanie uwag i opinii nauczycieli pracujących z daną klasą o specjalnych potrzebach edukacyjnych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zdobycie rzetelnej wiedzy o uczniu i jego środowisku;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wychowawca poznaje ucznia i jego sytuację poprzez rozmowy z nim i jego rodzicami, obserwacje zachowań ucznia i jego relacji z innymi,  analizę zauważonych postępów w </w:t>
      </w:r>
      <w:r w:rsidRPr="00052420">
        <w:rPr>
          <w:rFonts w:eastAsia="Times New Roman"/>
          <w:color w:val="000000"/>
          <w:szCs w:val="24"/>
          <w:lang w:eastAsia="pl-PL"/>
        </w:rPr>
        <w:lastRenderedPageBreak/>
        <w:t>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określenie specjalnych potrzeb ucznia samodzielnie lub we współpracy z grupą nauczycieli prowadzących zajęcia w klasie;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w przypadku stwierdzenia, że uczeń wymaga pomocy psychologiczno–pedagogicznej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złożenia wniosku do D</w:t>
      </w:r>
      <w:r w:rsidRPr="00052420">
        <w:rPr>
          <w:rFonts w:eastAsia="Times New Roman"/>
          <w:color w:val="000000"/>
          <w:szCs w:val="24"/>
          <w:lang w:eastAsia="pl-PL"/>
        </w:rPr>
        <w:t>yrektora Szkoły o uruchomienie sformalizowanej formy pomocy psychologiczno–pedagogicznej uczniowi – w ramach form pomocy możliwych do uruchomienia w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poinformowanie pisemnie rodziców o za</w:t>
      </w:r>
      <w:r>
        <w:rPr>
          <w:rFonts w:eastAsia="Times New Roman"/>
          <w:color w:val="000000"/>
          <w:szCs w:val="24"/>
          <w:lang w:eastAsia="pl-PL"/>
        </w:rPr>
        <w:t>lecanych formach pomocy dziecku; p</w:t>
      </w:r>
      <w:r w:rsidRPr="00052420">
        <w:rPr>
          <w:rFonts w:eastAsia="Times New Roman"/>
          <w:color w:val="000000"/>
          <w:szCs w:val="24"/>
          <w:lang w:eastAsia="pl-PL"/>
        </w:rPr>
        <w:t>ismo wychodzące do rodziców przygo</w:t>
      </w:r>
      <w:r>
        <w:rPr>
          <w:rFonts w:eastAsia="Times New Roman"/>
          <w:color w:val="000000"/>
          <w:szCs w:val="24"/>
          <w:lang w:eastAsia="pl-PL"/>
        </w:rPr>
        <w:t>towuje wychowawca, a podpisuje D</w:t>
      </w:r>
      <w:r w:rsidRPr="00052420">
        <w:rPr>
          <w:rFonts w:eastAsia="Times New Roman"/>
          <w:color w:val="000000"/>
          <w:szCs w:val="24"/>
          <w:lang w:eastAsia="pl-PL"/>
        </w:rPr>
        <w:t>yrektor Szkoły lub upoważniona przez niego osob</w:t>
      </w:r>
      <w:r>
        <w:rPr>
          <w:rFonts w:eastAsia="Times New Roman"/>
          <w:color w:val="000000"/>
          <w:szCs w:val="24"/>
          <w:lang w:eastAsia="pl-PL"/>
        </w:rPr>
        <w:t>a</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monitorowanie organizacji pomocy i obecności ucznia na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informowanie rodziców i innych nauczycieli o efektywności pomocy psychologiczno–pedagogicznej  i postępach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angażowanie rodziców w działania pomocowe swoim dzieciom;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prowadzenie dokumentacji rejestrującej podejmowane działania w zakresie organizacji pomocy psychologiczno – pedagogicznej uczniom swoj</w:t>
      </w:r>
      <w:r>
        <w:rPr>
          <w:rFonts w:eastAsia="Times New Roman"/>
          <w:color w:val="000000"/>
          <w:szCs w:val="24"/>
          <w:lang w:eastAsia="pl-PL"/>
        </w:rPr>
        <w:t>ej klasy, zgodnie z zapisami w Statucie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stałe kontaktowanie się z nauczycielami prowadzącymi zajęcia w klasie w celu ewentualnego wprowadzenia zmian w</w:t>
      </w:r>
      <w:r w:rsidR="00E0133C">
        <w:rPr>
          <w:rFonts w:eastAsia="Times New Roman"/>
          <w:color w:val="000000"/>
          <w:szCs w:val="24"/>
          <w:lang w:eastAsia="pl-PL"/>
        </w:rPr>
        <w:t xml:space="preserve"> oddziaływaniach pedagogicznych</w:t>
      </w:r>
      <w:r w:rsidRPr="00052420">
        <w:rPr>
          <w:rFonts w:eastAsia="Times New Roman"/>
          <w:color w:val="000000"/>
          <w:szCs w:val="24"/>
          <w:lang w:eastAsia="pl-PL"/>
        </w:rPr>
        <w:t xml:space="preserve"> i psychologicznych;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prowadzenie działań służących wszechstronnemu rozwojowi ucznia w sferze emocjonalnej i behawioralnej;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udzielanie doraźnej pomocy uczniom w sytuacjach kryzysowych z wykorzystaniem zasobów ucznia, jego rodziny, otoczenia społecznego i instytucji pomocowych.</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Wychowawca realizuje zadania poprzez: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bliższe poznanie uczniów, ich zdrowia, cech osobowościowych, warunków rodzinnych i bytowych, ich  potrzeb i oczekiwań;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rozpoznawanie i diagnozowanie możliwości psychofizycznych oraz indywidualnych potrzeb rozwojowych wychowanków;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wnioskowanie o objęcie wychowanka pomocą psychologiczno-pedagogiczną;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 udział w pracach z</w:t>
      </w:r>
      <w:r w:rsidRPr="00052420">
        <w:rPr>
          <w:rFonts w:eastAsia="Times New Roman"/>
          <w:color w:val="000000"/>
          <w:szCs w:val="24"/>
          <w:lang w:eastAsia="pl-PL"/>
        </w:rPr>
        <w:t>espołu dla uczniów z orzeczeniami;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tworzenie środowiska zapewniającego wychowankom prawidłowy rozwój fizyczny i psychiczny, opiekę wychowawczą oraz atmosferę bezpieczeństwa i zaufania;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ułatwianie adaptacji w środowisku rówieśniczym (kl.1) oraz pomoc w rozwiązywaniu konfliktów  z rówieśnikami;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pomoc w rozwiązywaniu napięć powstałych na tle konfliktów rodzinnych, niepowodzeń szkolnych  spowodowanych trudnościami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utrzymywanie systematycznego kontaktu z nauczycielami uczącymi w powierzonej mu klasie w celu ustalenia zróżnicowanych wymagań wobec uczniów i sposobu udzielania im pomocy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9) rozwijanie pozytywnej motywacji uczenia się, wdrażanie efektywnych technik uczenia się;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wdrażanie uczniów do wysiłku, rzetelnej pracy, cierpliwości, pokonywania trudności, odporności na niepowodzenia, porządku i punktualności, do prawidłowego i efektywnego organizowania sobie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11)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tworzenie poprawnych relacji interpersonalnych opartych na życzliwości i zaufaniu, m.in. poprzez organizację zajęć pozalekcyjnych, wycieczek, biwaków, rajdów, obozów wakacyjnych, z</w:t>
      </w:r>
      <w:r>
        <w:rPr>
          <w:rFonts w:eastAsia="Times New Roman"/>
          <w:color w:val="000000"/>
          <w:szCs w:val="24"/>
          <w:lang w:eastAsia="pl-PL"/>
        </w:rPr>
        <w:t>imowisk, wyjazdów na „ zielone s</w:t>
      </w:r>
      <w:r w:rsidRPr="00052420">
        <w:rPr>
          <w:rFonts w:eastAsia="Times New Roman"/>
          <w:color w:val="000000"/>
          <w:szCs w:val="24"/>
          <w:lang w:eastAsia="pl-PL"/>
        </w:rPr>
        <w:t xml:space="preserve">zkoły”;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współpracę z pielęgniarką szkolną, rodzicami, opiekunami uczniów w sprawach ich zdrowia,  organizowanie opieki i pomocy materialnej  uczniom;</w:t>
      </w:r>
    </w:p>
    <w:p w:rsidR="00154B4E" w:rsidRPr="00052420" w:rsidRDefault="00154B4E" w:rsidP="00513B38">
      <w:pPr>
        <w:pStyle w:val="Bezodstpw"/>
        <w:jc w:val="both"/>
        <w:rPr>
          <w:rFonts w:eastAsia="Times New Roman"/>
          <w:color w:val="000000"/>
          <w:szCs w:val="24"/>
          <w:lang w:eastAsia="pl-PL"/>
        </w:rPr>
      </w:pPr>
      <w:r w:rsidRPr="00052420">
        <w:rPr>
          <w:rFonts w:eastAsia="Times New Roman"/>
          <w:color w:val="000000"/>
          <w:szCs w:val="24"/>
          <w:lang w:eastAsia="pl-PL"/>
        </w:rPr>
        <w:t xml:space="preserve">15) udzielanie pomocy, rad i wskazówek uczniom znajdującym się w trudnych sytuacjach życiowych, występowanie do organów Szkoły i innych instytucji z wnioskami o udzielenie pomocy. </w:t>
      </w:r>
    </w:p>
    <w:p w:rsidR="00154B4E" w:rsidRPr="00052420" w:rsidRDefault="00154B4E" w:rsidP="00513B38">
      <w:pPr>
        <w:pStyle w:val="Nagwek2"/>
        <w:rPr>
          <w:lang w:eastAsia="pl-PL"/>
        </w:rPr>
      </w:pPr>
      <w:bookmarkStart w:id="43" w:name="_Toc500320834"/>
      <w:r w:rsidRPr="00052420">
        <w:rPr>
          <w:lang w:eastAsia="pl-PL"/>
        </w:rPr>
        <w:t>Rozdział 7</w:t>
      </w:r>
      <w:bookmarkEnd w:id="43"/>
    </w:p>
    <w:p w:rsidR="00154B4E" w:rsidRPr="00F1667C" w:rsidRDefault="00154B4E" w:rsidP="00513B38">
      <w:pPr>
        <w:pStyle w:val="Nagwek2"/>
        <w:rPr>
          <w:strike/>
          <w:color w:val="FF0000"/>
          <w:lang w:eastAsia="pl-PL"/>
        </w:rPr>
      </w:pPr>
      <w:bookmarkStart w:id="44" w:name="_Toc500320835"/>
      <w:r w:rsidRPr="00052420">
        <w:rPr>
          <w:lang w:eastAsia="pl-PL"/>
        </w:rPr>
        <w:t>Zadania i obowiązki pedagoga szkolnego/psychologa</w:t>
      </w:r>
      <w:bookmarkEnd w:id="44"/>
      <w:r w:rsidR="00F1667C" w:rsidRPr="00F911C6">
        <w:rPr>
          <w:lang w:eastAsia="pl-PL"/>
        </w:rPr>
        <w:t>/pedagoga specjalnego</w:t>
      </w:r>
      <w:r w:rsidR="00151460" w:rsidRPr="00F911C6">
        <w:rPr>
          <w:rStyle w:val="Odwoanieprzypisudolnego"/>
          <w:lang w:eastAsia="pl-PL"/>
        </w:rPr>
        <w:footnoteReference w:id="14"/>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256. 1. Do zadań pedagoga/psychologa </w:t>
      </w:r>
      <w:r w:rsidRPr="00F911C6">
        <w:rPr>
          <w:rFonts w:eastAsia="Times New Roman"/>
          <w:szCs w:val="24"/>
          <w:lang w:eastAsia="pl-PL"/>
        </w:rPr>
        <w:t>szkolnego</w:t>
      </w:r>
      <w:r w:rsidR="00F1667C" w:rsidRPr="00F911C6">
        <w:rPr>
          <w:rFonts w:eastAsia="Times New Roman"/>
          <w:szCs w:val="24"/>
          <w:lang w:eastAsia="pl-PL"/>
        </w:rPr>
        <w:t>/pedagoga specjalnego</w:t>
      </w:r>
      <w:r w:rsidRPr="00F911C6">
        <w:rPr>
          <w:rFonts w:eastAsia="Times New Roman"/>
          <w:szCs w:val="24"/>
          <w:lang w:eastAsia="pl-PL"/>
        </w:rPr>
        <w:t xml:space="preserve"> należy</w:t>
      </w:r>
      <w:r w:rsidRPr="00052420">
        <w:rPr>
          <w:rFonts w:eastAsia="Times New Roman"/>
          <w:color w:val="000000"/>
          <w:szCs w:val="24"/>
          <w:lang w:eastAsia="pl-PL"/>
        </w:rPr>
        <w:t>:</w:t>
      </w:r>
      <w:r w:rsidR="00151460">
        <w:rPr>
          <w:rStyle w:val="Odwoanieprzypisudolnego"/>
          <w:rFonts w:eastAsia="Times New Roman"/>
          <w:color w:val="000000"/>
          <w:szCs w:val="24"/>
          <w:lang w:eastAsia="pl-PL"/>
        </w:rPr>
        <w:footnoteReference w:id="15"/>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prowadzenie badań i działań diagnostycznych, w tym diagnozowanie indywidualnych potrzeb rozwojowych i edukacyjnych oraz możliwości psychofizycznych w celu określenia mocnych stron, predyspozycji, zainteresowań i uzdolnień ucznia;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diagnozowanie przyczyn niepowodzeń edukacyjnych lub trudności w funkcjonowaniu uczniów, w tym barier i ograniczeń utrudniających funkcjonowanie ucznia i jego uczestnictwo w życiu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diagnozowanie sytuacji wychowawczych w szkole i oddziale przedszkolnym w celu rozwiązywania problemów wychowawczych stanowiących barierę ograniczającą aktywne i pełne uczestnictwo w życiu Szkoły, klasy lub zespołu uczniowskiego;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udzielanie pomocy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podejmowanie działań z zakresu profilaktyki uzależnień i innych problemów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minimalizowanie skutków zaburzeń rozwojowych, zapobieganie zaburzeniom zachowania oraz inicjowanie i organizowanie różnych form pomocy psychologiczno-pedagogicznej w środowisku szkolnym i pozaszkolnym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wspieranie nauczycieli i innych specjalistów w udzielaniu pomocy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inicjowanie i prowadzenie działań mediacyjnych i interwencyjnych w sytuacjach kryzysowych;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pomoc rodzicom i nauczycielom w rozpoznawaniu indywidualnych możliwości, predyspozycji i uzdolnień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10) podejmowanie działań wychowawczych i profilaktycznych wynikających z programu wychowawczo - profilaktycznego w stosunku do uczniów z udziałem rodziców i wychowawców;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działanie na rzecz zorganizowania opieki i pomocy materialnej uczniom znajdującym się w trudnej sytuacji życiowej;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prowadzenie warsztatów dla rodziców oraz udzielanie im indywidualnych  porad w zakresie wychowania;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wspomaganie i pomoc nauczycielom w rozpoznawaniu potrzeb edukacyjnych, rozwojowych i możliwości uczniów w ramach konsultacji i porad indywidua</w:t>
      </w:r>
      <w:r>
        <w:rPr>
          <w:rFonts w:eastAsia="Times New Roman"/>
          <w:color w:val="000000"/>
          <w:szCs w:val="24"/>
          <w:lang w:eastAsia="pl-PL"/>
        </w:rPr>
        <w:t>lnych, szkoleń wewnętrznych</w:t>
      </w:r>
      <w:r w:rsidRPr="00052420">
        <w:rPr>
          <w:rFonts w:eastAsia="Times New Roman"/>
          <w:color w:val="000000"/>
          <w:szCs w:val="24"/>
          <w:lang w:eastAsia="pl-PL"/>
        </w:rPr>
        <w:t xml:space="preserve"> i udział w pracach zespołów wychowawczych;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współpraca z poradnią psychologiczno - pedagogiczną oraz instytucjami i stowarzyszeniami działającymi na rzecz dziecka i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pomoc w realizacji wybranych zagadnień z programu wychowawczo-profilaktycznego;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nadzór i pomoc w przygo</w:t>
      </w:r>
      <w:r>
        <w:rPr>
          <w:rFonts w:eastAsia="Times New Roman"/>
          <w:color w:val="000000"/>
          <w:szCs w:val="24"/>
          <w:lang w:eastAsia="pl-PL"/>
        </w:rPr>
        <w:t>towywaniu opinii o uczniach do sądu r</w:t>
      </w:r>
      <w:r w:rsidRPr="00052420">
        <w:rPr>
          <w:rFonts w:eastAsia="Times New Roman"/>
          <w:color w:val="000000"/>
          <w:szCs w:val="24"/>
          <w:lang w:eastAsia="pl-PL"/>
        </w:rPr>
        <w:t>odzinnego, poradni psychologiczno-pedagogicznych lub innych instytucji;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17) przewodniczenie z</w:t>
      </w:r>
      <w:r w:rsidRPr="00052420">
        <w:rPr>
          <w:rFonts w:eastAsia="Times New Roman"/>
          <w:color w:val="000000"/>
          <w:szCs w:val="24"/>
          <w:lang w:eastAsia="pl-PL"/>
        </w:rPr>
        <w:t>espołow</w:t>
      </w:r>
      <w:r>
        <w:rPr>
          <w:rFonts w:eastAsia="Times New Roman"/>
          <w:color w:val="000000"/>
          <w:szCs w:val="24"/>
          <w:lang w:eastAsia="pl-PL"/>
        </w:rPr>
        <w:t>i powołanego do opracowania indywidualnych p</w:t>
      </w:r>
      <w:r w:rsidRPr="00052420">
        <w:rPr>
          <w:rFonts w:eastAsia="Times New Roman"/>
          <w:color w:val="000000"/>
          <w:szCs w:val="24"/>
          <w:lang w:eastAsia="pl-PL"/>
        </w:rPr>
        <w:t>rogramów edukacyjno – terapeutycznych;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prowadzenie dokumentacji pracy, zgodnie z odrębnymi przepisami.</w:t>
      </w:r>
    </w:p>
    <w:p w:rsidR="00154B4E" w:rsidRPr="00052420" w:rsidRDefault="007F1C28" w:rsidP="00513B38">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Na drzwiach wejściowych gabinetu psychologa/</w:t>
      </w:r>
      <w:r w:rsidR="00154B4E" w:rsidRPr="00F911C6">
        <w:rPr>
          <w:rFonts w:eastAsia="Times New Roman"/>
          <w:szCs w:val="24"/>
          <w:lang w:eastAsia="pl-PL"/>
        </w:rPr>
        <w:t>pedagoga</w:t>
      </w:r>
      <w:r w:rsidR="00F1667C" w:rsidRPr="00F911C6">
        <w:rPr>
          <w:rFonts w:eastAsia="Times New Roman"/>
          <w:szCs w:val="24"/>
          <w:lang w:eastAsia="pl-PL"/>
        </w:rPr>
        <w:t>/pedagoga specjalnego</w:t>
      </w:r>
      <w:r w:rsidR="00151460" w:rsidRPr="00F911C6">
        <w:rPr>
          <w:rStyle w:val="Odwoanieprzypisudolnego"/>
          <w:rFonts w:eastAsia="Times New Roman"/>
          <w:szCs w:val="24"/>
          <w:lang w:eastAsia="pl-PL"/>
        </w:rPr>
        <w:footnoteReference w:id="16"/>
      </w:r>
      <w:r w:rsidR="00154B4E" w:rsidRPr="00F911C6">
        <w:rPr>
          <w:rFonts w:eastAsia="Times New Roman"/>
          <w:szCs w:val="24"/>
          <w:lang w:eastAsia="pl-PL"/>
        </w:rPr>
        <w:t xml:space="preserve"> </w:t>
      </w:r>
      <w:r w:rsidR="00154B4E" w:rsidRPr="00052420">
        <w:rPr>
          <w:rFonts w:eastAsia="Times New Roman"/>
          <w:color w:val="000000"/>
          <w:szCs w:val="24"/>
          <w:lang w:eastAsia="pl-PL"/>
        </w:rPr>
        <w:t>umieszcza się godziny dyżuru pedagoga i psychologa. Wszelkie informacje do rodziców widnieją na stronie internetowej Szkoły w zakładce „pedagog”.</w:t>
      </w:r>
    </w:p>
    <w:p w:rsidR="00154B4E" w:rsidRPr="00052420" w:rsidRDefault="00154B4E" w:rsidP="00513B38">
      <w:pPr>
        <w:pStyle w:val="Nagwek2"/>
        <w:rPr>
          <w:lang w:eastAsia="pl-PL"/>
        </w:rPr>
      </w:pPr>
      <w:bookmarkStart w:id="45" w:name="_Toc500320836"/>
      <w:r w:rsidRPr="00052420">
        <w:rPr>
          <w:lang w:eastAsia="pl-PL"/>
        </w:rPr>
        <w:t>Rozdział 8</w:t>
      </w:r>
      <w:bookmarkEnd w:id="45"/>
    </w:p>
    <w:p w:rsidR="00154B4E" w:rsidRPr="00513B38" w:rsidRDefault="00154B4E" w:rsidP="00513B38">
      <w:pPr>
        <w:pStyle w:val="Nagwek2"/>
        <w:rPr>
          <w:lang w:eastAsia="pl-PL"/>
        </w:rPr>
      </w:pPr>
      <w:bookmarkStart w:id="46" w:name="_Toc500320837"/>
      <w:r w:rsidRPr="00052420">
        <w:rPr>
          <w:lang w:eastAsia="pl-PL"/>
        </w:rPr>
        <w:t>Zadania i obowiązki logopedy</w:t>
      </w:r>
      <w:bookmarkEnd w:id="46"/>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257. 1. </w:t>
      </w:r>
      <w:r w:rsidR="00154B4E">
        <w:rPr>
          <w:rFonts w:eastAsia="Times New Roman"/>
          <w:color w:val="000000"/>
          <w:szCs w:val="24"/>
          <w:lang w:eastAsia="pl-PL"/>
        </w:rPr>
        <w:t>Do zadań logopedy w szkole</w:t>
      </w:r>
      <w:r w:rsidR="00154B4E" w:rsidRPr="00052420">
        <w:rPr>
          <w:rFonts w:eastAsia="Times New Roman"/>
          <w:color w:val="000000"/>
          <w:szCs w:val="24"/>
          <w:lang w:eastAsia="pl-PL"/>
        </w:rPr>
        <w:t xml:space="preserve"> należy w szczególności: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diagnozowanie logopedyczne, w tym prowadzenie badań przesiewowych w celu ustalenia stanu mowy oraz poziomu rozwoju językowego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prowadzenie zajęć logopedycznych dla uczniów oraz porad i konsultacji dla rodziców i nauczycieli w zakresie stymulacji rozwoju mowy uczniów i eliminowania jej zaburzeń;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podejmowanie działań profilaktycznych zapobiegających powstawaniu zaburzeń komunikacji językowej we współpracy z rodzicami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wspieranie nauczycieli, wychowawców grup wychowawczych i innych specjalistów 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w:t>
      </w:r>
      <w:r>
        <w:rPr>
          <w:rFonts w:eastAsia="Times New Roman"/>
          <w:color w:val="000000"/>
          <w:szCs w:val="24"/>
          <w:lang w:eastAsia="pl-PL"/>
        </w:rPr>
        <w:t>czestnictwo w życiu Szkoły</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udzielaniu pomocy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prowadzenie dokumentacji pracy, zgodnie z odrębnymi przepisami.</w:t>
      </w:r>
    </w:p>
    <w:p w:rsidR="00154B4E" w:rsidRPr="00513B38" w:rsidRDefault="007F1C28" w:rsidP="00513B38">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Gabinet logopedyczny/ terapii zajęciowej znajduje się na I piętrze. Na drzwiach wejściowych umiesz</w:t>
      </w:r>
      <w:r w:rsidR="00513B38">
        <w:rPr>
          <w:rFonts w:eastAsia="Times New Roman"/>
          <w:color w:val="000000"/>
          <w:szCs w:val="24"/>
          <w:lang w:eastAsia="pl-PL"/>
        </w:rPr>
        <w:t>cza się godziny dyżuru logopedy.</w:t>
      </w:r>
    </w:p>
    <w:p w:rsidR="00154B4E" w:rsidRPr="00052420" w:rsidRDefault="00154B4E" w:rsidP="00513B38">
      <w:pPr>
        <w:pStyle w:val="Nagwek2"/>
        <w:rPr>
          <w:lang w:eastAsia="pl-PL"/>
        </w:rPr>
      </w:pPr>
      <w:bookmarkStart w:id="47" w:name="_Toc500320838"/>
      <w:r w:rsidRPr="00052420">
        <w:rPr>
          <w:lang w:eastAsia="pl-PL"/>
        </w:rPr>
        <w:t>Rozdział 9</w:t>
      </w:r>
      <w:bookmarkEnd w:id="47"/>
    </w:p>
    <w:p w:rsidR="00154B4E" w:rsidRPr="00513B38" w:rsidRDefault="00154B4E" w:rsidP="00513B38">
      <w:pPr>
        <w:pStyle w:val="Nagwek2"/>
        <w:rPr>
          <w:lang w:eastAsia="pl-PL"/>
        </w:rPr>
      </w:pPr>
      <w:bookmarkStart w:id="48" w:name="_Toc500320839"/>
      <w:r w:rsidRPr="00052420">
        <w:rPr>
          <w:lang w:eastAsia="pl-PL"/>
        </w:rPr>
        <w:t>Zadania i obowiązki doradcy zawodowego</w:t>
      </w:r>
      <w:bookmarkEnd w:id="4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258. 1. Do zadań doradcy zawodowego należy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systematyczne diagnozowanie zapotrzebowania uczniów na informacje edukacyjne i zawodowe oraz pomoc w planowaniu kształcenia i kariery zawodowej;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2) gromadzenie, aktualizacja i udostępnianie informacji edukacyjnych i zawodowych właściwych dla danego poziomu kształcenia;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prowadzenie zajęć związanych z wyborem kierunku kształcenia i zawodu z uwzględnieniem rozpoznanych mocnych stron, predyspozycji, zainteresowań i uzdolnień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koordynowanie działalności informacyjno</w:t>
      </w:r>
      <w:r>
        <w:rPr>
          <w:rFonts w:eastAsia="Times New Roman"/>
          <w:color w:val="000000"/>
          <w:szCs w:val="24"/>
          <w:lang w:eastAsia="pl-PL"/>
        </w:rPr>
        <w:t xml:space="preserve"> - doradczej prowadzonej przez Szkołę</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współpraca z innymi nauczycielami w tworzeniu i zapewnieniu ciągłości działań w zakresie zajęć związanych z wyborem kierunku kształcenia i zawodu;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wspieranie nauczycieli, wychowawców grup wychowawczych i innych specjalistów w udzielaniu pomocy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opracowanie </w:t>
      </w:r>
      <w:r>
        <w:rPr>
          <w:rFonts w:eastAsia="Times New Roman"/>
          <w:color w:val="000000"/>
          <w:szCs w:val="24"/>
          <w:lang w:eastAsia="pl-PL"/>
        </w:rPr>
        <w:t>systemu doradztwa zawodowego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prowadzenie zajęć edukacyjnych zgodnie z planem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prowadzenie dokumentacji zajęć, zgodnie z odrębnymi przepisami.</w:t>
      </w:r>
    </w:p>
    <w:p w:rsidR="00154B4E" w:rsidRPr="00052420" w:rsidRDefault="007F1C28" w:rsidP="00513B38">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W przypadku braku doradcy zawodoweg</w:t>
      </w:r>
      <w:r w:rsidR="00154B4E">
        <w:rPr>
          <w:rFonts w:eastAsia="Times New Roman"/>
          <w:color w:val="000000"/>
          <w:szCs w:val="24"/>
          <w:lang w:eastAsia="pl-PL"/>
        </w:rPr>
        <w:t>o w szkole, Dyrektor Szkoły</w:t>
      </w:r>
      <w:r w:rsidR="00154B4E" w:rsidRPr="00052420">
        <w:rPr>
          <w:rFonts w:eastAsia="Times New Roman"/>
          <w:color w:val="000000"/>
          <w:szCs w:val="24"/>
          <w:lang w:eastAsia="pl-PL"/>
        </w:rPr>
        <w:t xml:space="preserve"> wyznacza nauczyciel</w:t>
      </w:r>
      <w:r w:rsidR="00154B4E">
        <w:rPr>
          <w:rFonts w:eastAsia="Times New Roman"/>
          <w:color w:val="000000"/>
          <w:szCs w:val="24"/>
          <w:lang w:eastAsia="pl-PL"/>
        </w:rPr>
        <w:t>a</w:t>
      </w:r>
      <w:r w:rsidR="00154B4E" w:rsidRPr="00052420">
        <w:rPr>
          <w:rFonts w:eastAsia="Times New Roman"/>
          <w:color w:val="000000"/>
          <w:szCs w:val="24"/>
          <w:lang w:eastAsia="pl-PL"/>
        </w:rPr>
        <w:t xml:space="preserve"> lub specjalistę realizującego zadania, o których mowa w ust. 1. </w:t>
      </w:r>
    </w:p>
    <w:p w:rsidR="00154B4E" w:rsidRPr="00052420" w:rsidRDefault="00154B4E" w:rsidP="00513B38">
      <w:pPr>
        <w:pStyle w:val="Nagwek2"/>
        <w:rPr>
          <w:lang w:eastAsia="pl-PL"/>
        </w:rPr>
      </w:pPr>
      <w:bookmarkStart w:id="49" w:name="_Toc500320840"/>
      <w:r w:rsidRPr="00052420">
        <w:rPr>
          <w:lang w:eastAsia="pl-PL"/>
        </w:rPr>
        <w:t>Rozdział 10</w:t>
      </w:r>
      <w:bookmarkEnd w:id="49"/>
    </w:p>
    <w:p w:rsidR="00154B4E" w:rsidRPr="00513B38" w:rsidRDefault="00154B4E" w:rsidP="00513B38">
      <w:pPr>
        <w:pStyle w:val="Nagwek2"/>
        <w:rPr>
          <w:lang w:eastAsia="pl-PL"/>
        </w:rPr>
      </w:pPr>
      <w:bookmarkStart w:id="50" w:name="_Toc500320841"/>
      <w:r w:rsidRPr="00052420">
        <w:rPr>
          <w:lang w:eastAsia="pl-PL"/>
        </w:rPr>
        <w:t>Zadania i obo</w:t>
      </w:r>
      <w:r>
        <w:rPr>
          <w:lang w:eastAsia="pl-PL"/>
        </w:rPr>
        <w:t>wiązki terapeuty pedagogicznego</w:t>
      </w:r>
      <w:bookmarkEnd w:id="50"/>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259. 1. Do zadań terapeuty pedagogicznego należy w szczególności: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prowadzenie badań diagnostycznych uczniów z zaburzeniami i odchyleniami rozwojowymi lub specyficznymi trudnościami w uczeniu się w celu rozpoznawania trudności oraz monitorowania efektów oddziaływań terapeutycznych;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rozpoznawanie przyczyn utrudniających uczniom aktywne i pełne u</w:t>
      </w:r>
      <w:r>
        <w:rPr>
          <w:rFonts w:eastAsia="Times New Roman"/>
          <w:color w:val="000000"/>
          <w:szCs w:val="24"/>
          <w:lang w:eastAsia="pl-PL"/>
        </w:rPr>
        <w:t>czestnictwo w życiu Szkoły</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prowadzenie zajęć korekcyjno-kompensacyjnych oraz innych zajęć o charakterze terapeutycznym;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podejmowanie działań profilaktycznych zapobiegających niepowodzeniom edukacyjnym uczniów, we współpracy z rodzicami uczniów;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wspieranie nauczycieli, wychowawców grup wychowawczych i innych specjalistów 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w:t>
      </w:r>
      <w:r>
        <w:rPr>
          <w:rFonts w:eastAsia="Times New Roman"/>
          <w:color w:val="000000"/>
          <w:szCs w:val="24"/>
          <w:lang w:eastAsia="pl-PL"/>
        </w:rPr>
        <w:t>zestnictwo w życiu Szkoły</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udzielaniu pomo</w:t>
      </w:r>
      <w:r>
        <w:rPr>
          <w:rFonts w:eastAsia="Times New Roman"/>
          <w:color w:val="000000"/>
          <w:szCs w:val="24"/>
          <w:lang w:eastAsia="pl-PL"/>
        </w:rPr>
        <w:t>cy psychologiczno-pedagogicznej</w:t>
      </w:r>
      <w:r>
        <w:rPr>
          <w:rFonts w:eastAsia="Times New Roman"/>
          <w:color w:val="FF0000"/>
          <w:szCs w:val="24"/>
          <w:lang w:eastAsia="pl-PL"/>
        </w:rPr>
        <w:t>;</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udział w posiedzeniach zespołów wychowawczych;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pomoc rodzicom i nauczycielom w rozpoznawaniu indywidualnych możliwości, predyspozycji i uzdolnień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podejmowanie działań wychowawczych i profilaktycznych wynikających z programu wychowawczo - profilaktycznego w stosunku do uczniów z udziałem rodziców i wychowawców;</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prowadzenie dokumentacji zajęć, zgodnie z odrębnymi przepisami.</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513B38">
      <w:pPr>
        <w:pStyle w:val="Nagwek2"/>
        <w:rPr>
          <w:lang w:eastAsia="pl-PL"/>
        </w:rPr>
      </w:pPr>
      <w:bookmarkStart w:id="51" w:name="_Toc500320842"/>
      <w:r w:rsidRPr="00052420">
        <w:rPr>
          <w:lang w:eastAsia="pl-PL"/>
        </w:rPr>
        <w:t>Rozdział 11</w:t>
      </w:r>
      <w:bookmarkEnd w:id="51"/>
    </w:p>
    <w:p w:rsidR="00154B4E" w:rsidRPr="00513B38" w:rsidRDefault="00154B4E" w:rsidP="00513B38">
      <w:pPr>
        <w:pStyle w:val="Nagwek2"/>
        <w:rPr>
          <w:lang w:eastAsia="pl-PL"/>
        </w:rPr>
      </w:pPr>
      <w:bookmarkStart w:id="52" w:name="_Toc500320843"/>
      <w:r w:rsidRPr="00052420">
        <w:rPr>
          <w:lang w:eastAsia="pl-PL"/>
        </w:rPr>
        <w:t>Organizacja nauczania, wychowania i opieki uczniom niepełnosprawnym, niedostosowanym społecznie i zagrożonym niedostosowaniem społecznym</w:t>
      </w:r>
      <w:bookmarkEnd w:id="52"/>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260. W szkole kształcenie specjalnym obejmuje się uczniów posiadających orzeczenie poradni psychologiczno-pedagogicznej o potrzebie kształcenia specjalnego Nauczanie </w:t>
      </w:r>
      <w:r w:rsidRPr="00052420">
        <w:rPr>
          <w:rFonts w:eastAsia="Times New Roman"/>
          <w:color w:val="000000"/>
          <w:szCs w:val="24"/>
          <w:lang w:eastAsia="pl-PL"/>
        </w:rPr>
        <w:lastRenderedPageBreak/>
        <w:t xml:space="preserve">specjalne prowadzone jest w oddziałach ogólnodostępnych/ integracyjnych na każdym etapie edukacyjnym. </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261. 1. Szkoła zapewnia uczniom z orzeczoną niepełnosprawnością lub niedostosowaniem społecznym: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realizację zaleceń zawartych w orzeczeniu o potrzebie kształcenia specjalnego;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odpowiednie warunki do nauki oraz w miarę możliwości  sprzęt specjalistyczny i środki dydaktyczne;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realizację programów nauczania dostosowanych do indywidualnych potrzeb edukacyjnych i możliwości psychofizycznych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zajęcia specjalistyczne, stosownie do zaleceń w orzeczeniach p</w:t>
      </w:r>
      <w:r>
        <w:rPr>
          <w:rFonts w:eastAsia="Times New Roman"/>
          <w:color w:val="000000"/>
          <w:szCs w:val="24"/>
          <w:lang w:eastAsia="pl-PL"/>
        </w:rPr>
        <w:t xml:space="preserve">oradni </w:t>
      </w:r>
      <w:r w:rsidRPr="00052420">
        <w:rPr>
          <w:rFonts w:eastAsia="Times New Roman"/>
          <w:color w:val="000000"/>
          <w:szCs w:val="24"/>
          <w:lang w:eastAsia="pl-PL"/>
        </w:rPr>
        <w:t>p</w:t>
      </w:r>
      <w:r>
        <w:rPr>
          <w:rFonts w:eastAsia="Times New Roman"/>
          <w:color w:val="000000"/>
          <w:szCs w:val="24"/>
          <w:lang w:eastAsia="pl-PL"/>
        </w:rPr>
        <w:t>sychologiczno - pedagogicznej</w:t>
      </w:r>
      <w:r w:rsidRPr="00052420">
        <w:rPr>
          <w:rFonts w:eastAsia="Times New Roman"/>
          <w:color w:val="000000"/>
          <w:szCs w:val="24"/>
          <w:lang w:eastAsia="pl-PL"/>
        </w:rPr>
        <w:t xml:space="preserve"> i możliwości organizacyjnych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zajęcia rewalidacyjne, resocjalizacyjne i socjoterapeutyczne stosownie do potrzeb;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integrację ze środowiskiem rówieśniczym;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dla uczniów niesłyszących, z afazją lub z autyzmem w ramach zajęć rewalidacyjnych naukę języka migowego lub zajęcia z innych alternatywnych metod komunikacji.</w:t>
      </w:r>
    </w:p>
    <w:p w:rsidR="00154B4E"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Szkoła organizuje zajęcia zgodnie z zaleceniami zawartymi w orzeczeniu o potrzebie kształcenia specjalnego.</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262. 1. Uczniowi niepełnosprawnemu można przedłużyć o jeden rok w cyklu edukacyjnym okres nauki, zwiększając proporcjonalnie wymiar godzin zajęć obowiązkowych.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2. Decyzję o przedłużeniu okresu nauki uczniowi niepełnosprawnemu podejmuje w formie uchwały stanowiącej rada pedagogiczna, </w:t>
      </w:r>
      <w:r>
        <w:rPr>
          <w:rFonts w:eastAsia="Times New Roman"/>
          <w:color w:val="000000"/>
          <w:szCs w:val="24"/>
          <w:lang w:eastAsia="pl-PL"/>
        </w:rPr>
        <w:t>po uzyskaniu pozytywnej opinii zespołu, o którym mowa w § 268 S</w:t>
      </w:r>
      <w:r w:rsidRPr="00052420">
        <w:rPr>
          <w:rFonts w:eastAsia="Times New Roman"/>
          <w:color w:val="000000"/>
          <w:szCs w:val="24"/>
          <w:lang w:eastAsia="pl-PL"/>
        </w:rPr>
        <w:t>tatutu oraz zgody rodziców.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3. Opinię, o której mowa w ust. 2</w:t>
      </w:r>
      <w:r>
        <w:rPr>
          <w:rFonts w:eastAsia="Times New Roman"/>
          <w:szCs w:val="24"/>
          <w:lang w:eastAsia="pl-PL"/>
        </w:rPr>
        <w:t>,</w:t>
      </w:r>
      <w:r w:rsidRPr="00052420">
        <w:rPr>
          <w:rFonts w:eastAsia="Times New Roman"/>
          <w:color w:val="000000"/>
          <w:szCs w:val="24"/>
          <w:lang w:eastAsia="pl-PL"/>
        </w:rPr>
        <w:t xml:space="preserve"> sporządza się na piśmie.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4. Zgodę na przedłużenie o rok nauki rodzice ucznia składają w formie pisemnej do wychowawcy oddziału, nie później niż do 15 lutego danego roku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5. Decyzję o przed</w:t>
      </w:r>
      <w:r>
        <w:rPr>
          <w:rFonts w:eastAsia="Times New Roman"/>
          <w:color w:val="000000"/>
          <w:szCs w:val="24"/>
          <w:lang w:eastAsia="pl-PL"/>
        </w:rPr>
        <w:t>łużeniu okresu nauki podejmuje D</w:t>
      </w:r>
      <w:r w:rsidRPr="00052420">
        <w:rPr>
          <w:rFonts w:eastAsia="Times New Roman"/>
          <w:color w:val="000000"/>
          <w:szCs w:val="24"/>
          <w:lang w:eastAsia="pl-PL"/>
        </w:rPr>
        <w:t>yrektor Szkoły nie później niż do końca lutego w ostatnim roku nauki w szkole podstawowej.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6. Przedłużenie nauki uczniowi niepełnosprawnemu może być dokonane w przypadkach: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braków w opanowaniu wiedzy i umiejętności z zakresu podstawy programowej, utrudniającej kontynuowanie nauki w kolejnym etapie edukacyjnym, spowodowanych dysfunkcją ucznia lub usprawiedliwionymi nieobecnościami;</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psychoemocjonalnej</w:t>
      </w:r>
      <w:r>
        <w:rPr>
          <w:rFonts w:eastAsia="Times New Roman"/>
          <w:color w:val="000000"/>
          <w:szCs w:val="24"/>
          <w:lang w:eastAsia="pl-PL"/>
        </w:rPr>
        <w:t xml:space="preserve"> niegotowości ucznia do zmiany s</w:t>
      </w:r>
      <w:r w:rsidRPr="00052420">
        <w:rPr>
          <w:rFonts w:eastAsia="Times New Roman"/>
          <w:color w:val="000000"/>
          <w:szCs w:val="24"/>
          <w:lang w:eastAsia="pl-PL"/>
        </w:rPr>
        <w:t xml:space="preserve">zkoły. </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263. 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154B4E" w:rsidRDefault="007F1C28" w:rsidP="00154B4E">
      <w:pPr>
        <w:pStyle w:val="Bezodstpw"/>
        <w:jc w:val="both"/>
        <w:rPr>
          <w:rFonts w:eastAsia="Times New Roman"/>
          <w:color w:val="FF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Dyrektor Szkoły zwalnia ucznia z orzeczeniem o potrzebie kształcenia specjalnego z drugiego języka obcego na podstawie tego orzeczenia do zakończenia cyklu edukacyjnego</w:t>
      </w:r>
      <w:r w:rsidR="00154B4E">
        <w:rPr>
          <w:rFonts w:eastAsia="Times New Roman"/>
          <w:color w:val="FF0000"/>
          <w:szCs w:val="24"/>
          <w:lang w:eastAsia="pl-PL"/>
        </w:rPr>
        <w:t>.</w:t>
      </w:r>
    </w:p>
    <w:p w:rsidR="00154B4E" w:rsidRPr="00E50574" w:rsidRDefault="00154B4E" w:rsidP="00154B4E">
      <w:pPr>
        <w:pStyle w:val="Bezodstpw"/>
        <w:jc w:val="both"/>
        <w:rPr>
          <w:rFonts w:eastAsia="Times New Roman"/>
          <w:color w:val="FF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264. 1.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Liczba godzin zajęć rewalidacyjnych </w:t>
      </w:r>
      <w:r w:rsidR="00154B4E" w:rsidRPr="00E45CDD">
        <w:rPr>
          <w:rFonts w:eastAsia="Times New Roman"/>
          <w:szCs w:val="24"/>
          <w:lang w:eastAsia="pl-PL"/>
        </w:rPr>
        <w:t>Dyrektor</w:t>
      </w:r>
      <w:r w:rsidR="00154B4E" w:rsidRPr="00052420">
        <w:rPr>
          <w:rFonts w:eastAsia="Times New Roman"/>
          <w:color w:val="000000"/>
          <w:szCs w:val="24"/>
          <w:lang w:eastAsia="pl-PL"/>
        </w:rPr>
        <w:t xml:space="preserve"> Szkoły umieszcza w szkolnym planie nauczania i arkuszu organizacyjnym.</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7F1C28">
        <w:rPr>
          <w:rFonts w:eastAsia="Times New Roman"/>
          <w:color w:val="000000"/>
          <w:szCs w:val="24"/>
          <w:lang w:eastAsia="pl-PL"/>
        </w:rPr>
        <w:t xml:space="preserve">      </w:t>
      </w:r>
      <w:r w:rsidRPr="00052420">
        <w:rPr>
          <w:rFonts w:eastAsia="Times New Roman"/>
          <w:color w:val="000000"/>
          <w:szCs w:val="24"/>
          <w:lang w:eastAsia="pl-PL"/>
        </w:rPr>
        <w:t>3. Godzina zajęć rewalidacyjnych trwa 60 minut. W uzasadnionych przypadkach dopuszcza się prowadzenie zajęć w czasie krótszym niż 60 minut, zachowując ustalony dla ucznia łączny czas tych zajęć. Zajęcia organizuje się w co najmniej dwóch dniach.</w:t>
      </w:r>
    </w:p>
    <w:p w:rsidR="00154B4E" w:rsidRPr="00052420" w:rsidRDefault="00154B4E" w:rsidP="00154B4E">
      <w:pPr>
        <w:pStyle w:val="Bezodstpw"/>
        <w:jc w:val="both"/>
        <w:rPr>
          <w:rFonts w:eastAsia="Times New Roman"/>
          <w:color w:val="000000"/>
          <w:szCs w:val="24"/>
          <w:lang w:eastAsia="pl-PL"/>
        </w:rPr>
      </w:pPr>
    </w:p>
    <w:p w:rsidR="00154B4E" w:rsidRPr="00E45CDD" w:rsidRDefault="00154B4E" w:rsidP="00154B4E">
      <w:pPr>
        <w:pStyle w:val="Bezodstpw"/>
        <w:jc w:val="both"/>
        <w:rPr>
          <w:rFonts w:eastAsia="Times New Roman"/>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265</w:t>
      </w:r>
      <w:r w:rsidR="00D85E52">
        <w:rPr>
          <w:rFonts w:eastAsia="Times New Roman"/>
          <w:szCs w:val="24"/>
          <w:lang w:eastAsia="pl-PL"/>
        </w:rPr>
        <w:t>. 1. W S</w:t>
      </w:r>
      <w:r w:rsidRPr="00E45CDD">
        <w:rPr>
          <w:rFonts w:eastAsia="Times New Roman"/>
          <w:szCs w:val="24"/>
          <w:lang w:eastAsia="pl-PL"/>
        </w:rPr>
        <w:t>zkole da uczniów o potrzebie kształcenia specjalnego organizowane są:</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1) zajęcia rewalidacyjne dla uczniów niepełnosprawnych w zakresie:</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a)</w:t>
      </w:r>
      <w:r w:rsidRPr="00E45CDD">
        <w:rPr>
          <w:rFonts w:eastAsia="Times New Roman"/>
          <w:szCs w:val="24"/>
          <w:lang w:eastAsia="pl-PL"/>
        </w:rPr>
        <w:tab/>
        <w:t>korekcji wad postawy (gimnastyka korekcyjna),</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b)</w:t>
      </w:r>
      <w:r w:rsidRPr="00E45CDD">
        <w:rPr>
          <w:rFonts w:eastAsia="Times New Roman"/>
          <w:szCs w:val="24"/>
          <w:lang w:eastAsia="pl-PL"/>
        </w:rPr>
        <w:tab/>
        <w:t>korygujące wady mowy (zajęcia logopedyczne i z logorytmiki),</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c)</w:t>
      </w:r>
      <w:r w:rsidRPr="00E45CDD">
        <w:rPr>
          <w:rFonts w:eastAsia="Times New Roman"/>
          <w:szCs w:val="24"/>
          <w:lang w:eastAsia="pl-PL"/>
        </w:rPr>
        <w:tab/>
        <w:t>korekcyjno – kompensacyjne,</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d)</w:t>
      </w:r>
      <w:r w:rsidRPr="00E45CDD">
        <w:rPr>
          <w:rFonts w:eastAsia="Times New Roman"/>
          <w:szCs w:val="24"/>
          <w:lang w:eastAsia="pl-PL"/>
        </w:rPr>
        <w:tab/>
        <w:t>nauka języka migowego lub inne alternatywne metody komunikacji,</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e)</w:t>
      </w:r>
      <w:r w:rsidRPr="00E45CDD">
        <w:rPr>
          <w:rFonts w:eastAsia="Times New Roman"/>
          <w:szCs w:val="24"/>
          <w:lang w:eastAsia="pl-PL"/>
        </w:rPr>
        <w:tab/>
        <w:t>zajęcia specjalistyczne:, terapia psychologiczna,</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f)</w:t>
      </w:r>
      <w:r w:rsidRPr="00E45CDD">
        <w:rPr>
          <w:rFonts w:eastAsia="Times New Roman"/>
          <w:szCs w:val="24"/>
          <w:lang w:eastAsia="pl-PL"/>
        </w:rPr>
        <w:tab/>
        <w:t xml:space="preserve">inne, które wynikają z konieczności realizacji zaleceń w orzeczeniu poradni psychologiczno </w:t>
      </w:r>
      <w:r>
        <w:rPr>
          <w:rFonts w:eastAsia="Times New Roman"/>
          <w:szCs w:val="24"/>
          <w:lang w:eastAsia="pl-PL"/>
        </w:rPr>
        <w:t>–</w:t>
      </w:r>
      <w:r w:rsidRPr="00E45CDD">
        <w:rPr>
          <w:rFonts w:eastAsia="Times New Roman"/>
          <w:szCs w:val="24"/>
          <w:lang w:eastAsia="pl-PL"/>
        </w:rPr>
        <w:t xml:space="preserve"> pedagogicznej</w:t>
      </w:r>
      <w:r>
        <w:rPr>
          <w:rFonts w:eastAsia="Times New Roman"/>
          <w:szCs w:val="24"/>
          <w:lang w:eastAsia="pl-PL"/>
        </w:rPr>
        <w:t>;</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2) zajęcia resocjalizacyjne dla uczniów niedostosowanych społecznie;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zajęcia socjoterapeutyczne dla uczniów zagrożonych niedostosowaniem społecznym;</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 ramach pomocy psychologiczno-pedagogicznej zajęcia związane z wyborem kierunku kształcenia i zawodu.</w:t>
      </w:r>
    </w:p>
    <w:p w:rsidR="00154B4E"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Pr>
          <w:rFonts w:eastAsia="Times New Roman"/>
          <w:color w:val="000000"/>
          <w:szCs w:val="24"/>
          <w:lang w:eastAsia="pl-PL"/>
        </w:rPr>
        <w:t>§ 266. 1.  W S</w:t>
      </w:r>
      <w:r w:rsidRPr="00052420">
        <w:rPr>
          <w:rFonts w:eastAsia="Times New Roman"/>
          <w:color w:val="000000"/>
          <w:szCs w:val="24"/>
          <w:lang w:eastAsia="pl-PL"/>
        </w:rPr>
        <w:t>zkole za zgodą organu prowadzącego</w:t>
      </w:r>
      <w:r>
        <w:rPr>
          <w:rFonts w:eastAsia="Times New Roman"/>
          <w:color w:val="000000"/>
          <w:szCs w:val="24"/>
          <w:lang w:eastAsia="pl-PL"/>
        </w:rPr>
        <w:t xml:space="preserve"> Szkołę</w:t>
      </w:r>
      <w:r w:rsidRPr="00052420">
        <w:rPr>
          <w:rFonts w:eastAsia="Times New Roman"/>
          <w:color w:val="000000"/>
          <w:szCs w:val="24"/>
          <w:lang w:eastAsia="pl-PL"/>
        </w:rPr>
        <w:t xml:space="preserve"> można zatrudniać dodatkowo nauczycieli posiadających kwalifikacje w zakresie pedagogiki specjalnej w celu współorganizowania kształcenia uczniów niepełnosprawnych, niedostosowanych społecznie oraz zagrożonych niedostosowaniem społecznym.</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Nauczyciele, o których mowa w ust. 1:</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prowadzą wspólnie z innymi nauczycielami zajęcia edukacyjne oraz wspólnie z innymi nauczycielami i ze specjalistami realizują zintegrowane działania i zajęcia, określone w programie;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prowadzą wspólnie z innymi nauczycielami i ze specjalistami pracę wychowawczą z uczniami niepełnosprawnymi, niedostosowanymi społecznie oraz zagrożonymi niedostosowaniem społecznym;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uczestniczą, w miarę potrzeb, w zajęciach edukacyjnych prowadzonych przez nauczycieli oraz w zintegrowanych działaniach i zajęciach, określonych w programie, realizowanych przez nauczycieli i specjalistów;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4. Rada P</w:t>
      </w:r>
      <w:r w:rsidR="00154B4E" w:rsidRPr="00052420">
        <w:rPr>
          <w:rFonts w:eastAsia="Times New Roman"/>
          <w:color w:val="000000"/>
          <w:szCs w:val="24"/>
          <w:lang w:eastAsia="pl-PL"/>
        </w:rPr>
        <w:t>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w:t>
      </w:r>
      <w:r w:rsidR="00154B4E" w:rsidRPr="00E45CDD">
        <w:rPr>
          <w:rFonts w:eastAsia="Times New Roman"/>
          <w:szCs w:val="24"/>
          <w:lang w:eastAsia="pl-PL"/>
        </w:rPr>
        <w:t xml:space="preserve"> C</w:t>
      </w:r>
      <w:r w:rsidR="00154B4E">
        <w:rPr>
          <w:rFonts w:eastAsia="Times New Roman"/>
          <w:szCs w:val="24"/>
          <w:lang w:eastAsia="pl-PL"/>
        </w:rPr>
        <w:t xml:space="preserve">entralnej </w:t>
      </w:r>
      <w:r w:rsidR="00154B4E" w:rsidRPr="00E45CDD">
        <w:rPr>
          <w:rFonts w:eastAsia="Times New Roman"/>
          <w:szCs w:val="24"/>
          <w:lang w:eastAsia="pl-PL"/>
        </w:rPr>
        <w:t>K</w:t>
      </w:r>
      <w:r w:rsidR="00154B4E">
        <w:rPr>
          <w:rFonts w:eastAsia="Times New Roman"/>
          <w:szCs w:val="24"/>
          <w:lang w:eastAsia="pl-PL"/>
        </w:rPr>
        <w:t xml:space="preserve">omisji </w:t>
      </w:r>
      <w:r w:rsidR="00154B4E" w:rsidRPr="00E45CDD">
        <w:rPr>
          <w:rFonts w:eastAsia="Times New Roman"/>
          <w:szCs w:val="24"/>
          <w:lang w:eastAsia="pl-PL"/>
        </w:rPr>
        <w:t>E</w:t>
      </w:r>
      <w:r w:rsidR="00154B4E">
        <w:rPr>
          <w:rFonts w:eastAsia="Times New Roman"/>
          <w:szCs w:val="24"/>
          <w:lang w:eastAsia="pl-PL"/>
        </w:rPr>
        <w:t>gzaminacyjnej</w:t>
      </w:r>
      <w:r w:rsidR="00154B4E" w:rsidRPr="00052420">
        <w:rPr>
          <w:rFonts w:eastAsia="Times New Roman"/>
          <w:color w:val="000000"/>
          <w:szCs w:val="24"/>
          <w:lang w:eastAsia="pl-PL"/>
        </w:rPr>
        <w:t xml:space="preserve"> w terminie do 1 września roku szkolnego, w którym przeprowadzany jest egzamin.</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 xml:space="preserve"> </w:t>
      </w:r>
      <w:r w:rsidR="007F1C28">
        <w:rPr>
          <w:rFonts w:eastAsia="Times New Roman"/>
          <w:color w:val="000000"/>
          <w:szCs w:val="24"/>
          <w:lang w:eastAsia="pl-PL"/>
        </w:rPr>
        <w:t xml:space="preserve">     </w:t>
      </w:r>
      <w:r>
        <w:rPr>
          <w:rFonts w:eastAsia="Times New Roman"/>
          <w:color w:val="000000"/>
          <w:szCs w:val="24"/>
          <w:lang w:eastAsia="pl-PL"/>
        </w:rPr>
        <w:tab/>
      </w:r>
      <w:r w:rsidRPr="00052420">
        <w:rPr>
          <w:rFonts w:eastAsia="Times New Roman"/>
          <w:color w:val="000000"/>
          <w:szCs w:val="24"/>
          <w:lang w:eastAsia="pl-PL"/>
        </w:rPr>
        <w:t>5. Zapewnienie warunków, o których mowa w ust. 3</w:t>
      </w:r>
      <w:r>
        <w:rPr>
          <w:rFonts w:eastAsia="Times New Roman"/>
          <w:szCs w:val="24"/>
          <w:lang w:eastAsia="pl-PL"/>
        </w:rPr>
        <w:t>,</w:t>
      </w:r>
      <w:r w:rsidRPr="00052420">
        <w:rPr>
          <w:rFonts w:eastAsia="Times New Roman"/>
          <w:color w:val="000000"/>
          <w:szCs w:val="24"/>
          <w:lang w:eastAsia="pl-PL"/>
        </w:rPr>
        <w:t xml:space="preserve"> należy do obowiązków przewodniczącego szkolnego zespołu egzaminacyjnego.</w:t>
      </w:r>
    </w:p>
    <w:p w:rsidR="00154B4E" w:rsidRPr="00052420" w:rsidRDefault="00154B4E" w:rsidP="00154B4E">
      <w:pPr>
        <w:pStyle w:val="Bezodstpw"/>
        <w:jc w:val="both"/>
        <w:rPr>
          <w:rFonts w:eastAsia="Times New Roman"/>
          <w:color w:val="000000"/>
          <w:szCs w:val="24"/>
          <w:lang w:eastAsia="pl-PL"/>
        </w:rPr>
      </w:pPr>
    </w:p>
    <w:p w:rsidR="00154B4E"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267. Uczeń niepełnosprawny ma prawo do korzystania z wszelkich form pomocy psychologiczno – pedagogicznej organizowanej w szkole w formach i na zasadach określonych w dziale XIII </w:t>
      </w:r>
      <w:r w:rsidR="00154B4E" w:rsidRPr="00E45CDD">
        <w:rPr>
          <w:rFonts w:eastAsia="Times New Roman"/>
          <w:szCs w:val="24"/>
          <w:lang w:eastAsia="pl-PL"/>
        </w:rPr>
        <w:t>Statutu</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w:t>
      </w:r>
      <w:r w:rsidR="00154B4E">
        <w:rPr>
          <w:rFonts w:eastAsia="Times New Roman"/>
          <w:color w:val="000000"/>
          <w:szCs w:val="24"/>
          <w:lang w:eastAsia="pl-PL"/>
        </w:rPr>
        <w:t xml:space="preserve"> 268. 1. W Szkole powołuje się z</w:t>
      </w:r>
      <w:r w:rsidR="00154B4E" w:rsidRPr="00052420">
        <w:rPr>
          <w:rFonts w:eastAsia="Times New Roman"/>
          <w:color w:val="000000"/>
          <w:szCs w:val="24"/>
          <w:lang w:eastAsia="pl-PL"/>
        </w:rPr>
        <w:t xml:space="preserve">espół ds. pomocy psychologiczno – pedagogicznej uczniom posiadającym orzeczenie o potrzebie kształcenia specjalnego lub orzeczenie  o niedostosowaniu społecznym lub zagrożeniem niedostosowania społecznego, zwany dalej </w:t>
      </w:r>
      <w:r w:rsidR="00154B4E">
        <w:rPr>
          <w:rFonts w:eastAsia="Times New Roman"/>
          <w:color w:val="000000"/>
          <w:szCs w:val="24"/>
          <w:lang w:eastAsia="pl-PL"/>
        </w:rPr>
        <w:t>„zespołem w</w:t>
      </w:r>
      <w:r w:rsidR="00154B4E" w:rsidRPr="00052420">
        <w:rPr>
          <w:rFonts w:eastAsia="Times New Roman"/>
          <w:color w:val="000000"/>
          <w:szCs w:val="24"/>
          <w:lang w:eastAsia="pl-PL"/>
        </w:rPr>
        <w:t>spierającym</w:t>
      </w:r>
      <w:r w:rsidR="00154B4E">
        <w:rPr>
          <w:rFonts w:eastAsia="Times New Roman"/>
          <w:color w:val="000000"/>
          <w:szCs w:val="24"/>
          <w:lang w:eastAsia="pl-PL"/>
        </w:rPr>
        <w:t>”</w:t>
      </w:r>
      <w:r w:rsidR="00154B4E" w:rsidRPr="00052420">
        <w:rPr>
          <w:rFonts w:eastAsia="Times New Roman"/>
          <w:color w:val="000000"/>
          <w:szCs w:val="24"/>
          <w:lang w:eastAsia="pl-PL"/>
        </w:rPr>
        <w:t>.</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skład zespołu</w:t>
      </w:r>
      <w:r w:rsidR="00154B4E">
        <w:rPr>
          <w:rFonts w:eastAsia="Times New Roman"/>
          <w:color w:val="000000"/>
          <w:szCs w:val="24"/>
          <w:lang w:eastAsia="pl-PL"/>
        </w:rPr>
        <w:t xml:space="preserve"> wspierającego</w:t>
      </w:r>
      <w:r w:rsidR="00154B4E" w:rsidRPr="00052420">
        <w:rPr>
          <w:rFonts w:eastAsia="Times New Roman"/>
          <w:color w:val="000000"/>
          <w:szCs w:val="24"/>
          <w:lang w:eastAsia="pl-PL"/>
        </w:rPr>
        <w:t xml:space="preserve"> wchodzą: wychowawca oddziału jako przewodniczący zespołu, pedagog szkolny oraz nauczyci</w:t>
      </w:r>
      <w:r w:rsidR="00154B4E">
        <w:rPr>
          <w:rFonts w:eastAsia="Times New Roman"/>
          <w:color w:val="000000"/>
          <w:szCs w:val="24"/>
          <w:lang w:eastAsia="pl-PL"/>
        </w:rPr>
        <w:t xml:space="preserve">ele specjaliści zatrudnieni w </w:t>
      </w:r>
      <w:r w:rsidR="00154B4E" w:rsidRPr="00E45CDD">
        <w:rPr>
          <w:rFonts w:eastAsia="Times New Roman"/>
          <w:szCs w:val="24"/>
          <w:lang w:eastAsia="pl-PL"/>
        </w:rPr>
        <w:t>Szkole</w:t>
      </w:r>
      <w:r w:rsidR="00154B4E"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3. Zebrania zespołu</w:t>
      </w:r>
      <w:r>
        <w:rPr>
          <w:rFonts w:eastAsia="Times New Roman"/>
          <w:color w:val="000000"/>
          <w:szCs w:val="24"/>
          <w:lang w:eastAsia="pl-PL"/>
        </w:rPr>
        <w:t xml:space="preserve"> wspierającego</w:t>
      </w:r>
      <w:r w:rsidRPr="00052420">
        <w:rPr>
          <w:rFonts w:eastAsia="Times New Roman"/>
          <w:color w:val="000000"/>
          <w:szCs w:val="24"/>
          <w:lang w:eastAsia="pl-PL"/>
        </w:rPr>
        <w:t xml:space="preserve"> odbywają się w miarę potrzeb, nie rzadziej jednak niż raz w okresie. Zebrania zwołuje wychowawca oddziału, co najmniej z jednotygodniowym wyprzedzeniem. </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W spotkaniach zespołu</w:t>
      </w:r>
      <w:r w:rsidR="00154B4E">
        <w:rPr>
          <w:rFonts w:eastAsia="Times New Roman"/>
          <w:color w:val="000000"/>
          <w:szCs w:val="24"/>
          <w:lang w:eastAsia="pl-PL"/>
        </w:rPr>
        <w:t xml:space="preserve"> wspierającego</w:t>
      </w:r>
      <w:r w:rsidR="00154B4E" w:rsidRPr="00052420">
        <w:rPr>
          <w:rFonts w:eastAsia="Times New Roman"/>
          <w:color w:val="000000"/>
          <w:szCs w:val="24"/>
          <w:lang w:eastAsia="pl-PL"/>
        </w:rPr>
        <w:t xml:space="preserve"> mogą uczestniczyć:</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 na wniosek </w:t>
      </w:r>
      <w:r w:rsidRPr="00E45CDD">
        <w:rPr>
          <w:rFonts w:eastAsia="Times New Roman"/>
          <w:szCs w:val="24"/>
          <w:lang w:eastAsia="pl-PL"/>
        </w:rPr>
        <w:t>Dyrektora</w:t>
      </w:r>
      <w:r w:rsidRPr="00052420">
        <w:rPr>
          <w:rFonts w:eastAsia="Times New Roman"/>
          <w:color w:val="000000"/>
          <w:szCs w:val="24"/>
          <w:lang w:eastAsia="pl-PL"/>
        </w:rPr>
        <w:t xml:space="preserve"> Szkoły – przedstawiciel poradni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 wniosek lub za zgodą rodziców ucznia – lekarz, psycholog, pedagog, logopeda lub inny specjalista;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asystent lub pomoc nauczyciela.</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Osoby zaproszone do udziału w posiedzeniu zespołu</w:t>
      </w:r>
      <w:r w:rsidR="00154B4E">
        <w:rPr>
          <w:rFonts w:eastAsia="Times New Roman"/>
          <w:color w:val="000000"/>
          <w:szCs w:val="24"/>
          <w:lang w:eastAsia="pl-PL"/>
        </w:rPr>
        <w:t xml:space="preserve"> wspierającego, a niezatrudnione w S</w:t>
      </w:r>
      <w:r w:rsidR="00154B4E" w:rsidRPr="00052420">
        <w:rPr>
          <w:rFonts w:eastAsia="Times New Roman"/>
          <w:color w:val="000000"/>
          <w:szCs w:val="24"/>
          <w:lang w:eastAsia="pl-PL"/>
        </w:rPr>
        <w:t>zkole są zobowiązane udokumentować swoje kwalifikacje zawodowe oraz złożyć oświadczenie o obowiązku ochrony danych osobowych ucznia, w tym danych wrażliwych. W przypadku braków w powyższych dokumentach, osoba zgłoszona do udziału w posiedzeniu zespołu</w:t>
      </w:r>
      <w:r w:rsidR="00154B4E">
        <w:rPr>
          <w:rFonts w:eastAsia="Times New Roman"/>
          <w:color w:val="000000"/>
          <w:szCs w:val="24"/>
          <w:lang w:eastAsia="pl-PL"/>
        </w:rPr>
        <w:t xml:space="preserve"> wspierającego</w:t>
      </w:r>
      <w:r w:rsidR="00154B4E" w:rsidRPr="00052420">
        <w:rPr>
          <w:rFonts w:eastAsia="Times New Roman"/>
          <w:color w:val="000000"/>
          <w:szCs w:val="24"/>
          <w:lang w:eastAsia="pl-PL"/>
        </w:rPr>
        <w:t xml:space="preserve"> przez rodziców</w:t>
      </w:r>
      <w:r w:rsidR="00154B4E">
        <w:rPr>
          <w:rFonts w:eastAsia="Times New Roman"/>
          <w:color w:val="000000"/>
          <w:szCs w:val="24"/>
          <w:lang w:eastAsia="pl-PL"/>
        </w:rPr>
        <w:t>,</w:t>
      </w:r>
      <w:r w:rsidR="00154B4E" w:rsidRPr="00052420">
        <w:rPr>
          <w:rFonts w:eastAsia="Times New Roman"/>
          <w:color w:val="000000"/>
          <w:szCs w:val="24"/>
          <w:lang w:eastAsia="pl-PL"/>
        </w:rPr>
        <w:t xml:space="preserve"> nie może uczestniczyć w pracach zespołu.</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Dla uczniów, o których mowa w ust. 1, zespół</w:t>
      </w:r>
      <w:r w:rsidR="00154B4E">
        <w:rPr>
          <w:rFonts w:eastAsia="Times New Roman"/>
          <w:color w:val="000000"/>
          <w:szCs w:val="24"/>
          <w:lang w:eastAsia="pl-PL"/>
        </w:rPr>
        <w:t xml:space="preserve"> wspierający</w:t>
      </w:r>
      <w:r w:rsidR="00154B4E" w:rsidRPr="00052420">
        <w:rPr>
          <w:rFonts w:eastAsia="Times New Roman"/>
          <w:color w:val="000000"/>
          <w:szCs w:val="24"/>
          <w:lang w:eastAsia="pl-PL"/>
        </w:rPr>
        <w:t xml:space="preserve"> na podstawie orzeczenia opracowuje indywidualny program edukacyjno – terapeutyczny na okres wskazany w orzeczeniu. Zespół</w:t>
      </w:r>
      <w:r w:rsidR="00154B4E">
        <w:rPr>
          <w:rFonts w:eastAsia="Times New Roman"/>
          <w:color w:val="000000"/>
          <w:szCs w:val="24"/>
          <w:lang w:eastAsia="pl-PL"/>
        </w:rPr>
        <w:t xml:space="preserve"> wspierający</w:t>
      </w:r>
      <w:r w:rsidR="00154B4E" w:rsidRPr="00052420">
        <w:rPr>
          <w:rFonts w:eastAsia="Times New Roman"/>
          <w:color w:val="000000"/>
          <w:szCs w:val="24"/>
          <w:lang w:eastAsia="pl-PL"/>
        </w:rPr>
        <w:t xml:space="preserve">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Program opracowuje się w term</w:t>
      </w:r>
      <w:r w:rsidR="00154B4E">
        <w:rPr>
          <w:rFonts w:eastAsia="Times New Roman"/>
          <w:color w:val="000000"/>
          <w:szCs w:val="24"/>
          <w:lang w:eastAsia="pl-PL"/>
        </w:rPr>
        <w:t>inie 30 dni od dnia złożenia w S</w:t>
      </w:r>
      <w:r w:rsidR="00154B4E" w:rsidRPr="00052420">
        <w:rPr>
          <w:rFonts w:eastAsia="Times New Roman"/>
          <w:color w:val="000000"/>
          <w:szCs w:val="24"/>
          <w:lang w:eastAsia="pl-PL"/>
        </w:rPr>
        <w:t xml:space="preserve">zkole orzeczenia o potrzebie kształcenia specjalnego lub w terminie 30 dni przed upływem okresu, na jaki został opracowany poprzedni program. </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Indywidualny program edukacyjno-terapeutyczny (IPET)  określa: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zakres i sposób dostosowania wymagań edukacyjnych wynikających z programu nauczania do indywidualnych potrzeb rozwojowych i edukacyjnych oraz możliwości psychofizycznych ucznia wraz z określeniem   metod i formy pracy z uczniem;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rodzaj i zakres zintegrowanych działań nauczycieli i specjalistów prowadzących zajęcia z uczniem, z tym, że  w przypadku:</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 xml:space="preserve">a) </w:t>
      </w:r>
      <w:r>
        <w:rPr>
          <w:rFonts w:eastAsia="Times New Roman"/>
          <w:szCs w:val="24"/>
          <w:lang w:eastAsia="pl-PL"/>
        </w:rPr>
        <w:t xml:space="preserve">  </w:t>
      </w:r>
      <w:r w:rsidRPr="00E45CDD">
        <w:rPr>
          <w:rFonts w:eastAsia="Times New Roman"/>
          <w:szCs w:val="24"/>
          <w:lang w:eastAsia="pl-PL"/>
        </w:rPr>
        <w:t>ucznia niepełnosprawnego — zakres działań o charakterze rewalidacyjnym,</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 xml:space="preserve">b) </w:t>
      </w:r>
      <w:r>
        <w:rPr>
          <w:rFonts w:eastAsia="Times New Roman"/>
          <w:szCs w:val="24"/>
          <w:lang w:eastAsia="pl-PL"/>
        </w:rPr>
        <w:t xml:space="preserve">  </w:t>
      </w:r>
      <w:r w:rsidRPr="00E45CDD">
        <w:rPr>
          <w:rFonts w:eastAsia="Times New Roman"/>
          <w:szCs w:val="24"/>
          <w:lang w:eastAsia="pl-PL"/>
        </w:rPr>
        <w:t>ucznia niedostosowanego społecznie — zakres działań o charakterze resocjalizacyjnym,</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 xml:space="preserve">c) </w:t>
      </w:r>
      <w:r>
        <w:rPr>
          <w:rFonts w:eastAsia="Times New Roman"/>
          <w:szCs w:val="24"/>
          <w:lang w:eastAsia="pl-PL"/>
        </w:rPr>
        <w:t xml:space="preserve"> </w:t>
      </w:r>
      <w:r w:rsidRPr="00E45CDD">
        <w:rPr>
          <w:rFonts w:eastAsia="Times New Roman"/>
          <w:szCs w:val="24"/>
          <w:lang w:eastAsia="pl-PL"/>
        </w:rPr>
        <w:t>ucznia zagrożonego niedostosowaniem społecznym — zakres działań  o charakterze socjoterapeutycznym,</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 xml:space="preserve">d) </w:t>
      </w:r>
      <w:r>
        <w:rPr>
          <w:rFonts w:eastAsia="Times New Roman"/>
          <w:szCs w:val="24"/>
          <w:lang w:eastAsia="pl-PL"/>
        </w:rPr>
        <w:t xml:space="preserve">  </w:t>
      </w:r>
      <w:r w:rsidRPr="00E45CDD">
        <w:rPr>
          <w:rFonts w:eastAsia="Times New Roman"/>
          <w:szCs w:val="24"/>
          <w:lang w:eastAsia="pl-PL"/>
        </w:rPr>
        <w:t>zajęcia związane z wyborem kierunku kształcenia i zawodu;</w:t>
      </w:r>
    </w:p>
    <w:p w:rsidR="00154B4E" w:rsidRPr="00052420" w:rsidRDefault="00154B4E" w:rsidP="00154B4E">
      <w:pPr>
        <w:pStyle w:val="Bezodstpw"/>
        <w:jc w:val="both"/>
        <w:rPr>
          <w:rFonts w:eastAsia="Times New Roman"/>
          <w:color w:val="000000"/>
          <w:szCs w:val="24"/>
          <w:lang w:eastAsia="pl-PL"/>
        </w:rPr>
      </w:pPr>
      <w:r w:rsidRPr="00E45CDD">
        <w:rPr>
          <w:rFonts w:eastAsia="Times New Roman"/>
          <w:szCs w:val="24"/>
          <w:lang w:eastAsia="pl-PL"/>
        </w:rPr>
        <w:t>3) formy, sposoby i okres udzielania uczniowi pomocy psychologiczno-pedagogicznej oraz</w:t>
      </w:r>
      <w:r w:rsidRPr="00052420">
        <w:rPr>
          <w:rFonts w:eastAsia="Times New Roman"/>
          <w:color w:val="000000"/>
          <w:szCs w:val="24"/>
          <w:lang w:eastAsia="pl-PL"/>
        </w:rPr>
        <w:t xml:space="preserve"> wymiar godzin, w którym poszczególne formy pomocy bę</w:t>
      </w:r>
      <w:r>
        <w:rPr>
          <w:rFonts w:eastAsia="Times New Roman"/>
          <w:color w:val="000000"/>
          <w:szCs w:val="24"/>
          <w:lang w:eastAsia="pl-PL"/>
        </w:rPr>
        <w:t>dą realizowane, ustalone przez D</w:t>
      </w:r>
      <w:r w:rsidRPr="00052420">
        <w:rPr>
          <w:rFonts w:eastAsia="Times New Roman"/>
          <w:color w:val="000000"/>
          <w:szCs w:val="24"/>
          <w:lang w:eastAsia="pl-PL"/>
        </w:rPr>
        <w:t xml:space="preserve">yrektora Szkoły zgodnie z przepisami;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zajęcia rewalidacyjne, resocjalizacyjne i socjoterapeutyczne oraz inne zajęcia odpowiednie ze względu na indywidualne potrzeby rozwojowe i edukacyjne oraz możliwości psychofizyczne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zakres współpracy nauczycieli i specjalistów z rodzicami ucznia w realizacji zadań;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wykaz zajęć edukacyjnych realizowanych indywidualnie lub w grupie, jeżeli występuje taka potrzeba.</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9. Rodzice ucznia maja prawo uczestniczyć w opracowaniu indywidualnego programu edukacyjno – terapeutycznego oraz w dokonywania okresowej wielospecjalistycznej oceny </w:t>
      </w:r>
      <w:r w:rsidR="00154B4E">
        <w:rPr>
          <w:rFonts w:eastAsia="Times New Roman"/>
          <w:color w:val="000000"/>
          <w:szCs w:val="24"/>
          <w:lang w:eastAsia="pl-PL"/>
        </w:rPr>
        <w:t xml:space="preserve">poziomu funkcjonowania ucznia. </w:t>
      </w:r>
      <w:r w:rsidR="00154B4E" w:rsidRPr="00052420">
        <w:rPr>
          <w:rFonts w:eastAsia="Times New Roman"/>
          <w:color w:val="000000"/>
          <w:szCs w:val="24"/>
          <w:lang w:eastAsia="pl-PL"/>
        </w:rPr>
        <w:t>Dyrektor Szkoły zawiadamia rodziców o terminie posiedzenia zespołu</w:t>
      </w:r>
      <w:r w:rsidR="00154B4E">
        <w:rPr>
          <w:rFonts w:eastAsia="Times New Roman"/>
          <w:color w:val="000000"/>
          <w:szCs w:val="24"/>
          <w:lang w:eastAsia="pl-PL"/>
        </w:rPr>
        <w:t xml:space="preserve"> wspierającego</w:t>
      </w:r>
      <w:r w:rsidR="00154B4E" w:rsidRPr="00052420">
        <w:rPr>
          <w:rFonts w:eastAsia="Times New Roman"/>
          <w:color w:val="000000"/>
          <w:szCs w:val="24"/>
          <w:lang w:eastAsia="pl-PL"/>
        </w:rPr>
        <w:t xml:space="preserve"> listownie lub w przypadku prowadzenia dziennika elektronicznego poprzez dokonanie wpisu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10. Rodzice otrzymują kopię programu i kopię wielospecjalistycznej oceny poziomu funkcjonowania ucznia.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11. W przypadku nieobe</w:t>
      </w:r>
      <w:r>
        <w:rPr>
          <w:rFonts w:eastAsia="Times New Roman"/>
          <w:color w:val="000000"/>
          <w:szCs w:val="24"/>
          <w:lang w:eastAsia="pl-PL"/>
        </w:rPr>
        <w:t>cności rodziców na posiedzeniu zespołu w</w:t>
      </w:r>
      <w:r w:rsidRPr="00052420">
        <w:rPr>
          <w:rFonts w:eastAsia="Times New Roman"/>
          <w:color w:val="000000"/>
          <w:szCs w:val="24"/>
          <w:lang w:eastAsia="pl-PL"/>
        </w:rPr>
        <w:t xml:space="preserve">spierającego, rodzice są niezwłocznie zawiadamiani w formie pisemnej o ustalonych dla dziecka formach, okresie udzielania pomocy psychologiczno – pedagogicznej oraz wymiarze godzin, w których poszczególne formy będą realizowane.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Pr>
          <w:rFonts w:eastAsia="Times New Roman"/>
          <w:color w:val="000000"/>
          <w:szCs w:val="24"/>
          <w:lang w:eastAsia="pl-PL"/>
        </w:rPr>
        <w:t>1</w:t>
      </w:r>
      <w:r w:rsidRPr="00052420">
        <w:rPr>
          <w:rFonts w:eastAsia="Times New Roman"/>
          <w:color w:val="000000"/>
          <w:szCs w:val="24"/>
          <w:lang w:eastAsia="pl-PL"/>
        </w:rPr>
        <w:t>2. Wymiar godzin poszczególnych form udzielania uczniom pomocy psychologiczno –</w:t>
      </w:r>
      <w:r>
        <w:rPr>
          <w:rFonts w:eastAsia="Times New Roman"/>
          <w:color w:val="000000"/>
          <w:szCs w:val="24"/>
          <w:lang w:eastAsia="pl-PL"/>
        </w:rPr>
        <w:t xml:space="preserve"> pedagogicznej ustala D</w:t>
      </w:r>
      <w:r w:rsidRPr="00052420">
        <w:rPr>
          <w:rFonts w:eastAsia="Times New Roman"/>
          <w:color w:val="000000"/>
          <w:szCs w:val="24"/>
          <w:lang w:eastAsia="pl-PL"/>
        </w:rPr>
        <w:t>yrektor Szkoły, biorąc pod uwagę wszystkie godziny, które w danym roku szkolnym mogą być przeznaczone na realizację tych form.</w:t>
      </w:r>
    </w:p>
    <w:p w:rsidR="00154B4E" w:rsidRPr="00052420" w:rsidRDefault="00154B4E" w:rsidP="00513B38">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13. Nauczyciele pracujący z uczniem,</w:t>
      </w:r>
      <w:r>
        <w:rPr>
          <w:rFonts w:eastAsia="Times New Roman"/>
          <w:color w:val="000000"/>
          <w:szCs w:val="24"/>
          <w:lang w:eastAsia="pl-PL"/>
        </w:rPr>
        <w:t xml:space="preserve"> dla którego został opracowany indywidualny p</w:t>
      </w:r>
      <w:r w:rsidRPr="00052420">
        <w:rPr>
          <w:rFonts w:eastAsia="Times New Roman"/>
          <w:color w:val="000000"/>
          <w:szCs w:val="24"/>
          <w:lang w:eastAsia="pl-PL"/>
        </w:rPr>
        <w:t>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154B4E" w:rsidRPr="00052420" w:rsidRDefault="00154B4E" w:rsidP="00513B38">
      <w:pPr>
        <w:pStyle w:val="Nagwek2"/>
        <w:rPr>
          <w:lang w:eastAsia="pl-PL"/>
        </w:rPr>
      </w:pPr>
      <w:bookmarkStart w:id="53" w:name="_Toc500320844"/>
      <w:r w:rsidRPr="00052420">
        <w:rPr>
          <w:lang w:eastAsia="pl-PL"/>
        </w:rPr>
        <w:t>Rozdział 12</w:t>
      </w:r>
      <w:bookmarkEnd w:id="53"/>
    </w:p>
    <w:p w:rsidR="00154B4E" w:rsidRPr="00513B38" w:rsidRDefault="00154B4E" w:rsidP="00513B38">
      <w:pPr>
        <w:pStyle w:val="Nagwek2"/>
        <w:rPr>
          <w:lang w:eastAsia="pl-PL"/>
        </w:rPr>
      </w:pPr>
      <w:bookmarkStart w:id="54" w:name="_Toc500320845"/>
      <w:r w:rsidRPr="00052420">
        <w:rPr>
          <w:lang w:eastAsia="pl-PL"/>
        </w:rPr>
        <w:t>Nauczanie indywidualne</w:t>
      </w:r>
      <w:bookmarkEnd w:id="54"/>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269. 1. Uczniów, którym stan zdrowia uniemożliwia lub znacznie utrudnia uczęszczanie do Szkoły obejmuje się indywidualnym nauczaniem.</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Indywidualne nauczanie organizuje </w:t>
      </w:r>
      <w:r w:rsidR="00154B4E" w:rsidRPr="00E45CDD">
        <w:rPr>
          <w:rFonts w:eastAsia="Times New Roman"/>
          <w:szCs w:val="24"/>
          <w:lang w:eastAsia="pl-PL"/>
        </w:rPr>
        <w:t>Dyrektor</w:t>
      </w:r>
      <w:r w:rsidR="00154B4E" w:rsidRPr="00052420">
        <w:rPr>
          <w:rFonts w:eastAsia="Times New Roman"/>
          <w:color w:val="000000"/>
          <w:szCs w:val="24"/>
          <w:lang w:eastAsia="pl-PL"/>
        </w:rPr>
        <w:t xml:space="preserve"> Szkoły. Indywidualne nauczanie organizuje się na czas określony wskazany w orzeczeniu o potrzebie indywidualnego nauczania w porozumieniu z organem prowadzącym szkołę.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3. Dyrektor Szkoły po ustaleniach zakresu i czasu prowadzenia nauczania indywidualnego z organem prowadzącym</w:t>
      </w:r>
      <w:r>
        <w:rPr>
          <w:rFonts w:eastAsia="Times New Roman"/>
          <w:color w:val="000000"/>
          <w:szCs w:val="24"/>
          <w:lang w:eastAsia="pl-PL"/>
        </w:rPr>
        <w:t xml:space="preserve"> Szkołę</w:t>
      </w:r>
      <w:r w:rsidRPr="00052420">
        <w:rPr>
          <w:rFonts w:eastAsia="Times New Roman"/>
          <w:color w:val="000000"/>
          <w:szCs w:val="24"/>
          <w:lang w:eastAsia="pl-PL"/>
        </w:rPr>
        <w:t xml:space="preserve"> zasięga opinii rodziców (prawnych opiekunów) celem ustalenia czasu prowadzenia zajęć.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4. Zajęcia indyw</w:t>
      </w:r>
      <w:r>
        <w:rPr>
          <w:rFonts w:eastAsia="Times New Roman"/>
          <w:color w:val="000000"/>
          <w:szCs w:val="24"/>
          <w:lang w:eastAsia="pl-PL"/>
        </w:rPr>
        <w:t>idualnego nauczania przydziela D</w:t>
      </w:r>
      <w:r w:rsidRPr="00052420">
        <w:rPr>
          <w:rFonts w:eastAsia="Times New Roman"/>
          <w:color w:val="000000"/>
          <w:szCs w:val="24"/>
          <w:lang w:eastAsia="pl-PL"/>
        </w:rPr>
        <w:t>yrektor</w:t>
      </w:r>
      <w:r>
        <w:rPr>
          <w:rFonts w:eastAsia="Times New Roman"/>
          <w:color w:val="000000"/>
          <w:szCs w:val="24"/>
          <w:lang w:eastAsia="pl-PL"/>
        </w:rPr>
        <w:t xml:space="preserve"> Szkoły nauczycielom zatrudnionym w S</w:t>
      </w:r>
      <w:r w:rsidRPr="00052420">
        <w:rPr>
          <w:rFonts w:eastAsia="Times New Roman"/>
          <w:color w:val="000000"/>
          <w:szCs w:val="24"/>
          <w:lang w:eastAsia="pl-PL"/>
        </w:rPr>
        <w:t>zkole zgodnie z posiadanymi kwalifikacjami, zaś w przypadku prowadzenia zajęć indywidualnego nauczania w klasach I - III zajęcia powierza się jednemu lub dwóm nauczycielom.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Pr>
          <w:rFonts w:eastAsia="Times New Roman"/>
          <w:color w:val="000000"/>
          <w:szCs w:val="24"/>
          <w:lang w:eastAsia="pl-PL"/>
        </w:rPr>
        <w:t>5. W uzasadnionych przypadkach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może powierzyć prowadzenie zajęć indywidualnego nauczania nauczycielowi zatrudnionemu sp</w:t>
      </w:r>
      <w:r>
        <w:rPr>
          <w:rFonts w:eastAsia="Times New Roman"/>
          <w:color w:val="000000"/>
          <w:szCs w:val="24"/>
          <w:lang w:eastAsia="pl-PL"/>
        </w:rPr>
        <w:t xml:space="preserve">oza Szkoły. Może to nastąpić </w:t>
      </w:r>
      <w:r w:rsidRPr="00052420">
        <w:rPr>
          <w:rFonts w:eastAsia="Times New Roman"/>
          <w:color w:val="000000"/>
          <w:szCs w:val="24"/>
          <w:lang w:eastAsia="pl-PL"/>
        </w:rPr>
        <w:t xml:space="preserve">w sytuacji braku nauczyciela do nauczania odpowiedniej edukacji, znacznej odległości miejsca prowadzenia zajęć od siedziby Szkoły lub w związku z trudnościami dojazdu nauczyciela na zajęcia.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6. Za zajęcia indywidualnego nauczania uważa się zajęcia prowadzone w </w:t>
      </w:r>
      <w:r>
        <w:rPr>
          <w:rFonts w:eastAsia="Times New Roman"/>
          <w:color w:val="000000"/>
          <w:szCs w:val="24"/>
          <w:lang w:eastAsia="pl-PL"/>
        </w:rPr>
        <w:t>indywidualnym</w:t>
      </w:r>
      <w:r w:rsidRPr="00052420">
        <w:rPr>
          <w:rFonts w:eastAsia="Times New Roman"/>
          <w:color w:val="000000"/>
          <w:szCs w:val="24"/>
          <w:lang w:eastAsia="pl-PL"/>
        </w:rPr>
        <w:t xml:space="preserve"> i bezpośrednim kontakcie z uczniem</w:t>
      </w:r>
      <w:r w:rsidR="008B5C35" w:rsidRPr="00F911C6">
        <w:rPr>
          <w:rFonts w:eastAsia="Times New Roman"/>
          <w:szCs w:val="24"/>
          <w:lang w:eastAsia="pl-PL"/>
        </w:rPr>
        <w:t xml:space="preserve"> z zastrzeżeniem ust. 18</w:t>
      </w:r>
      <w:r w:rsidRPr="00F911C6">
        <w:rPr>
          <w:rFonts w:eastAsia="Times New Roman"/>
          <w:szCs w:val="24"/>
          <w:lang w:eastAsia="pl-PL"/>
        </w:rPr>
        <w:t>.</w:t>
      </w:r>
      <w:r w:rsidR="00151460" w:rsidRPr="00F911C6">
        <w:rPr>
          <w:rStyle w:val="Odwoanieprzypisudolnego"/>
          <w:rFonts w:eastAsia="Times New Roman"/>
          <w:szCs w:val="24"/>
          <w:lang w:eastAsia="pl-PL"/>
        </w:rPr>
        <w:footnoteReference w:id="17"/>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7. Zajęcia indywidualnego nauczania prowadzi się w miejscu pobytu ucznia oraz zgodnie ze wskazaniami w orzeczeniu.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8. W indywidualnym nauczaniu realizuje się wszystkie obowiązkowe zajęcia edukacyjne wynikające z ramowych planów nauczania dostosowane do potrzeb i możliwości psychofizycznych ucznia,  z wyjątkiem przedmiotów z których uczeń jest zwolniony, zgodnie z </w:t>
      </w:r>
      <w:r>
        <w:rPr>
          <w:rFonts w:eastAsia="Times New Roman"/>
          <w:color w:val="000000"/>
          <w:szCs w:val="24"/>
          <w:lang w:eastAsia="pl-PL"/>
        </w:rPr>
        <w:t>o</w:t>
      </w:r>
      <w:r w:rsidRPr="00052420">
        <w:rPr>
          <w:rFonts w:eastAsia="Times New Roman"/>
          <w:color w:val="000000"/>
          <w:szCs w:val="24"/>
          <w:lang w:eastAsia="pl-PL"/>
        </w:rPr>
        <w:t xml:space="preserve">drębnymi </w:t>
      </w:r>
      <w:r>
        <w:rPr>
          <w:rFonts w:eastAsia="Times New Roman"/>
          <w:color w:val="000000"/>
          <w:szCs w:val="24"/>
          <w:lang w:eastAsia="pl-PL"/>
        </w:rPr>
        <w:t>przepisami (wychowanie fizyczne</w:t>
      </w:r>
      <w:r w:rsidRPr="00052420">
        <w:rPr>
          <w:rFonts w:eastAsia="Times New Roman"/>
          <w:color w:val="000000"/>
          <w:szCs w:val="24"/>
          <w:lang w:eastAsia="pl-PL"/>
        </w:rPr>
        <w:t xml:space="preserve">, język obcy).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9. Na wniosek nauczyciela prowadzącego z</w:t>
      </w:r>
      <w:r>
        <w:rPr>
          <w:rFonts w:eastAsia="Times New Roman"/>
          <w:color w:val="000000"/>
          <w:szCs w:val="24"/>
          <w:lang w:eastAsia="pl-PL"/>
        </w:rPr>
        <w:t>ajęcia indywidualne nauczanie,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może zezwolić na odstąpienie od realizacji niektórych treści wynikających z podstawy programowej, stosownie do możliwości psychofizycznych ucznia oraz warunków, w których zajęcia są realizowane.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10. Wniosek, o którym mowa w ust. 9</w:t>
      </w:r>
      <w:r>
        <w:rPr>
          <w:rFonts w:eastAsia="Times New Roman"/>
          <w:color w:val="000000"/>
          <w:szCs w:val="24"/>
          <w:lang w:eastAsia="pl-PL"/>
        </w:rPr>
        <w:t>, wpisuje się do d</w:t>
      </w:r>
      <w:r w:rsidRPr="00052420">
        <w:rPr>
          <w:rFonts w:eastAsia="Times New Roman"/>
          <w:color w:val="000000"/>
          <w:szCs w:val="24"/>
          <w:lang w:eastAsia="pl-PL"/>
        </w:rPr>
        <w:t xml:space="preserve">ziennika indywidualnego nauczania, zaś </w:t>
      </w:r>
      <w:r w:rsidRPr="00E45CDD">
        <w:rPr>
          <w:rFonts w:eastAsia="Times New Roman"/>
          <w:szCs w:val="24"/>
          <w:lang w:eastAsia="pl-PL"/>
        </w:rPr>
        <w:t>Dyrektor</w:t>
      </w:r>
      <w:r w:rsidRPr="00052420">
        <w:rPr>
          <w:rFonts w:eastAsia="Times New Roman"/>
          <w:color w:val="000000"/>
          <w:szCs w:val="24"/>
          <w:lang w:eastAsia="pl-PL"/>
        </w:rPr>
        <w:t xml:space="preserve"> Szkoły akceptuje go własnoręcznym podpisem.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11. Dzienniki indywidualnego nauczania zakłada się i prowadzi odrębnie dla każdego ucznia.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12. Tygodniowy wymiar godzin zajęć indywidualnego nauczania realizowanego bezpośrednio z uczniem wynosi: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od 4 do 6 godzin, odbywanych w ciągu, co najmniej 2 dni dla oddziałów przedszkolnych;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dla uczniów klasy I-III</w:t>
      </w:r>
      <w:r>
        <w:rPr>
          <w:rFonts w:eastAsia="Times New Roman"/>
          <w:color w:val="000000"/>
          <w:szCs w:val="24"/>
          <w:lang w:eastAsia="pl-PL"/>
        </w:rPr>
        <w:t xml:space="preserve"> - od 6 do 8 godzin,</w:t>
      </w:r>
      <w:r w:rsidRPr="00052420">
        <w:rPr>
          <w:rFonts w:eastAsia="Times New Roman"/>
          <w:color w:val="000000"/>
          <w:szCs w:val="24"/>
          <w:lang w:eastAsia="pl-PL"/>
        </w:rPr>
        <w:t xml:space="preserve"> prowadzonych w co najmniej 2 dniach;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dla uczn</w:t>
      </w:r>
      <w:r>
        <w:rPr>
          <w:rFonts w:eastAsia="Times New Roman"/>
          <w:color w:val="000000"/>
          <w:szCs w:val="24"/>
          <w:lang w:eastAsia="pl-PL"/>
        </w:rPr>
        <w:t>iów klasy IV- VIII - od 8 do 10 godzin,</w:t>
      </w:r>
      <w:r w:rsidRPr="00052420">
        <w:rPr>
          <w:rFonts w:eastAsia="Times New Roman"/>
          <w:color w:val="000000"/>
          <w:szCs w:val="24"/>
          <w:lang w:eastAsia="pl-PL"/>
        </w:rPr>
        <w:t xml:space="preserve"> prowadzonych w co najmniej 3 dniach;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dla uczniów gimnazjum – od 10 do 12 godzin</w:t>
      </w:r>
      <w:r>
        <w:rPr>
          <w:rFonts w:eastAsia="Times New Roman"/>
          <w:color w:val="000000"/>
          <w:szCs w:val="24"/>
          <w:lang w:eastAsia="pl-PL"/>
        </w:rPr>
        <w:t>,</w:t>
      </w:r>
      <w:r w:rsidRPr="00052420">
        <w:rPr>
          <w:rFonts w:eastAsia="Times New Roman"/>
          <w:color w:val="000000"/>
          <w:szCs w:val="24"/>
          <w:lang w:eastAsia="pl-PL"/>
        </w:rPr>
        <w:t xml:space="preserve"> prowadz</w:t>
      </w:r>
      <w:r>
        <w:rPr>
          <w:rFonts w:eastAsia="Times New Roman"/>
          <w:color w:val="000000"/>
          <w:szCs w:val="24"/>
          <w:lang w:eastAsia="pl-PL"/>
        </w:rPr>
        <w:t>onych w co najmniej 3 dniach</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13. Do obowiązków nauczycieli prowadzących zajęcia w ramach nauczania indywidualnego należy: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dostosowanie wymagań edukacyjnych do potrzeb i możliwości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udział w posiedzeniach zespołu wspierającego opracowującego indywidualny program edukacyjno - terapeutyczny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prowadzenie obserwacji funkcjonowania ucznia w zakresie możliwości uczestniczenia ucznia w życiu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podejmowanie  działań umożliwiających kontakt z rówieśnikami;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podejmowanie działań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6) systematyczne prowadzenie d</w:t>
      </w:r>
      <w:r w:rsidRPr="00052420">
        <w:rPr>
          <w:rFonts w:eastAsia="Times New Roman"/>
          <w:color w:val="000000"/>
          <w:szCs w:val="24"/>
          <w:lang w:eastAsia="pl-PL"/>
        </w:rPr>
        <w:t>ziennika zajęć indywidualnych.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14. Na podstawie orzeczenia, opinii o aktualnym stanie zdrowia ucznia oraz wniosków z obserwacji nauczycieli i w u</w:t>
      </w:r>
      <w:r>
        <w:rPr>
          <w:rFonts w:eastAsia="Times New Roman"/>
          <w:color w:val="000000"/>
          <w:szCs w:val="24"/>
          <w:lang w:eastAsia="pl-PL"/>
        </w:rPr>
        <w:t>zgodnieniu z rodzicami ucznia, D</w:t>
      </w:r>
      <w:r w:rsidRPr="00052420">
        <w:rPr>
          <w:rFonts w:eastAsia="Times New Roman"/>
          <w:color w:val="000000"/>
          <w:szCs w:val="24"/>
          <w:lang w:eastAsia="pl-PL"/>
        </w:rPr>
        <w:t>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rodziców/prawny</w:t>
      </w:r>
      <w:r>
        <w:rPr>
          <w:rFonts w:eastAsia="Times New Roman"/>
          <w:color w:val="000000"/>
          <w:szCs w:val="24"/>
          <w:lang w:eastAsia="pl-PL"/>
        </w:rPr>
        <w:t>ch opiekunów odnotowywane są w d</w:t>
      </w:r>
      <w:r w:rsidRPr="00052420">
        <w:rPr>
          <w:rFonts w:eastAsia="Times New Roman"/>
          <w:color w:val="000000"/>
          <w:szCs w:val="24"/>
          <w:lang w:eastAsia="pl-PL"/>
        </w:rPr>
        <w:t xml:space="preserve">zienniku nauczania </w:t>
      </w:r>
      <w:r>
        <w:rPr>
          <w:rFonts w:eastAsia="Times New Roman"/>
          <w:szCs w:val="24"/>
          <w:lang w:eastAsia="pl-PL"/>
        </w:rPr>
        <w:t>i</w:t>
      </w:r>
      <w:r w:rsidRPr="00052420">
        <w:rPr>
          <w:rFonts w:eastAsia="Times New Roman"/>
          <w:color w:val="000000"/>
          <w:szCs w:val="24"/>
          <w:lang w:eastAsia="pl-PL"/>
        </w:rPr>
        <w:t xml:space="preserve">ndywidualnego.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15.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16. 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w:t>
      </w:r>
      <w:r w:rsidR="00154B4E">
        <w:rPr>
          <w:rFonts w:eastAsia="Times New Roman"/>
          <w:color w:val="000000"/>
          <w:szCs w:val="24"/>
          <w:lang w:eastAsia="pl-PL"/>
        </w:rPr>
        <w:t>owiązany powiadomić poradnię psychologiczno - pedagogiczną</w:t>
      </w:r>
      <w:r w:rsidR="00154B4E" w:rsidRPr="00052420">
        <w:rPr>
          <w:rFonts w:eastAsia="Times New Roman"/>
          <w:color w:val="000000"/>
          <w:szCs w:val="24"/>
          <w:lang w:eastAsia="pl-PL"/>
        </w:rPr>
        <w:t>, która wydała orzeczenie oraz organ prowadzący szkołę.</w:t>
      </w:r>
    </w:p>
    <w:p w:rsidR="008B5C35" w:rsidRDefault="007F1C28" w:rsidP="00513B38">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17. Uczeń podlegający nauczaniu indywidualnemu podlega klasyfikacji i promowani</w:t>
      </w:r>
      <w:r w:rsidR="00154B4E">
        <w:rPr>
          <w:rFonts w:eastAsia="Times New Roman"/>
          <w:color w:val="000000"/>
          <w:szCs w:val="24"/>
          <w:lang w:eastAsia="pl-PL"/>
        </w:rPr>
        <w:t>u  na zasadach określonych w wewnątrzszkolnych zasadach oceniania</w:t>
      </w:r>
      <w:r w:rsidR="00154B4E" w:rsidRPr="00052420">
        <w:rPr>
          <w:rFonts w:eastAsia="Times New Roman"/>
          <w:color w:val="000000"/>
          <w:szCs w:val="24"/>
          <w:lang w:eastAsia="pl-PL"/>
        </w:rPr>
        <w:t>.</w:t>
      </w:r>
    </w:p>
    <w:p w:rsidR="00154B4E" w:rsidRPr="00F911C6" w:rsidRDefault="008B5C35" w:rsidP="008B5C35">
      <w:pPr>
        <w:pStyle w:val="Bezodstpw"/>
        <w:jc w:val="both"/>
        <w:rPr>
          <w:rFonts w:eastAsia="Times New Roman"/>
          <w:szCs w:val="24"/>
          <w:lang w:eastAsia="pl-PL"/>
        </w:rPr>
      </w:pPr>
      <w:r>
        <w:rPr>
          <w:rFonts w:eastAsia="Times New Roman"/>
          <w:color w:val="000000"/>
          <w:szCs w:val="24"/>
          <w:lang w:eastAsia="pl-PL"/>
        </w:rPr>
        <w:t xml:space="preserve">      </w:t>
      </w:r>
      <w:r w:rsidRPr="00F911C6">
        <w:rPr>
          <w:rFonts w:eastAsia="Times New Roman"/>
          <w:szCs w:val="24"/>
          <w:lang w:eastAsia="pl-PL"/>
        </w:rPr>
        <w:t>18. Dyrektor szkoły, na wniosek rodziców ucznia/ pełnoletniego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r w:rsidR="00154B4E" w:rsidRPr="00F911C6">
        <w:rPr>
          <w:rFonts w:eastAsia="Times New Roman"/>
          <w:szCs w:val="24"/>
          <w:lang w:eastAsia="pl-PL"/>
        </w:rPr>
        <w:t xml:space="preserve"> </w:t>
      </w:r>
      <w:r w:rsidR="006E0037" w:rsidRPr="00F911C6">
        <w:rPr>
          <w:rStyle w:val="Odwoanieprzypisudolnego"/>
          <w:rFonts w:eastAsia="Times New Roman"/>
          <w:szCs w:val="24"/>
          <w:lang w:eastAsia="pl-PL"/>
        </w:rPr>
        <w:footnoteReference w:id="18"/>
      </w:r>
    </w:p>
    <w:p w:rsidR="008B5C35" w:rsidRPr="00F911C6" w:rsidRDefault="008B5C35" w:rsidP="008B5C35">
      <w:pPr>
        <w:pStyle w:val="Bezodstpw"/>
        <w:jc w:val="both"/>
        <w:rPr>
          <w:rFonts w:eastAsia="Times New Roman"/>
          <w:szCs w:val="24"/>
          <w:lang w:eastAsia="pl-PL"/>
        </w:rPr>
      </w:pPr>
      <w:r w:rsidRPr="00F911C6">
        <w:rPr>
          <w:rFonts w:eastAsia="Times New Roman"/>
          <w:szCs w:val="24"/>
          <w:lang w:eastAsia="pl-PL"/>
        </w:rPr>
        <w:t xml:space="preserve">       19. Zajęcia indywidulanego nauczania z wykorzystaniem metod i technik nauczyciele</w:t>
      </w:r>
    </w:p>
    <w:p w:rsidR="008B5C35" w:rsidRPr="00F911C6" w:rsidRDefault="008B5C35" w:rsidP="008B5C35">
      <w:pPr>
        <w:pStyle w:val="Bezodstpw"/>
        <w:jc w:val="both"/>
        <w:rPr>
          <w:rFonts w:eastAsia="Times New Roman"/>
          <w:szCs w:val="24"/>
          <w:lang w:eastAsia="pl-PL"/>
        </w:rPr>
      </w:pPr>
      <w:r w:rsidRPr="00F911C6">
        <w:rPr>
          <w:rFonts w:eastAsia="Times New Roman"/>
          <w:szCs w:val="24"/>
          <w:lang w:eastAsia="pl-PL"/>
        </w:rPr>
        <w:t>prowadzą zgodnie zasadami ok</w:t>
      </w:r>
      <w:r w:rsidR="00151460" w:rsidRPr="00F911C6">
        <w:rPr>
          <w:rFonts w:eastAsia="Times New Roman"/>
          <w:szCs w:val="24"/>
          <w:lang w:eastAsia="pl-PL"/>
        </w:rPr>
        <w:t>reślonymi w dziale XVIII, rozdziale 10.</w:t>
      </w:r>
      <w:r w:rsidR="006E0037" w:rsidRPr="00F911C6">
        <w:rPr>
          <w:rStyle w:val="Odwoanieprzypisudolnego"/>
          <w:rFonts w:eastAsia="Times New Roman"/>
          <w:szCs w:val="24"/>
          <w:lang w:eastAsia="pl-PL"/>
        </w:rPr>
        <w:footnoteReference w:id="19"/>
      </w:r>
    </w:p>
    <w:p w:rsidR="00154B4E" w:rsidRPr="00052420" w:rsidRDefault="00154B4E" w:rsidP="00513B38">
      <w:pPr>
        <w:pStyle w:val="Nagwek2"/>
        <w:rPr>
          <w:lang w:eastAsia="pl-PL"/>
        </w:rPr>
      </w:pPr>
      <w:bookmarkStart w:id="55" w:name="_Toc500320846"/>
      <w:r w:rsidRPr="00052420">
        <w:rPr>
          <w:lang w:eastAsia="pl-PL"/>
        </w:rPr>
        <w:t>Rozdział 13</w:t>
      </w:r>
      <w:bookmarkEnd w:id="55"/>
    </w:p>
    <w:p w:rsidR="00154B4E" w:rsidRPr="00513B38" w:rsidRDefault="00154B4E" w:rsidP="00513B38">
      <w:pPr>
        <w:pStyle w:val="Nagwek2"/>
        <w:rPr>
          <w:lang w:eastAsia="pl-PL"/>
        </w:rPr>
      </w:pPr>
      <w:bookmarkStart w:id="56" w:name="_Toc500320847"/>
      <w:r w:rsidRPr="00052420">
        <w:rPr>
          <w:lang w:eastAsia="pl-PL"/>
        </w:rPr>
        <w:t>Indywidualny tok nauki, indywidualny program nauki</w:t>
      </w:r>
      <w:bookmarkEnd w:id="56"/>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270. 1. Szkoła umożliwia realizację indywidualnego toku nauki</w:t>
      </w:r>
      <w:r w:rsidR="00154B4E">
        <w:rPr>
          <w:rFonts w:eastAsia="Times New Roman"/>
          <w:color w:val="000000"/>
          <w:szCs w:val="24"/>
          <w:lang w:eastAsia="pl-PL"/>
        </w:rPr>
        <w:t>, zwana dalej „ITN”</w:t>
      </w:r>
      <w:r w:rsidR="00154B4E" w:rsidRPr="00052420">
        <w:rPr>
          <w:rFonts w:eastAsia="Times New Roman"/>
          <w:color w:val="000000"/>
          <w:szCs w:val="24"/>
          <w:lang w:eastAsia="pl-PL"/>
        </w:rPr>
        <w:t xml:space="preserve"> lub realizację indywidualnego programu nauki zgodnie z rozporządzeniem</w:t>
      </w:r>
      <w:r w:rsidR="00154B4E">
        <w:rPr>
          <w:rFonts w:eastAsia="Times New Roman"/>
          <w:color w:val="000000"/>
          <w:szCs w:val="24"/>
          <w:lang w:eastAsia="pl-PL"/>
        </w:rPr>
        <w:t>.</w:t>
      </w:r>
      <w:r w:rsidR="00154B4E" w:rsidRPr="00052420">
        <w:rPr>
          <w:rFonts w:eastAsia="Times New Roman"/>
          <w:color w:val="000000"/>
          <w:szCs w:val="24"/>
          <w:lang w:eastAsia="pl-PL"/>
        </w:rPr>
        <w:t xml:space="preserve"> Uczeń ubiegający się o ITN powinien wykazać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wybitnymi uzdolnieniami i zainteresowaniami z jednego, kilku lub wszystkich przedmiotów;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oceną celującą lub bardzo dobrą z tego przedmiotu/przedmiotów) na koniec roku/semestru.</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2. ITN</w:t>
      </w:r>
      <w:r w:rsidR="00154B4E" w:rsidRPr="00052420">
        <w:rPr>
          <w:rFonts w:eastAsia="Times New Roman"/>
          <w:color w:val="000000"/>
          <w:szCs w:val="24"/>
          <w:lang w:eastAsia="pl-PL"/>
        </w:rPr>
        <w:t xml:space="preserve"> może być realizowany według programu nauczania objętego szkolnym zestawem programów nauczania lub indywidualnego programu nauki.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3. Zezwolenie na indywidu</w:t>
      </w:r>
      <w:r>
        <w:rPr>
          <w:rFonts w:eastAsia="Times New Roman"/>
          <w:color w:val="000000"/>
          <w:szCs w:val="24"/>
          <w:lang w:eastAsia="pl-PL"/>
        </w:rPr>
        <w:t>alny program nauki lub ITN</w:t>
      </w:r>
      <w:r w:rsidRPr="00052420">
        <w:rPr>
          <w:rFonts w:eastAsia="Times New Roman"/>
          <w:color w:val="000000"/>
          <w:szCs w:val="24"/>
          <w:lang w:eastAsia="pl-PL"/>
        </w:rPr>
        <w:t xml:space="preserve"> może być udzielone  po upływie co najmniej jednego roku nauki, a w uzasadnionych przypadkach – po śródrocznej klasyfikacji.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4. Uczeń może realizować ITN w zakresie jednego, kilku lub wszystkich obowiązkowych zajęć edukacyjnych, przewidzianych w planie nauczania danej klasy.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5. Uczeń objęty ITN może realizować w ciągu jednego roku szkolnego program nauczania z zakresu dwóch lub więcej klas i może być klasyfikowany i promowany w czasie całego roku szkolnego.</w:t>
      </w:r>
    </w:p>
    <w:p w:rsidR="00154B4E" w:rsidRPr="00E45CDD" w:rsidRDefault="00154B4E" w:rsidP="00154B4E">
      <w:pPr>
        <w:pStyle w:val="Bezodstpw"/>
        <w:jc w:val="both"/>
        <w:rPr>
          <w:rFonts w:eastAsia="Times New Roman"/>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6. Z wnioskiem o </w:t>
      </w:r>
      <w:r w:rsidRPr="00E45CDD">
        <w:rPr>
          <w:rFonts w:eastAsia="Times New Roman"/>
          <w:szCs w:val="24"/>
          <w:lang w:eastAsia="pl-PL"/>
        </w:rPr>
        <w:t xml:space="preserve">udzielenie zezwolenia na ITN mogą wystąpić:  </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1) uczeń -  za zgodą rodziców (prawnych opiekunów);</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2) rodzice (prawni opiekunowie) ucznia;</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3) wychowawca klasy lub nauczyciel prowadzący zajęcia edukacyjne, których dotyczy wniosek – za zgodą rodziców (prawnych opiekunów).</w:t>
      </w:r>
    </w:p>
    <w:p w:rsidR="00154B4E" w:rsidRPr="00E45CDD" w:rsidRDefault="007F1C28" w:rsidP="00154B4E">
      <w:pPr>
        <w:pStyle w:val="Bezodstpw"/>
        <w:jc w:val="both"/>
        <w:rPr>
          <w:rFonts w:eastAsia="Times New Roman"/>
          <w:szCs w:val="24"/>
          <w:lang w:eastAsia="pl-PL"/>
        </w:rPr>
      </w:pPr>
      <w:r>
        <w:rPr>
          <w:rFonts w:eastAsia="Times New Roman"/>
          <w:szCs w:val="24"/>
          <w:lang w:eastAsia="pl-PL"/>
        </w:rPr>
        <w:t xml:space="preserve">      </w:t>
      </w:r>
      <w:r w:rsidR="00154B4E" w:rsidRPr="00E45CDD">
        <w:rPr>
          <w:rFonts w:eastAsia="Times New Roman"/>
          <w:szCs w:val="24"/>
          <w:lang w:eastAsia="pl-PL"/>
        </w:rPr>
        <w:tab/>
        <w:t>7. Wniosek składa się do Dyrektora Szkoły za pośrednictwem wychowawcy oddziału, który dołącza do wniosku opinię o predyspozycjach, możliwościach, oczekiwaniach i osiągnięciach ucznia.</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ab/>
      </w:r>
      <w:r w:rsidR="007F1C28">
        <w:rPr>
          <w:rFonts w:eastAsia="Times New Roman"/>
          <w:szCs w:val="24"/>
          <w:lang w:eastAsia="pl-PL"/>
        </w:rPr>
        <w:t xml:space="preserve">      </w:t>
      </w:r>
      <w:r w:rsidRPr="00E45CDD">
        <w:rPr>
          <w:rFonts w:eastAsia="Times New Roman"/>
          <w:szCs w:val="24"/>
          <w:lang w:eastAsia="pl-PL"/>
        </w:rPr>
        <w:t>8. Nauczyciel prowadzący zajęcia edukacyjne, których dotyczy wniosek, opracowuje program nauki lub akceptuje indywidualny program nauki opracow</w:t>
      </w:r>
      <w:r>
        <w:rPr>
          <w:rFonts w:eastAsia="Times New Roman"/>
          <w:szCs w:val="24"/>
          <w:lang w:eastAsia="pl-PL"/>
        </w:rPr>
        <w:t>any poza S</w:t>
      </w:r>
      <w:r w:rsidRPr="00E45CDD">
        <w:rPr>
          <w:rFonts w:eastAsia="Times New Roman"/>
          <w:szCs w:val="24"/>
          <w:lang w:eastAsia="pl-PL"/>
        </w:rPr>
        <w:t>zkołą.</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ab/>
      </w:r>
      <w:r w:rsidR="007F1C28">
        <w:rPr>
          <w:rFonts w:eastAsia="Times New Roman"/>
          <w:szCs w:val="24"/>
          <w:lang w:eastAsia="pl-PL"/>
        </w:rPr>
        <w:t xml:space="preserve">      </w:t>
      </w:r>
      <w:r w:rsidRPr="00E45CDD">
        <w:rPr>
          <w:rFonts w:eastAsia="Times New Roman"/>
          <w:szCs w:val="24"/>
          <w:lang w:eastAsia="pl-PL"/>
        </w:rPr>
        <w:t>9. W pracy nad indywidualnym programem nauki może uczestniczyć nauczyciel prowadzący zajęcia edukacyjne w szkole wyższego stopnia, nauczyciel doradca metodyczny, psycholog, pedagog zatrudniony w Szkole oraz zainteresowany uczeń.</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ab/>
      </w:r>
      <w:r w:rsidR="007F1C28">
        <w:rPr>
          <w:rFonts w:eastAsia="Times New Roman"/>
          <w:szCs w:val="24"/>
          <w:lang w:eastAsia="pl-PL"/>
        </w:rPr>
        <w:t xml:space="preserve">      </w:t>
      </w:r>
      <w:r w:rsidRPr="00E45CDD">
        <w:rPr>
          <w:rFonts w:eastAsia="Times New Roman"/>
          <w:szCs w:val="24"/>
          <w:lang w:eastAsia="pl-PL"/>
        </w:rPr>
        <w:t>10. Po otrzymaniu wniosku, o którym mowa w ust.8 Dyrektor Szkoły zasięga opinii Rady Pedagogicznej i publicznej poradni psychologiczno-pedagogicznej.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7F1C28">
        <w:rPr>
          <w:rFonts w:eastAsia="Times New Roman"/>
          <w:color w:val="000000"/>
          <w:szCs w:val="24"/>
          <w:lang w:eastAsia="pl-PL"/>
        </w:rPr>
        <w:t xml:space="preserve">      </w:t>
      </w:r>
      <w:r w:rsidRPr="00052420">
        <w:rPr>
          <w:rFonts w:eastAsia="Times New Roman"/>
          <w:color w:val="000000"/>
          <w:szCs w:val="24"/>
          <w:lang w:eastAsia="pl-PL"/>
        </w:rPr>
        <w:t>11. Dyrektor Szkoły zezwala na ITN, w formie decyzji administracyjnej w przypadku pozytywnej opinii Rady Pedagogicznej i pozytywnej opinii publicznej poradni psychologiczno</w:t>
      </w:r>
      <w:r>
        <w:rPr>
          <w:rFonts w:eastAsia="Times New Roman"/>
          <w:color w:val="000000"/>
          <w:szCs w:val="24"/>
          <w:lang w:eastAsia="pl-PL"/>
        </w:rPr>
        <w:t xml:space="preserve"> </w:t>
      </w:r>
      <w:r w:rsidRPr="00052420">
        <w:rPr>
          <w:rFonts w:eastAsia="Times New Roman"/>
          <w:color w:val="000000"/>
          <w:szCs w:val="24"/>
          <w:lang w:eastAsia="pl-PL"/>
        </w:rPr>
        <w:t>– 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Pr>
          <w:rFonts w:eastAsia="Times New Roman"/>
          <w:color w:val="000000"/>
          <w:szCs w:val="24"/>
          <w:lang w:eastAsia="pl-PL"/>
        </w:rPr>
        <w:t>1</w:t>
      </w:r>
      <w:r w:rsidRPr="00052420">
        <w:rPr>
          <w:rFonts w:eastAsia="Times New Roman"/>
          <w:color w:val="000000"/>
          <w:szCs w:val="24"/>
          <w:lang w:eastAsia="pl-PL"/>
        </w:rPr>
        <w:t>2. W przypadku zezwolenia na ITN, umożliwiający realizację w ciągu jednego roku szkolnego programu nauczania z zakresu więcej niż dwóch klas wymaga jest pozytywna opinia organu nadzoru pedagogicznego.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13. Zezwolenia udziela się na czas określony nie krótszy niż jeden rok szkolny.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14. Uczniowi przysługuje prawo wskazania nauczyciela, pod którego kierunkiem chciałby pracować.</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15. Uczniowi, któremu zezwolono na ITN, </w:t>
      </w:r>
      <w:r w:rsidRPr="00E45CDD">
        <w:rPr>
          <w:rFonts w:eastAsia="Times New Roman"/>
          <w:szCs w:val="24"/>
          <w:lang w:eastAsia="pl-PL"/>
        </w:rPr>
        <w:t>Dyrektor</w:t>
      </w:r>
      <w:r w:rsidRPr="00052420">
        <w:rPr>
          <w:rFonts w:eastAsia="Times New Roman"/>
          <w:color w:val="000000"/>
          <w:szCs w:val="24"/>
          <w:lang w:eastAsia="pl-PL"/>
        </w:rPr>
        <w:t xml:space="preserve"> Szkoły wyznacza nauczyciela – opiekuna  i ustala zakres jego obowiązków, w szczególności tygodniową liczbę godzin konsultacji – nie niższą niż 1 godz. tygodniowo i nie przekraczającą 5 godz. miesięcznie.</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16. Uczeń realizujący ITN może uczęszczać na wybrane zajęcia edukacyjne do danej klasy lub do klasy programowo wyższej, w tej lub w innej szkole, na wybrane zajęcia w szkole wyższego stopnia albo realizować program we własnym zakresie.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17. Uczeń decyduje o wyborze jednej z następujących form ITN: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uczestniczenie w lekcjach przedmiotu objętego ITN oraz jednej godzinie konsultacji indywidualnych;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zdanie egzaminu klasyfikacyjnego z przedmiotu w zakresie materiału ob</w:t>
      </w:r>
      <w:r>
        <w:rPr>
          <w:rFonts w:eastAsia="Times New Roman"/>
          <w:color w:val="000000"/>
          <w:szCs w:val="24"/>
          <w:lang w:eastAsia="pl-PL"/>
        </w:rPr>
        <w:t>owiązującego wszystkich uczniów</w:t>
      </w:r>
      <w:r w:rsidRPr="00052420">
        <w:rPr>
          <w:rFonts w:eastAsia="Times New Roman"/>
          <w:color w:val="000000"/>
          <w:szCs w:val="24"/>
          <w:lang w:eastAsia="pl-PL"/>
        </w:rPr>
        <w:t xml:space="preserve"> w danym semestrze lub roku szkolnym na ocenę co najmniej bardzo dobrą i w konsekwencji uczestniczenie  tylko w zajęciach indywidualnych z nauczycielem.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18. Konsultacje indywidualne mogą odbywać się w rytmie 1 godziny tygodniowo lub 2 godziny co dwa tygodnie.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19. Rezygnacja z ITN oznacza powrót do normalnego trybu pracy i oceniania.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20. Uczeń realizujący ITN jest klasyfikowany na podstawie egzaminu klasyfikacyjnego, przeprowadzonego w terminie ustalonym z uczniem.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21. Kontynuowanie ITN jest możliwe w przypadku zdania przez ucznia rocznego egzaminu klasyfikacyjnego na ocenę co najmniej bardzo dobrą.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22. Decyzję w sprawie ITN każdorazowo odnotowuje się w arkuszu ocen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23. Do arkusza ocen wpisuje się na bieżąco wyniki klasyfikacyjne ucznia uzyskane  w ITN.</w:t>
      </w:r>
    </w:p>
    <w:p w:rsidR="00154B4E" w:rsidRPr="00052420" w:rsidRDefault="00154B4E" w:rsidP="00513B38">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24. 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154B4E" w:rsidRPr="00052420" w:rsidRDefault="00154B4E" w:rsidP="00513B38">
      <w:pPr>
        <w:pStyle w:val="Nagwek2"/>
        <w:rPr>
          <w:lang w:eastAsia="pl-PL"/>
        </w:rPr>
      </w:pPr>
      <w:bookmarkStart w:id="57" w:name="_Toc500320848"/>
      <w:r w:rsidRPr="00052420">
        <w:rPr>
          <w:lang w:eastAsia="pl-PL"/>
        </w:rPr>
        <w:t>Rozdział 14</w:t>
      </w:r>
      <w:bookmarkEnd w:id="57"/>
    </w:p>
    <w:p w:rsidR="00154B4E" w:rsidRPr="00513B38" w:rsidRDefault="00154B4E" w:rsidP="00513B38">
      <w:pPr>
        <w:pStyle w:val="Nagwek2"/>
        <w:rPr>
          <w:lang w:eastAsia="pl-PL"/>
        </w:rPr>
      </w:pPr>
      <w:bookmarkStart w:id="58" w:name="_Toc500320849"/>
      <w:r w:rsidRPr="00052420">
        <w:rPr>
          <w:lang w:eastAsia="pl-PL"/>
        </w:rPr>
        <w:t>Działania Szkoły w</w:t>
      </w:r>
      <w:r>
        <w:rPr>
          <w:lang w:eastAsia="pl-PL"/>
        </w:rPr>
        <w:t xml:space="preserve"> zakresie wspierania dziecka n</w:t>
      </w:r>
      <w:r w:rsidRPr="00E45CDD">
        <w:rPr>
          <w:lang w:eastAsia="pl-PL"/>
        </w:rPr>
        <w:t xml:space="preserve">a pierwszym </w:t>
      </w:r>
      <w:r w:rsidRPr="00052420">
        <w:rPr>
          <w:lang w:eastAsia="pl-PL"/>
        </w:rPr>
        <w:t>etapie edukacyjnym</w:t>
      </w:r>
      <w:bookmarkEnd w:id="5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271. 1. Poszczególne oddziały tworzone są w zależności od daty urodzenia, z zachowaniem zasady, by</w:t>
      </w:r>
      <w:r>
        <w:rPr>
          <w:rFonts w:eastAsia="Times New Roman"/>
          <w:color w:val="000000"/>
          <w:szCs w:val="24"/>
          <w:lang w:eastAsia="pl-PL"/>
        </w:rPr>
        <w:t xml:space="preserve"> w jednym oddziale były dzieci w</w:t>
      </w:r>
      <w:r w:rsidRPr="00052420">
        <w:rPr>
          <w:rFonts w:eastAsia="Times New Roman"/>
          <w:color w:val="000000"/>
          <w:szCs w:val="24"/>
          <w:lang w:eastAsia="pl-PL"/>
        </w:rPr>
        <w:t xml:space="preserve"> zbliżonym wieku, liczonym także w miesiącach urodzenia.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2. Na życzenie rodziców, w sytuacji, jak wyżej, dzieci ze wspólnych grup przedszkolnych zapisywane są do tej samej klasy.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3. Szkoła zapewnia bezpłatnie wyposażenie ucznia klasy I w podręczniki, materiały edukacyjne i materiały ćwiczeniowe.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4. W miesiącu m</w:t>
      </w:r>
      <w:r>
        <w:rPr>
          <w:rFonts w:eastAsia="Times New Roman"/>
          <w:color w:val="000000"/>
          <w:szCs w:val="24"/>
          <w:lang w:eastAsia="pl-PL"/>
        </w:rPr>
        <w:t>aju lub czerwcu organizuje się dni o</w:t>
      </w:r>
      <w:r w:rsidRPr="00052420">
        <w:rPr>
          <w:rFonts w:eastAsia="Times New Roman"/>
          <w:color w:val="000000"/>
          <w:szCs w:val="24"/>
          <w:lang w:eastAsia="pl-PL"/>
        </w:rPr>
        <w:t xml:space="preserve">twarte do rodziców i uczniów klas I. W wyznaczonych godzinach zaproszeni są uczniowie zapisani do klasy wraz z rodzicami. Spotkanie integracyjne prowadzi wychowawca klasy.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5. Organizację zajęć w ciągu dnia nauczyciel dostosowuje do samopoczucia uczniów, dyspozycji fizycznej, z zachowaniem różnorodności zajęć i ćwiczeniami fizycznymi.</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Wyposażenie pomieszczenia klasowego (stoliki, ławeczki, szafki, pomoce dydaktyczne) posiadają właściwe atesty i zapewniają ergonomiczne warunki nauki i zabawy.</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Grupie dzieci najmłodszych przygotowane są specjalnie dostosowane łazienki.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8. Nauczyciel sam określa przerwy w zajęciach i w czasie ich trwania organizuje zabawy i pozostaje z dziećmi.</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F1C28">
        <w:rPr>
          <w:rFonts w:eastAsia="Times New Roman"/>
          <w:color w:val="000000"/>
          <w:szCs w:val="24"/>
          <w:lang w:eastAsia="pl-PL"/>
        </w:rPr>
        <w:t xml:space="preserve">      </w:t>
      </w:r>
      <w:r w:rsidRPr="00052420">
        <w:rPr>
          <w:rFonts w:eastAsia="Times New Roman"/>
          <w:color w:val="000000"/>
          <w:szCs w:val="24"/>
          <w:lang w:eastAsia="pl-PL"/>
        </w:rPr>
        <w:t xml:space="preserve">9. </w:t>
      </w:r>
      <w:r w:rsidRPr="00E45CDD">
        <w:rPr>
          <w:rFonts w:eastAsia="Times New Roman"/>
          <w:szCs w:val="24"/>
          <w:lang w:eastAsia="pl-PL"/>
        </w:rPr>
        <w:t>Świetlica</w:t>
      </w:r>
      <w:r w:rsidRPr="00052420">
        <w:rPr>
          <w:rFonts w:eastAsia="Times New Roman"/>
          <w:color w:val="000000"/>
          <w:szCs w:val="24"/>
          <w:lang w:eastAsia="pl-PL"/>
        </w:rPr>
        <w:t xml:space="preserve"> dla dzieci najmłodszych jest zorganizowana w osobnym pomieszczeniu. Zajęcia w świetlicy szkolnej zapewniają dzieciom pełne bezpieczeństwo. </w:t>
      </w:r>
      <w:r>
        <w:rPr>
          <w:rFonts w:eastAsia="Times New Roman"/>
          <w:color w:val="000000"/>
          <w:szCs w:val="24"/>
          <w:lang w:eastAsia="pl-PL"/>
        </w:rPr>
        <w:t>Rozbudzają szereg zainteresowań z dziedziny sztuk</w:t>
      </w:r>
      <w:r w:rsidRPr="00052420">
        <w:rPr>
          <w:rFonts w:eastAsia="Times New Roman"/>
          <w:color w:val="000000"/>
          <w:szCs w:val="24"/>
          <w:lang w:eastAsia="pl-PL"/>
        </w:rPr>
        <w:t xml:space="preserve"> plastycznych, czytelnictwa, wzmacniają zachowania społeczne. Umożliwiają odpoczynek na świeżym powietrzu oraz odrobienie pracy domowej. Świetlica jest czynna w zależności od potrzeb rodziców.</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272. 1. Działania Szkoły w zakresie sprawowania opieki: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 w Szkole </w:t>
      </w:r>
      <w:r w:rsidRPr="00052420">
        <w:rPr>
          <w:rFonts w:eastAsia="Times New Roman"/>
          <w:color w:val="000000"/>
          <w:szCs w:val="24"/>
          <w:lang w:eastAsia="pl-PL"/>
        </w:rPr>
        <w:t>organizowany jest stały dyżur pracowników obsługi przy drzwiach wejściowych uniemożliwiający przebywanie osób postronnych w budynku szkolnym;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 pierwszym miesiącu nauki rodzice mogą odprowadzić dziecko do szatni;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przypadku, gdy dziecko przed zajęciami przebywało w świetlicy, na zajęcia dydaktyczne odprowadza je nauczyciel świetlicy lub specjalnie wyznaczony nauczyciel dyżurny;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nauczyciel prowadzący ostatnią lekcję każdego dnia z pierwszoklasistami dopilnowuje, aby dzieci spakowały swoje rzeczy do plecaków lub szafek;</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każdy nauczyciel w S</w:t>
      </w:r>
      <w:r w:rsidRPr="00052420">
        <w:rPr>
          <w:rFonts w:eastAsia="Times New Roman"/>
          <w:color w:val="000000"/>
          <w:szCs w:val="24"/>
          <w:lang w:eastAsia="pl-PL"/>
        </w:rPr>
        <w:t>zkole (nie tylko uczący w kl.1 i dyżurujący) oraz każdy  pracownik niepedagogiczny Szkoły ma za zadanie zwracać szczególną uwagę na najmłodszych uczniów, na ich potrzeby i zachowanie i reagować w sposób adekwatny do sytuacji.</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Działania Szkoły w zakresie prowadzenia procesu dydaktyczno- wychowawczego: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wyboru podręczników do klasy I dokonują naucz</w:t>
      </w:r>
      <w:r>
        <w:rPr>
          <w:rFonts w:eastAsia="Times New Roman"/>
          <w:color w:val="000000"/>
          <w:szCs w:val="24"/>
          <w:lang w:eastAsia="pl-PL"/>
        </w:rPr>
        <w:t>yciele edukacji wczesnoszkolnej;</w:t>
      </w:r>
      <w:r w:rsidRPr="00052420">
        <w:rPr>
          <w:rFonts w:eastAsia="Times New Roman"/>
          <w:color w:val="000000"/>
          <w:szCs w:val="24"/>
          <w:lang w:eastAsia="pl-PL"/>
        </w:rPr>
        <w:t xml:space="preserve"> Dyrektor Szkoły dopuszcza do użytku jeden podr</w:t>
      </w:r>
      <w:r>
        <w:rPr>
          <w:rFonts w:eastAsia="Times New Roman"/>
          <w:color w:val="000000"/>
          <w:szCs w:val="24"/>
          <w:lang w:eastAsia="pl-PL"/>
        </w:rPr>
        <w:t>ęcznik dla wszystkich oddziałów; w</w:t>
      </w:r>
      <w:r w:rsidRPr="00052420">
        <w:rPr>
          <w:rFonts w:eastAsia="Times New Roman"/>
          <w:color w:val="000000"/>
          <w:szCs w:val="24"/>
          <w:lang w:eastAsia="pl-PL"/>
        </w:rPr>
        <w:t>ybór podręcznika dokonywany jest po zapoznaniu się z zaświadczeniami o gotowości szkolnej i opiniami oraz orzeczeniami złożonymi przez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wyboru materiałów ćwiczeniowych dokonuje nauczyciel edukacji wczesnoszkolnej z zachowaniem, że materiały ćwiczeniowe są skorelowane z przyjętym programem nauczania, a wartość kwotowa mieści się w dotacji celowej;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realizacja programu nauczania skoncentrowana jest na dziecku, na jego indywidualnym tempie rozwoju i możliwościach uczenia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każdy nauczyciel uczący w klasie pierwszej indywidualizując proces dydaktyczny różnicując poziom trudności ćwiczeń realizowanych nie tylko na zajęci</w:t>
      </w:r>
      <w:r>
        <w:rPr>
          <w:rFonts w:eastAsia="Times New Roman"/>
          <w:color w:val="000000"/>
          <w:szCs w:val="24"/>
          <w:lang w:eastAsia="pl-PL"/>
        </w:rPr>
        <w:t>ach, ale również zadań domowych; u</w:t>
      </w:r>
      <w:r w:rsidRPr="00052420">
        <w:rPr>
          <w:rFonts w:eastAsia="Times New Roman"/>
          <w:color w:val="000000"/>
          <w:szCs w:val="24"/>
          <w:lang w:eastAsia="pl-PL"/>
        </w:rPr>
        <w:t>czniowie w zakresie wykonywania zadań domowych mają możliwość wyboru liczby zadań i poziomu ich trudności;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nauczyciel rozpoznaje talenty i zainteresowania ucznia poprzez obserwację, ogląd wytworów ucznia oraz wspólnie przeprowadzoną z rodzicami diagnozę „Mam talent”;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edukacja wczesnoszkolna polega na kontynuacji  nauczania poprzez uzupełnianie, poszerzanie działań przedszkola, w tym: pedagogikę zabawy, metodę kinezjologii edukacyjnej i inne;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 pierwszym okresie uczniowie zapoznawani są z wymaganiami Szkoły (samodz</w:t>
      </w:r>
      <w:r>
        <w:rPr>
          <w:rFonts w:eastAsia="Times New Roman"/>
          <w:color w:val="000000"/>
          <w:szCs w:val="24"/>
          <w:lang w:eastAsia="pl-PL"/>
        </w:rPr>
        <w:t>ielność w pakowaniu tornistrów,</w:t>
      </w:r>
      <w:r w:rsidRPr="00052420">
        <w:rPr>
          <w:rFonts w:eastAsia="Times New Roman"/>
          <w:color w:val="000000"/>
          <w:szCs w:val="24"/>
          <w:lang w:eastAsia="pl-PL"/>
        </w:rPr>
        <w:t xml:space="preserve"> notowanie prac domowych, samodzielność w odrabianiu prac domowych, pamiętanie o obowiązkach, wypełnianie obowiązków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9) nauczyciele dbają o rozwój ruchowy dzieci, zapewnienie naturalnej potrzeby ruch</w:t>
      </w:r>
      <w:r>
        <w:rPr>
          <w:rFonts w:eastAsia="Times New Roman"/>
          <w:color w:val="000000"/>
          <w:szCs w:val="24"/>
          <w:lang w:eastAsia="pl-PL"/>
        </w:rPr>
        <w:t>u oraz prawidłową postawę ciała; z</w:t>
      </w:r>
      <w:r w:rsidRPr="00052420">
        <w:rPr>
          <w:rFonts w:eastAsia="Times New Roman"/>
          <w:color w:val="000000"/>
          <w:szCs w:val="24"/>
          <w:lang w:eastAsia="pl-PL"/>
        </w:rPr>
        <w:t>ajęcia na sali sportowej i boisku szkolnym zapewniają dzieciom potrzebę ruchu i kształtują rozwój dużej motoryki;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umiejętności  bezpiecznego  zachowania  kształcone są w różnych sytuacjach (na wycieczkach, wyjazdach, w miasteczku ruchu drogowego;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wewnętrzne zasady oceni</w:t>
      </w:r>
      <w:r>
        <w:rPr>
          <w:rFonts w:eastAsia="Times New Roman"/>
          <w:color w:val="000000"/>
          <w:szCs w:val="24"/>
          <w:lang w:eastAsia="pl-PL"/>
        </w:rPr>
        <w:t>ania uwzględniają ocenę opisową; o</w:t>
      </w:r>
      <w:r w:rsidRPr="00052420">
        <w:rPr>
          <w:rFonts w:eastAsia="Times New Roman"/>
          <w:color w:val="000000"/>
          <w:szCs w:val="24"/>
          <w:lang w:eastAsia="pl-PL"/>
        </w:rPr>
        <w:t>cenę opisową sporządza się po każdym okresie szkolnym według  wzoru, któr</w:t>
      </w:r>
      <w:r>
        <w:rPr>
          <w:rFonts w:eastAsia="Times New Roman"/>
          <w:color w:val="000000"/>
          <w:szCs w:val="24"/>
          <w:lang w:eastAsia="pl-PL"/>
        </w:rPr>
        <w:t>y jest załącznikiem do programu; p</w:t>
      </w:r>
      <w:r w:rsidRPr="00052420">
        <w:rPr>
          <w:rFonts w:eastAsia="Times New Roman"/>
          <w:color w:val="000000"/>
          <w:szCs w:val="24"/>
          <w:lang w:eastAsia="pl-PL"/>
        </w:rPr>
        <w:t>oza oceną opisową stosuje się znaki graficzne, zrozumiałe dla dziecka, będące informacją dla rodziców o osiągnięciach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w miarę możliwości szkoła zapewnia udział w zajęciach pozalekcyjnych, zgodnie z zainteresowaniami;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każde dziecko, w przypadku posiadania opinii lub orzeczenia, a także w sytuacjach określonych w przepisach o pomocy psychologiczno-pedagogiczne</w:t>
      </w:r>
      <w:r>
        <w:rPr>
          <w:rFonts w:eastAsia="Times New Roman"/>
          <w:color w:val="000000"/>
          <w:szCs w:val="24"/>
          <w:lang w:eastAsia="pl-PL"/>
        </w:rPr>
        <w:t>j obejmowane jest taką pomocą; w S</w:t>
      </w:r>
      <w:r w:rsidRPr="00052420">
        <w:rPr>
          <w:rFonts w:eastAsia="Times New Roman"/>
          <w:color w:val="000000"/>
          <w:szCs w:val="24"/>
          <w:lang w:eastAsia="pl-PL"/>
        </w:rPr>
        <w:t>zkole organizowana jest pomoc w bieżącej pracy z uczniem oraz w następujących formach: zajęcia dydaktyczno-wyrównawcze, zajęcia logopedyczne, rewalidacyjne dla uczniów z orzeczeniem, specjalistyczne: w miarę możliwości organizacyjnych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dodatkowo pierwszoklasiści włączeni są w zajęcia prowadzone w ramach działań projektowych z pozyskiwanych funduszy unijnych „ Wyrównywania szans” i objęci adekwatnie do potrzeb pomocą w zakresie trudności edukacyjnych i rozwijania zainteresowań;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do dyspozycji rodziców pozostaje pedagog szkolny, psycholog  i logopeda. Godziny pracy specjalistów  umieszczone są na drzwiach wejściowych do gabinetów i na tablicy ogłoszeń na parterze Szkoły;</w:t>
      </w:r>
    </w:p>
    <w:p w:rsidR="00154B4E" w:rsidRPr="00E45CDD"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16) szkoła współpracuje </w:t>
      </w:r>
      <w:r w:rsidRPr="00E45CDD">
        <w:rPr>
          <w:rFonts w:eastAsia="Times New Roman"/>
          <w:szCs w:val="24"/>
          <w:lang w:eastAsia="pl-PL"/>
        </w:rPr>
        <w:t xml:space="preserve">z </w:t>
      </w:r>
      <w:r>
        <w:rPr>
          <w:rFonts w:eastAsia="Times New Roman"/>
          <w:szCs w:val="24"/>
          <w:lang w:eastAsia="pl-PL"/>
        </w:rPr>
        <w:t>poradnią psychologiczno – p</w:t>
      </w:r>
      <w:r w:rsidRPr="00E45CDD">
        <w:rPr>
          <w:rFonts w:eastAsia="Times New Roman"/>
          <w:szCs w:val="24"/>
          <w:lang w:eastAsia="pl-PL"/>
        </w:rPr>
        <w:t>edagogiczną.</w:t>
      </w:r>
    </w:p>
    <w:p w:rsidR="00154B4E" w:rsidRPr="00052420" w:rsidRDefault="007F1C2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Działania Szkoły w zakresie współpracy z rodzicami: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 w S</w:t>
      </w:r>
      <w:r w:rsidRPr="00052420">
        <w:rPr>
          <w:rFonts w:eastAsia="Times New Roman"/>
          <w:color w:val="000000"/>
          <w:szCs w:val="24"/>
          <w:lang w:eastAsia="pl-PL"/>
        </w:rPr>
        <w:t>zkole respektowana jest  trójpodmiotowość oddziaływań wychowawczych i kształcących: uczeń-szkoła-dom rodzinny;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formy kontaktu z rodzicami: </w:t>
      </w:r>
      <w:r w:rsidRPr="00D67D4C">
        <w:rPr>
          <w:rFonts w:eastAsia="Times New Roman"/>
          <w:color w:val="000000"/>
          <w:szCs w:val="24"/>
          <w:lang w:eastAsia="pl-PL"/>
        </w:rPr>
        <w:t>comiesięczne</w:t>
      </w:r>
      <w:r w:rsidRPr="00052420">
        <w:rPr>
          <w:rFonts w:eastAsia="Times New Roman"/>
          <w:color w:val="000000"/>
          <w:szCs w:val="24"/>
          <w:lang w:eastAsia="pl-PL"/>
        </w:rPr>
        <w:t xml:space="preserve"> spotkania z rodzicami, droga elektroniczna, kontakty telefoniczne;</w:t>
      </w:r>
      <w:r w:rsidR="00D67D4C">
        <w:rPr>
          <w:rStyle w:val="Odwoanieprzypisudolnego"/>
          <w:rFonts w:eastAsia="Times New Roman"/>
          <w:color w:val="000000"/>
          <w:szCs w:val="24"/>
          <w:lang w:eastAsia="pl-PL"/>
        </w:rPr>
        <w:footnoteReference w:id="20"/>
      </w:r>
    </w:p>
    <w:p w:rsidR="00154B4E" w:rsidRPr="00052420" w:rsidRDefault="00154B4E" w:rsidP="00513B38">
      <w:pPr>
        <w:pStyle w:val="Bezodstpw"/>
        <w:jc w:val="both"/>
        <w:rPr>
          <w:rFonts w:eastAsia="Times New Roman"/>
          <w:color w:val="000000"/>
          <w:szCs w:val="24"/>
          <w:lang w:eastAsia="pl-PL"/>
        </w:rPr>
      </w:pPr>
      <w:r w:rsidRPr="00052420">
        <w:rPr>
          <w:rFonts w:eastAsia="Times New Roman"/>
          <w:color w:val="000000"/>
          <w:szCs w:val="24"/>
          <w:lang w:eastAsia="pl-PL"/>
        </w:rPr>
        <w:t>3) w przypadku pilnych spraw dotyczących dziecka wszelkie informacje można przekazywać do sekretariatu Szkoły w godzinach 7.00 – 15.00.</w:t>
      </w:r>
    </w:p>
    <w:p w:rsidR="00154B4E" w:rsidRPr="00052420" w:rsidRDefault="00154B4E" w:rsidP="00513B38">
      <w:pPr>
        <w:pStyle w:val="Nagwek2"/>
        <w:rPr>
          <w:lang w:eastAsia="pl-PL"/>
        </w:rPr>
      </w:pPr>
      <w:bookmarkStart w:id="59" w:name="_Toc500320850"/>
      <w:r w:rsidRPr="00052420">
        <w:rPr>
          <w:lang w:eastAsia="pl-PL"/>
        </w:rPr>
        <w:t>Rozdział 15</w:t>
      </w:r>
      <w:bookmarkEnd w:id="59"/>
    </w:p>
    <w:p w:rsidR="00154B4E" w:rsidRPr="00513B38" w:rsidRDefault="00154B4E" w:rsidP="00513B38">
      <w:pPr>
        <w:pStyle w:val="Nagwek2"/>
        <w:rPr>
          <w:lang w:eastAsia="pl-PL"/>
        </w:rPr>
      </w:pPr>
      <w:bookmarkStart w:id="60" w:name="_Toc500320851"/>
      <w:r w:rsidRPr="00052420">
        <w:rPr>
          <w:lang w:eastAsia="pl-PL"/>
        </w:rPr>
        <w:t>Szczególne obowiązki nauczycieli edukacji wczesnoszkolnej</w:t>
      </w:r>
      <w:bookmarkEnd w:id="60"/>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273. 1. Nauczyciele edukacji wczesnoszkolnej opracowują w każdej klasie podział na obowiązkowe zajęcia: edukację polonistyczną, język obcy nowożytny, edukację </w:t>
      </w:r>
      <w:r>
        <w:rPr>
          <w:rFonts w:eastAsia="Times New Roman"/>
          <w:color w:val="000000"/>
          <w:szCs w:val="24"/>
          <w:lang w:eastAsia="pl-PL"/>
        </w:rPr>
        <w:t>matematyczną, edukację muzyczną</w:t>
      </w:r>
      <w:r w:rsidRPr="00052420">
        <w:rPr>
          <w:rFonts w:eastAsia="Times New Roman"/>
          <w:color w:val="000000"/>
          <w:szCs w:val="24"/>
          <w:lang w:eastAsia="pl-PL"/>
        </w:rPr>
        <w:t>, plastyczną, społeczną, przyrodniczą, matematyczną, zajęcia komputerowe, zajęcia techniczne i wychowanie fizyczne.</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Nauczyciele edukacji wczesnoszkolnej uczestniczą w szkoleniach, warsztatach, zespołach samokształceniowych, których celem jest systematyczne podnoszenie kompetencji w pracy z dzieckiem 7-letnim.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 xml:space="preserve">3. Nauczyciele edukacji wczesnoszkolnej tworzą stały zespół nauczycielski, którego zadania określone są w </w:t>
      </w:r>
      <w:r w:rsidRPr="00E45CDD">
        <w:rPr>
          <w:rFonts w:eastAsia="Times New Roman"/>
          <w:szCs w:val="24"/>
          <w:lang w:eastAsia="pl-PL"/>
        </w:rPr>
        <w:t>Statucie</w:t>
      </w:r>
      <w:r w:rsidRPr="00052420">
        <w:rPr>
          <w:rFonts w:eastAsia="Times New Roman"/>
          <w:color w:val="000000"/>
          <w:szCs w:val="24"/>
          <w:lang w:eastAsia="pl-PL"/>
        </w:rPr>
        <w:t>.</w:t>
      </w:r>
    </w:p>
    <w:p w:rsidR="00154B4E" w:rsidRPr="00052420" w:rsidRDefault="00154B4E" w:rsidP="00513B38">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4. Do najważniejszych zadań nauczyciela edukacji wczesnoszkolnej należy:</w:t>
      </w:r>
      <w:r>
        <w:rPr>
          <w:rFonts w:eastAsia="Times New Roman"/>
          <w:color w:val="000000"/>
          <w:szCs w:val="24"/>
          <w:lang w:eastAsia="pl-PL"/>
        </w:rPr>
        <w:t xml:space="preserve"> poszanowanie godności dziecka,</w:t>
      </w:r>
      <w:r w:rsidRPr="00052420">
        <w:rPr>
          <w:rFonts w:eastAsia="Times New Roman"/>
          <w:color w:val="000000"/>
          <w:szCs w:val="24"/>
          <w:lang w:eastAsia="pl-PL"/>
        </w:rPr>
        <w:t xml:space="preserve"> zapewnienia dziecku przyjaznych, bezpiecznych  i zdrowych warunków do nauki i zabawy, działania indywidualnego i zespołowego, </w:t>
      </w:r>
      <w:r w:rsidRPr="00052420">
        <w:rPr>
          <w:rFonts w:eastAsia="Times New Roman"/>
          <w:color w:val="000000"/>
          <w:szCs w:val="24"/>
          <w:lang w:eastAsia="pl-PL"/>
        </w:rPr>
        <w:lastRenderedPageBreak/>
        <w:t>rozwijania samodzielności oraz odpowiedzialności za siebie i najbliższe otoczenie, ekspresji plastycznej, muzycznej i ruchowej, aktywności badawczej, a także działalności twórczej.</w:t>
      </w:r>
    </w:p>
    <w:p w:rsidR="00154B4E" w:rsidRPr="00052420" w:rsidRDefault="00154B4E" w:rsidP="00513B38">
      <w:pPr>
        <w:pStyle w:val="Nagwek2"/>
        <w:rPr>
          <w:lang w:eastAsia="pl-PL"/>
        </w:rPr>
      </w:pPr>
      <w:bookmarkStart w:id="61" w:name="_Toc500320852"/>
      <w:r w:rsidRPr="00052420">
        <w:rPr>
          <w:lang w:eastAsia="pl-PL"/>
        </w:rPr>
        <w:t>Rozdział 16</w:t>
      </w:r>
      <w:bookmarkEnd w:id="61"/>
    </w:p>
    <w:p w:rsidR="00154B4E" w:rsidRPr="00513B38" w:rsidRDefault="00154B4E" w:rsidP="00513B38">
      <w:pPr>
        <w:pStyle w:val="Nagwek2"/>
        <w:rPr>
          <w:lang w:eastAsia="pl-PL"/>
        </w:rPr>
      </w:pPr>
      <w:bookmarkStart w:id="62" w:name="_Toc500320853"/>
      <w:r w:rsidRPr="00052420">
        <w:rPr>
          <w:lang w:eastAsia="pl-PL"/>
        </w:rPr>
        <w:t>Pomoc materialna uczniom</w:t>
      </w:r>
      <w:bookmarkEnd w:id="6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274. 1. Szkoła sprawuje opiekę nad uczniami znajdującymi się w trudnej sytuacji materialnej z powodu warunków rodzinnych i losowych poprzez: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udzielanie pomocy materialnej:</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a) pomoc w prawidłowym składaniu wniosków o stypendia szkolne,</w:t>
      </w:r>
    </w:p>
    <w:p w:rsidR="00154B4E" w:rsidRPr="00E45CDD" w:rsidRDefault="00154B4E" w:rsidP="00154B4E">
      <w:pPr>
        <w:pStyle w:val="Bezodstpw"/>
        <w:jc w:val="both"/>
        <w:rPr>
          <w:rFonts w:eastAsia="Times New Roman"/>
          <w:szCs w:val="24"/>
          <w:lang w:eastAsia="pl-PL"/>
        </w:rPr>
      </w:pPr>
      <w:r w:rsidRPr="00E45CDD">
        <w:rPr>
          <w:rFonts w:eastAsia="Times New Roman"/>
          <w:szCs w:val="24"/>
          <w:lang w:eastAsia="pl-PL"/>
        </w:rPr>
        <w:t>b) pomoc w ubieganiu się o dopłaty z ośrodków pomocy rodzinie,</w:t>
      </w:r>
    </w:p>
    <w:p w:rsidR="00154B4E" w:rsidRPr="00052420" w:rsidRDefault="00154B4E" w:rsidP="00154B4E">
      <w:pPr>
        <w:pStyle w:val="Bezodstpw"/>
        <w:jc w:val="both"/>
        <w:rPr>
          <w:rFonts w:eastAsia="Times New Roman"/>
          <w:color w:val="000000"/>
          <w:szCs w:val="24"/>
          <w:lang w:eastAsia="pl-PL"/>
        </w:rPr>
      </w:pPr>
      <w:r w:rsidRPr="00E45CDD">
        <w:rPr>
          <w:rFonts w:eastAsia="Times New Roman"/>
          <w:szCs w:val="24"/>
          <w:lang w:eastAsia="pl-PL"/>
        </w:rPr>
        <w:t>c) występowanie o pomoc dla uczniów do Rady Rodziców i sponsorów, a dla wybitnie uzdolnionych</w:t>
      </w:r>
      <w:r w:rsidRPr="00052420">
        <w:rPr>
          <w:rFonts w:eastAsia="Times New Roman"/>
          <w:color w:val="000000"/>
          <w:szCs w:val="24"/>
          <w:lang w:eastAsia="pl-PL"/>
        </w:rPr>
        <w:t xml:space="preserve"> uczniów również do organów samorządowych, rządowych, instytucji lub osób fizycznych.</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Zasady udzielania pomocy na zakup podręczników: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wniosek, o którym mowa w pkt 1</w:t>
      </w:r>
      <w:r>
        <w:rPr>
          <w:rFonts w:eastAsia="Times New Roman"/>
          <w:color w:val="000000"/>
          <w:szCs w:val="24"/>
          <w:lang w:eastAsia="pl-PL"/>
        </w:rPr>
        <w:t>, składa się do Dyrektora Szkoły</w:t>
      </w:r>
      <w:r w:rsidRPr="00052420">
        <w:rPr>
          <w:rFonts w:eastAsia="Times New Roman"/>
          <w:color w:val="000000"/>
          <w:szCs w:val="24"/>
          <w:lang w:eastAsia="pl-PL"/>
        </w:rPr>
        <w:t>, do której uczeń będzie uczęszczał w danym roku szkolnym;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t>
      </w:r>
      <w:r w:rsidRPr="00E45CDD">
        <w:rPr>
          <w:rFonts w:eastAsia="Times New Roman"/>
          <w:szCs w:val="24"/>
          <w:lang w:eastAsia="pl-PL"/>
        </w:rPr>
        <w:t>Dyrektor</w:t>
      </w:r>
      <w:r w:rsidRPr="00052420">
        <w:rPr>
          <w:rFonts w:eastAsia="Times New Roman"/>
          <w:color w:val="000000"/>
          <w:szCs w:val="24"/>
          <w:lang w:eastAsia="pl-PL"/>
        </w:rPr>
        <w:t xml:space="preserve"> Szkoły podstawowej sporządza listę uczniów uprawnionych do otrzymania pomocy, w tym uczniów z rodzin, które nie spełniają kryterium dochodowego, o którym mowa w ustawie o pomocy społecznej, którzy mogą otrzymać pomoc ze względu na przypadki określone w przepisach i p</w:t>
      </w:r>
      <w:r>
        <w:rPr>
          <w:rFonts w:eastAsia="Times New Roman"/>
          <w:color w:val="000000"/>
          <w:szCs w:val="24"/>
          <w:lang w:eastAsia="pl-PL"/>
        </w:rPr>
        <w:t>rzekazuje ją Wójtowi Gminy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3. Pomoc materialna jest udzielana uczniom w celu zmniejszenia różnic w dostępie do edukacji, umożliwienia pokonywania barier dostępu do edukacji wynikających z trudnej sytuacji materialnej ucznia, a także wspierania edukacji uczniów zdolnych.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4. Szkoła udziela pomocy materialnej uczniom znajdującym się w trudnej sytuacji życiowej samodzielni</w:t>
      </w:r>
      <w:r>
        <w:rPr>
          <w:rFonts w:eastAsia="Times New Roman"/>
          <w:color w:val="000000"/>
          <w:szCs w:val="24"/>
          <w:lang w:eastAsia="pl-PL"/>
        </w:rPr>
        <w:t>e lub w porozumieniu z ośrodkiem</w:t>
      </w:r>
      <w:r w:rsidRPr="00052420">
        <w:rPr>
          <w:rFonts w:eastAsia="Times New Roman"/>
          <w:color w:val="000000"/>
          <w:szCs w:val="24"/>
          <w:lang w:eastAsia="pl-PL"/>
        </w:rPr>
        <w:t xml:space="preserve"> pomocy społecznej.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5. Pomoc materialna uczniom polega w szczególności 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diagnozowaniu, we współpracy z wychowawcami klas, sytuacji socjalnej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poszukiwaniu możliwości pomocy uczniom w trudnej sytuacji materialnej;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organizacji zadań służących poprawie sytuacji życiowej uczniów i ich rodzin.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6. Zadania wyżej wymienione są realizowane we współpracy 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rodzicami;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nauczycielami i innymi pracownikami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ośrodkami pomocy społecznej;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organem prowadzącym;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innymi podmiotami świadczącymi pomoc materialną na rzecz rodzin, dzieci i młodzieży.</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Korzystanie z pomocy materialnej jest dobrowolne i odbywa się na wniosek: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rodziców (opiekunów prawnych);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nauczyciela.</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Pomoc materialna w Szkole jest organizowana w formie: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zwolnień z opłat za ubezpieczenie;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bezpłatnych obiadów;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stypendiów socjalnych;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stypendiów za wyniki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pomocy rzeczowej lub żywnościowej;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innych, w zależności od potrzeb i możliwości.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C605A1">
        <w:rPr>
          <w:rFonts w:eastAsia="Times New Roman"/>
          <w:color w:val="000000"/>
          <w:szCs w:val="24"/>
          <w:lang w:eastAsia="pl-PL"/>
        </w:rPr>
        <w:t xml:space="preserve">      </w:t>
      </w:r>
      <w:r w:rsidRPr="00052420">
        <w:rPr>
          <w:rFonts w:eastAsia="Times New Roman"/>
          <w:color w:val="000000"/>
          <w:szCs w:val="24"/>
          <w:lang w:eastAsia="pl-PL"/>
        </w:rPr>
        <w:t>9. Uczniowi przysługuje prawo do pomocy materialnej ze środków przeznaczonych na ten cel w budżecie państwa lub budżecie właściwej jednostki samorządu terytorialnego.</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10. Pomoc materialna ma charakter socjalny albo motywacyjny.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11. Uczniowi może być przyznana jednocześnie pomoc materialna o charakterze socjalnym i motywacyjnym.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12. Stypendium szkolne może otrzymać uczeń będący mieszkańcem Gminy Siemyśl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w:t>
      </w:r>
      <w:r>
        <w:rPr>
          <w:rFonts w:eastAsia="Times New Roman"/>
          <w:color w:val="000000"/>
          <w:szCs w:val="24"/>
          <w:lang w:eastAsia="pl-PL"/>
        </w:rPr>
        <w:t>ąpiło zdarzenie losowe (art. 90d</w:t>
      </w:r>
      <w:r w:rsidRPr="00052420">
        <w:rPr>
          <w:rFonts w:eastAsia="Times New Roman"/>
          <w:color w:val="000000"/>
          <w:szCs w:val="24"/>
          <w:lang w:eastAsia="pl-PL"/>
        </w:rPr>
        <w:t xml:space="preserve">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154B4E" w:rsidRPr="00052420"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Szkoła może udzielać stypendium za wyniki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stypendium za wyniki w nauce może być przyznane uczniowi, który uzyskał wysoką średnią ocen oraz co najmniej dobrą ocenę zachowania w okresie poprzedzającym okres w którym przyznaje się to stypendium;</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2) o przyznanie stypendium za wyniki w nauce lub za osiągnięcia sportowe uczeń może ubiegać się nie wcześniej niż po ukończeniu pierw</w:t>
      </w:r>
      <w:r>
        <w:rPr>
          <w:rFonts w:eastAsia="Times New Roman"/>
          <w:szCs w:val="24"/>
          <w:lang w:eastAsia="pl-PL"/>
        </w:rPr>
        <w:t>szego okresu nauki;</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a) stypendium za wyniki w nauce nie udziela się uczniom klas I-III szkoły pod</w:t>
      </w:r>
      <w:r>
        <w:rPr>
          <w:rFonts w:eastAsia="Times New Roman"/>
          <w:szCs w:val="24"/>
          <w:lang w:eastAsia="pl-PL"/>
        </w:rPr>
        <w:t>stawowej oraz uczniom klasy IV s</w:t>
      </w:r>
      <w:r w:rsidRPr="008465E5">
        <w:rPr>
          <w:rFonts w:eastAsia="Times New Roman"/>
          <w:szCs w:val="24"/>
          <w:lang w:eastAsia="pl-PL"/>
        </w:rPr>
        <w:t>zkoły podstawowej do ukończenia pierwszego okresu nauki,</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 xml:space="preserve">3) Dyrektor </w:t>
      </w:r>
      <w:r>
        <w:rPr>
          <w:rFonts w:eastAsia="Times New Roman"/>
          <w:szCs w:val="24"/>
          <w:lang w:eastAsia="pl-PL"/>
        </w:rPr>
        <w:t>S</w:t>
      </w:r>
      <w:r w:rsidRPr="008465E5">
        <w:rPr>
          <w:rFonts w:eastAsia="Times New Roman"/>
          <w:szCs w:val="24"/>
          <w:lang w:eastAsia="pl-PL"/>
        </w:rPr>
        <w:t>zkoły powołuje w szkole komisję stypendialną;</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4) średnią ocen, o której mowa w ust. 13 pkt 1, ustala komisja stypendialna, po zasięgnięciu opinii rady pedagogicznej i samorządu uczniowskiego oraz uwzględniając poziom przewidzianych na ten cel środków;</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5) wniosek o przyznanie stypendium za wyniki w nauce wychowawca klasy składa do komisji stypendialnej, która przekazuje wniosek wraz ze swoją opinią dyrektorowi Szkoły;</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6) stypendium za wyniki w nauce jest wypłacane raz na rok;</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7) stypendium za wyniki w nauce przyznaje Dyrektor Szkoły, po zasięgnięciu opinii rady pedagogicznej, w ramach środków przyznanych przez organ prowadzący na ten cel w budżecie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14. Udzielanie świadczeń pomocy materialnej o charakterze socjalnym należy do zadań własnych gminy.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15. W sprawach świadczeń pomocy materialnej o charakterze socjalnym wydaje się decyzje administracyjne.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16. Należności z tytułu nienależnie pobranego stypendium szkolnego podlegają ściągnięciu w trybie przepisów o postępowaniu egzekucyjnym w administracji.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17. Wysokość należności podlegającej zwrotowi oraz termin zwrotu tej należności ustala się w drodze decyzji administracyjnej.</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C605A1">
        <w:rPr>
          <w:rFonts w:eastAsia="Times New Roman"/>
          <w:color w:val="000000"/>
          <w:szCs w:val="24"/>
          <w:lang w:eastAsia="pl-PL"/>
        </w:rPr>
        <w:t xml:space="preserve">      </w:t>
      </w:r>
      <w:r w:rsidRPr="00052420">
        <w:rPr>
          <w:rFonts w:eastAsia="Times New Roman"/>
          <w:color w:val="000000"/>
          <w:szCs w:val="24"/>
          <w:lang w:eastAsia="pl-PL"/>
        </w:rPr>
        <w:t>18. 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154B4E" w:rsidRPr="00052420" w:rsidRDefault="00154B4E" w:rsidP="00154B4E">
      <w:pPr>
        <w:pStyle w:val="Bezodstpw"/>
        <w:jc w:val="both"/>
        <w:rPr>
          <w:rFonts w:eastAsia="Times New Roman"/>
          <w:color w:val="00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275. 1. Szkoła prowadzi szeroką działalność z zakresu profilaktyki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realizację przyjętych zap</w:t>
      </w:r>
      <w:r>
        <w:rPr>
          <w:rFonts w:eastAsia="Times New Roman"/>
          <w:color w:val="000000"/>
          <w:szCs w:val="24"/>
          <w:lang w:eastAsia="pl-PL"/>
        </w:rPr>
        <w:t>isów w  programie wychowawczo -p</w:t>
      </w:r>
      <w:r w:rsidRPr="00052420">
        <w:rPr>
          <w:rFonts w:eastAsia="Times New Roman"/>
          <w:color w:val="000000"/>
          <w:szCs w:val="24"/>
          <w:lang w:eastAsia="pl-PL"/>
        </w:rPr>
        <w:t xml:space="preserve">rofilaktycznym;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rozpoznawanie i analizowanie indywidualnych potrzeb i problemów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uświadamianie uczniom zagrożeń (agresja, przemoc, cyberprzemoc, uzależnienia) oraz konieczności dbania o własne zdrowie;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realizację określonej tematyki na zajęciach z wychowawcą we współpracy z lekarzami i psychologami;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działania opiekuńcze wychowawcy klasy, w tym rozpoznawanie relacji między rówieśnikami;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działania pedagoga i psychologa szkolnego;</w:t>
      </w:r>
    </w:p>
    <w:p w:rsidR="00154B4E" w:rsidRPr="00375CE5" w:rsidRDefault="00154B4E" w:rsidP="00154B4E">
      <w:pPr>
        <w:pStyle w:val="Bezodstpw"/>
        <w:jc w:val="both"/>
        <w:rPr>
          <w:rFonts w:eastAsia="Times New Roman"/>
          <w:szCs w:val="24"/>
          <w:lang w:eastAsia="pl-PL"/>
        </w:rPr>
      </w:pPr>
      <w:r>
        <w:rPr>
          <w:rFonts w:eastAsia="Times New Roman"/>
          <w:color w:val="000000"/>
          <w:szCs w:val="24"/>
          <w:lang w:eastAsia="pl-PL"/>
        </w:rPr>
        <w:t xml:space="preserve">7) współpracę z </w:t>
      </w:r>
      <w:r w:rsidRPr="00375CE5">
        <w:rPr>
          <w:rFonts w:eastAsia="Times New Roman"/>
          <w:szCs w:val="24"/>
          <w:lang w:eastAsia="pl-PL"/>
        </w:rPr>
        <w:t>poradnią psychologiczno – pedagogiczną, m.in. organizowanie zajęć integracyjnych, spotkań z psychologami;</w:t>
      </w:r>
    </w:p>
    <w:p w:rsidR="00154B4E" w:rsidRPr="00375CE5" w:rsidRDefault="00154B4E" w:rsidP="00154B4E">
      <w:pPr>
        <w:pStyle w:val="Bezodstpw"/>
        <w:jc w:val="both"/>
        <w:rPr>
          <w:rFonts w:eastAsia="Times New Roman"/>
          <w:szCs w:val="24"/>
          <w:lang w:eastAsia="pl-PL"/>
        </w:rPr>
      </w:pPr>
      <w:r w:rsidRPr="00375CE5">
        <w:rPr>
          <w:rFonts w:eastAsia="Times New Roman"/>
          <w:szCs w:val="24"/>
          <w:lang w:eastAsia="pl-PL"/>
        </w:rPr>
        <w:t>8) prowadzenie profilaktyki uzależnień;</w:t>
      </w:r>
    </w:p>
    <w:p w:rsidR="00154B4E" w:rsidRDefault="00154B4E" w:rsidP="00154B4E">
      <w:pPr>
        <w:pStyle w:val="Bezodstpw"/>
        <w:jc w:val="both"/>
        <w:rPr>
          <w:rFonts w:eastAsia="Times New Roman"/>
          <w:color w:val="FF0000"/>
          <w:szCs w:val="24"/>
          <w:lang w:eastAsia="pl-PL"/>
        </w:rPr>
      </w:pPr>
      <w:r w:rsidRPr="00052420">
        <w:rPr>
          <w:rFonts w:eastAsia="Times New Roman"/>
          <w:color w:val="000000"/>
          <w:szCs w:val="24"/>
          <w:lang w:eastAsia="pl-PL"/>
        </w:rPr>
        <w:t>9) promocję zdr</w:t>
      </w:r>
      <w:r>
        <w:rPr>
          <w:rFonts w:eastAsia="Times New Roman"/>
          <w:color w:val="000000"/>
          <w:szCs w:val="24"/>
          <w:lang w:eastAsia="pl-PL"/>
        </w:rPr>
        <w:t>owia, zasad poprawnego żywienia</w:t>
      </w:r>
      <w:r>
        <w:rPr>
          <w:rFonts w:eastAsia="Times New Roman"/>
          <w:color w:val="FF0000"/>
          <w:szCs w:val="24"/>
          <w:lang w:eastAsia="pl-PL"/>
        </w:rPr>
        <w:t>.</w:t>
      </w:r>
    </w:p>
    <w:p w:rsidR="00154B4E" w:rsidRPr="00D46C12" w:rsidRDefault="00154B4E" w:rsidP="00154B4E">
      <w:pPr>
        <w:pStyle w:val="Bezodstpw"/>
        <w:jc w:val="both"/>
        <w:rPr>
          <w:rFonts w:eastAsia="Times New Roman"/>
          <w:color w:val="FF0000"/>
          <w:szCs w:val="24"/>
          <w:lang w:eastAsia="pl-PL"/>
        </w:rPr>
      </w:pPr>
    </w:p>
    <w:p w:rsidR="00154B4E"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276. Szkoła wspiera wszystkie akcje charytatywne, które zostały podjęte z inicjatywy Samorządu Ucz</w:t>
      </w:r>
      <w:r w:rsidR="00154B4E">
        <w:rPr>
          <w:rFonts w:eastAsia="Times New Roman"/>
          <w:color w:val="000000"/>
          <w:szCs w:val="24"/>
          <w:lang w:eastAsia="pl-PL"/>
        </w:rPr>
        <w:t>niowskiego</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p>
    <w:p w:rsidR="00154B4E"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277.  Każdy uczeń ma prawo skorzystać z dobrowolnego grupowego ubezpieczenia od następstw nieszczęśliwych wypadków.</w:t>
      </w:r>
    </w:p>
    <w:p w:rsidR="00154B4E" w:rsidRPr="00052420" w:rsidRDefault="00154B4E" w:rsidP="00154B4E">
      <w:pPr>
        <w:pStyle w:val="Bezodstpw"/>
        <w:jc w:val="both"/>
        <w:rPr>
          <w:rFonts w:eastAsia="Times New Roman"/>
          <w:color w:val="00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278. 1. Szkoła pomaga uczniom w zawieraniu umów na początku każdego roku szkolnego, przedstawiając możliwość ubezpieczenia zbiorowego w jednym, wybranym przez Radę Rodziców, towarzystwie ubezpieczeniowym.</w:t>
      </w:r>
    </w:p>
    <w:p w:rsidR="00154B4E" w:rsidRDefault="00C605A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uzasadnionych przypadkach, na wniosek</w:t>
      </w:r>
      <w:r w:rsidR="00154B4E">
        <w:rPr>
          <w:rFonts w:eastAsia="Times New Roman"/>
          <w:color w:val="000000"/>
          <w:szCs w:val="24"/>
          <w:lang w:eastAsia="pl-PL"/>
        </w:rPr>
        <w:t xml:space="preserve"> rodzica lub wychowawcy klasy, D</w:t>
      </w:r>
      <w:r w:rsidR="00154B4E" w:rsidRPr="00052420">
        <w:rPr>
          <w:rFonts w:eastAsia="Times New Roman"/>
          <w:color w:val="000000"/>
          <w:szCs w:val="24"/>
          <w:lang w:eastAsia="pl-PL"/>
        </w:rPr>
        <w:t>yrektor Szkoły może podjąć decyzję o zwolnieniu ucznia z opłat za ubezpieczenie przy zachowaniu ubezpieczenia.</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513B38">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279. Obowiązkiem wszystkich uczniów i nauczycieli Szkoły jest posiadanie ubezpieczenia od następstw od nieszczęśliwych wypadków i kosztów leczenia podczas wyjazdów zagranicznych. </w:t>
      </w:r>
    </w:p>
    <w:p w:rsidR="00154B4E" w:rsidRPr="00052420" w:rsidRDefault="00154B4E" w:rsidP="00513B38">
      <w:pPr>
        <w:pStyle w:val="Nagwek2"/>
        <w:rPr>
          <w:lang w:eastAsia="pl-PL"/>
        </w:rPr>
      </w:pPr>
      <w:bookmarkStart w:id="63" w:name="_Toc500320854"/>
      <w:r w:rsidRPr="00052420">
        <w:rPr>
          <w:lang w:eastAsia="pl-PL"/>
        </w:rPr>
        <w:t>DZIAŁ XIV</w:t>
      </w:r>
      <w:bookmarkEnd w:id="63"/>
    </w:p>
    <w:p w:rsidR="00154B4E" w:rsidRDefault="00154B4E" w:rsidP="00513B38">
      <w:pPr>
        <w:pStyle w:val="Nagwek2"/>
        <w:rPr>
          <w:lang w:eastAsia="pl-PL"/>
        </w:rPr>
      </w:pPr>
      <w:bookmarkStart w:id="64" w:name="_Toc500320855"/>
      <w:r w:rsidRPr="00052420">
        <w:rPr>
          <w:lang w:eastAsia="pl-PL"/>
        </w:rPr>
        <w:t>Organy  Szkoły i ich kompetencje</w:t>
      </w:r>
      <w:bookmarkEnd w:id="64"/>
    </w:p>
    <w:p w:rsidR="00154B4E" w:rsidRDefault="00154B4E" w:rsidP="00513B38">
      <w:pPr>
        <w:pStyle w:val="Nagwek2"/>
        <w:rPr>
          <w:lang w:eastAsia="pl-PL"/>
        </w:rPr>
      </w:pPr>
      <w:bookmarkStart w:id="65" w:name="_Toc500320856"/>
      <w:r w:rsidRPr="008465E5">
        <w:rPr>
          <w:lang w:eastAsia="pl-PL"/>
        </w:rPr>
        <w:t>Rozdział 1</w:t>
      </w:r>
      <w:bookmarkEnd w:id="65"/>
      <w:r w:rsidRPr="008465E5">
        <w:rPr>
          <w:lang w:eastAsia="pl-PL"/>
        </w:rPr>
        <w:t xml:space="preserve"> </w:t>
      </w:r>
    </w:p>
    <w:p w:rsidR="00154B4E" w:rsidRPr="00513B38" w:rsidRDefault="00154B4E" w:rsidP="00513B38">
      <w:pPr>
        <w:pStyle w:val="Nagwek2"/>
        <w:rPr>
          <w:lang w:eastAsia="pl-PL"/>
        </w:rPr>
      </w:pPr>
      <w:bookmarkStart w:id="66" w:name="_Toc500320857"/>
      <w:r w:rsidRPr="008465E5">
        <w:rPr>
          <w:lang w:eastAsia="pl-PL"/>
        </w:rPr>
        <w:t>Organy Szkoły</w:t>
      </w:r>
      <w:bookmarkEnd w:id="66"/>
    </w:p>
    <w:p w:rsidR="00154B4E" w:rsidRPr="008465E5" w:rsidRDefault="00513B38" w:rsidP="00154B4E">
      <w:pPr>
        <w:pStyle w:val="Bezodstpw"/>
        <w:jc w:val="both"/>
        <w:rPr>
          <w:rFonts w:eastAsia="Times New Roman"/>
          <w:szCs w:val="24"/>
          <w:lang w:eastAsia="pl-PL"/>
        </w:rPr>
      </w:pPr>
      <w:r>
        <w:rPr>
          <w:rFonts w:eastAsia="Times New Roman"/>
          <w:szCs w:val="24"/>
          <w:lang w:eastAsia="pl-PL"/>
        </w:rPr>
        <w:t xml:space="preserve">     </w:t>
      </w:r>
      <w:r w:rsidR="00154B4E">
        <w:rPr>
          <w:rFonts w:eastAsia="Times New Roman"/>
          <w:szCs w:val="24"/>
          <w:lang w:eastAsia="pl-PL"/>
        </w:rPr>
        <w:t>§ 280.</w:t>
      </w:r>
      <w:r w:rsidR="00154B4E" w:rsidRPr="008465E5">
        <w:rPr>
          <w:rFonts w:eastAsia="Times New Roman"/>
          <w:szCs w:val="24"/>
          <w:lang w:eastAsia="pl-PL"/>
        </w:rPr>
        <w:t xml:space="preserve"> Organami Szkoły są:</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1) Dyrektor Szkoły;</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2) Rada Pedagogiczna;</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3) Rada Rodziców;</w:t>
      </w:r>
    </w:p>
    <w:p w:rsidR="00154B4E" w:rsidRPr="008465E5" w:rsidRDefault="00154B4E" w:rsidP="00154B4E">
      <w:pPr>
        <w:pStyle w:val="Bezodstpw"/>
        <w:jc w:val="both"/>
        <w:rPr>
          <w:rFonts w:eastAsia="Times New Roman"/>
          <w:szCs w:val="24"/>
          <w:lang w:eastAsia="pl-PL"/>
        </w:rPr>
      </w:pPr>
      <w:r w:rsidRPr="008465E5">
        <w:rPr>
          <w:rFonts w:eastAsia="Times New Roman"/>
          <w:szCs w:val="24"/>
          <w:lang w:eastAsia="pl-PL"/>
        </w:rPr>
        <w:t>4) Samorząd Uczniowski.</w:t>
      </w:r>
    </w:p>
    <w:p w:rsidR="00154B4E" w:rsidRPr="008465E5" w:rsidRDefault="00154B4E" w:rsidP="00154B4E">
      <w:pPr>
        <w:pStyle w:val="Bezodstpw"/>
        <w:jc w:val="both"/>
        <w:rPr>
          <w:rFonts w:eastAsia="Times New Roman"/>
          <w:szCs w:val="24"/>
          <w:lang w:eastAsia="pl-PL"/>
        </w:rPr>
      </w:pPr>
    </w:p>
    <w:p w:rsidR="00154B4E" w:rsidRPr="00513B38" w:rsidRDefault="00154B4E" w:rsidP="00513B38">
      <w:pPr>
        <w:pStyle w:val="Bezodstpw"/>
        <w:jc w:val="both"/>
        <w:rPr>
          <w:rFonts w:eastAsia="Times New Roman"/>
          <w:szCs w:val="24"/>
          <w:lang w:eastAsia="pl-PL"/>
        </w:rPr>
      </w:pPr>
      <w:r w:rsidRPr="008465E5">
        <w:rPr>
          <w:rFonts w:eastAsia="Times New Roman"/>
          <w:szCs w:val="24"/>
          <w:lang w:eastAsia="pl-PL"/>
        </w:rPr>
        <w:tab/>
      </w:r>
      <w:r w:rsidR="00513B38">
        <w:rPr>
          <w:rFonts w:eastAsia="Times New Roman"/>
          <w:szCs w:val="24"/>
          <w:lang w:eastAsia="pl-PL"/>
        </w:rPr>
        <w:t xml:space="preserve">     </w:t>
      </w:r>
      <w:r w:rsidRPr="008465E5">
        <w:rPr>
          <w:rFonts w:eastAsia="Times New Roman"/>
          <w:szCs w:val="24"/>
          <w:lang w:eastAsia="pl-PL"/>
        </w:rPr>
        <w:t>§ 281.. Każdy z wym</w:t>
      </w:r>
      <w:r>
        <w:rPr>
          <w:rFonts w:eastAsia="Times New Roman"/>
          <w:szCs w:val="24"/>
          <w:lang w:eastAsia="pl-PL"/>
        </w:rPr>
        <w:t>ienionych organów w § 285</w:t>
      </w:r>
      <w:r w:rsidRPr="008465E5">
        <w:rPr>
          <w:rFonts w:eastAsia="Times New Roman"/>
          <w:szCs w:val="24"/>
          <w:lang w:eastAsia="pl-PL"/>
        </w:rPr>
        <w:t xml:space="preserve"> działa zgodnie z ustawą </w:t>
      </w:r>
      <w:r>
        <w:rPr>
          <w:rFonts w:eastAsia="Times New Roman"/>
          <w:szCs w:val="24"/>
          <w:lang w:eastAsia="pl-PL"/>
        </w:rPr>
        <w:t>z dnia 14 grudnia 2016 r.</w:t>
      </w:r>
      <w:r w:rsidRPr="008465E5">
        <w:rPr>
          <w:rFonts w:eastAsia="Times New Roman"/>
          <w:szCs w:val="24"/>
          <w:lang w:eastAsia="pl-PL"/>
        </w:rPr>
        <w:t xml:space="preserve"> – Prawo oświatowe. Organy kolegialne funkcjonują według odrębnych regulaminów, uchwalonych przez te organy. Regulaminy te nie mogą </w:t>
      </w:r>
      <w:r>
        <w:rPr>
          <w:rFonts w:eastAsia="Times New Roman"/>
          <w:szCs w:val="24"/>
          <w:lang w:eastAsia="pl-PL"/>
        </w:rPr>
        <w:t>być sprzeczne ze Statutem</w:t>
      </w:r>
      <w:r w:rsidR="00513B38">
        <w:rPr>
          <w:rFonts w:eastAsia="Times New Roman"/>
          <w:szCs w:val="24"/>
          <w:lang w:eastAsia="pl-PL"/>
        </w:rPr>
        <w:t>.</w:t>
      </w:r>
    </w:p>
    <w:p w:rsidR="00154B4E" w:rsidRPr="00052420" w:rsidRDefault="00154B4E" w:rsidP="00513B38">
      <w:pPr>
        <w:pStyle w:val="Nagwek2"/>
        <w:rPr>
          <w:lang w:eastAsia="pl-PL"/>
        </w:rPr>
      </w:pPr>
      <w:bookmarkStart w:id="67" w:name="_Toc500320858"/>
      <w:r>
        <w:rPr>
          <w:lang w:eastAsia="pl-PL"/>
        </w:rPr>
        <w:t>Rozdział 2</w:t>
      </w:r>
      <w:bookmarkEnd w:id="67"/>
    </w:p>
    <w:p w:rsidR="00154B4E" w:rsidRPr="00513B38" w:rsidRDefault="00154B4E" w:rsidP="00513B38">
      <w:pPr>
        <w:pStyle w:val="Nagwek2"/>
        <w:rPr>
          <w:lang w:eastAsia="pl-PL"/>
        </w:rPr>
      </w:pPr>
      <w:bookmarkStart w:id="68" w:name="_Toc500320859"/>
      <w:r w:rsidRPr="00052420">
        <w:rPr>
          <w:lang w:eastAsia="pl-PL"/>
        </w:rPr>
        <w:t>Dyrektor Szkoły</w:t>
      </w:r>
      <w:bookmarkEnd w:id="68"/>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282. 1. Dyrektor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 kieruje Szkołą</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jest osobą działającą w imieniu  pracodawcy;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jest przewodniczącym Rady Pedagogicznej;</w:t>
      </w:r>
    </w:p>
    <w:p w:rsidR="00154B4E" w:rsidRPr="002F22B9"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4) </w:t>
      </w:r>
      <w:r>
        <w:t xml:space="preserve">wykonuje inne </w:t>
      </w:r>
      <w:r w:rsidRPr="002F22B9">
        <w:rPr>
          <w:rStyle w:val="Uwydatnienie"/>
          <w:i w:val="0"/>
        </w:rPr>
        <w:t>zadania</w:t>
      </w:r>
      <w:r w:rsidRPr="002F22B9">
        <w:t xml:space="preserve"> wynikające z przepisów szczególnych.</w:t>
      </w:r>
    </w:p>
    <w:p w:rsidR="00154B4E" w:rsidRPr="002F22B9" w:rsidRDefault="00154B4E" w:rsidP="00154B4E">
      <w:pPr>
        <w:pStyle w:val="Bezodstpw"/>
        <w:jc w:val="both"/>
        <w:rPr>
          <w:rFonts w:eastAsia="Times New Roman"/>
          <w:color w:val="00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283. 1.  Dyrektor Szkoł</w:t>
      </w:r>
      <w:r w:rsidR="00154B4E">
        <w:rPr>
          <w:rFonts w:eastAsia="Times New Roman"/>
          <w:color w:val="000000"/>
          <w:szCs w:val="24"/>
          <w:lang w:eastAsia="pl-PL"/>
        </w:rPr>
        <w:t>y kieruje bieżącą działalnością</w:t>
      </w:r>
      <w:r w:rsidR="00154B4E" w:rsidRPr="00052420">
        <w:rPr>
          <w:rFonts w:eastAsia="Times New Roman"/>
          <w:color w:val="000000"/>
          <w:szCs w:val="24"/>
          <w:lang w:eastAsia="pl-PL"/>
        </w:rPr>
        <w:t xml:space="preserve"> Szkoły, reprezentuje ją  na zewnątrz. Jest bezpośrednim przełożonym wszystkich pracowników zatrudnionych w Szkole.</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Ki</w:t>
      </w:r>
      <w:r w:rsidR="00154B4E">
        <w:rPr>
          <w:rFonts w:eastAsia="Times New Roman"/>
          <w:color w:val="000000"/>
          <w:szCs w:val="24"/>
          <w:lang w:eastAsia="pl-PL"/>
        </w:rPr>
        <w:t>eruje działalnością dydaktyczną</w:t>
      </w:r>
      <w:r w:rsidR="00154B4E" w:rsidRPr="00052420">
        <w:rPr>
          <w:rFonts w:eastAsia="Times New Roman"/>
          <w:color w:val="000000"/>
          <w:szCs w:val="24"/>
          <w:lang w:eastAsia="pl-PL"/>
        </w:rPr>
        <w:t>, wychowawczą i opiekuńczą, a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kształtuje twórczą atmosferę pracy, stwarza warunki sprzyjające podnoszeniu jej jakości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przewodniczy Radzie Pedagogicznej, przygotowuje i prowadzi posiedzenia rady oraz jest odpowiedzialny za zawiadomienie wszystkich jej członków o terminie i porządku zebrania zgodnie z Regulaminem Rady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realizuje uchwały Rady Pedagogicznej podjęte w ramach jej kompetencji stanowiących;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wstrzymuje wykonanie uchwał Rady Pedagogicznej niezgodnych z prawem i zawiadamia o tym organ prowadzący i nadzorujący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powołuje szkolną kom</w:t>
      </w:r>
      <w:r w:rsidR="00B32B36">
        <w:rPr>
          <w:rFonts w:eastAsia="Times New Roman"/>
          <w:color w:val="000000"/>
          <w:szCs w:val="24"/>
          <w:lang w:eastAsia="pl-PL"/>
        </w:rPr>
        <w:t>isję rekrutacyjną</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opracowuje plan nauczania na cykl edukacyjny dla poszczególnych oddziałów w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sprawuje nadzór pedagogiczny zgodnie z odrębnymi przepisami;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przedkłada Radzie Pedagogicznej nie rzadziej niż dwa razy w ciągu roku ogólne wnioski wynikające z nadzoru pedagogicznego oraz informacje o działalności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dba o autorytet członków Rady Pedagogicznej, ochronę praw i godności nauczyciela;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podaje do publicznej wiadomości do końca zajęć dydaktycznych szkolny zestaw podręczników, który będzie obowiązywał w szkole podstawowej od początku następnego roku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ustala w przypadku braku zgody wśród nauczycieli uczących danej edukacji w szkole,  po zasięgnięciu opinii Rady Rodziców, jeden podręcznik do przedmiotu który będzie obowiązywał wszystkich nauczycieli w cyklu kształcenia;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dokonuje zakupu podręczników, materiałów edukacyjnych i materiałów ćwiczeniowych w ramach dotacji celowej właściwego ministerstwa;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opracowuje zasady gospodarowania podręcznikami i materiałami edukacyjnymi zakupionymi z dotacji celowej;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współpracuje z Radą Pedagogi</w:t>
      </w:r>
      <w:r>
        <w:rPr>
          <w:rFonts w:eastAsia="Times New Roman"/>
          <w:color w:val="000000"/>
          <w:szCs w:val="24"/>
          <w:lang w:eastAsia="pl-PL"/>
        </w:rPr>
        <w:t xml:space="preserve">czną, Radą Rodziców i Samorządem  </w:t>
      </w:r>
      <w:r w:rsidRPr="00052420">
        <w:rPr>
          <w:rFonts w:eastAsia="Times New Roman"/>
          <w:color w:val="000000"/>
          <w:szCs w:val="24"/>
          <w:lang w:eastAsia="pl-PL"/>
        </w:rPr>
        <w:t>U</w:t>
      </w:r>
      <w:r>
        <w:rPr>
          <w:rFonts w:eastAsia="Times New Roman"/>
          <w:color w:val="000000"/>
          <w:szCs w:val="24"/>
          <w:lang w:eastAsia="pl-PL"/>
        </w:rPr>
        <w:t>czniowskim</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stwarza warunki do działania w szkole wolontariuszy, stowarzyszeń i organizacji, których celem statutowym jest działalność wychowawcza i opiekuńcza lub rozszerzanie i wzbogacanie form działalności wychowawczo- opiekuńczej w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udziela na wniosek rodziców (prawnych opiekunów), po spełnieniu ustawowych wymogów zezwoleń na spełnianie obowiązku nauki, obowiązku szkolnego lub w formie indywidualnego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organizuje pomoc psychologiczno - pedagogiczną w formach i na zasadach określon</w:t>
      </w:r>
      <w:r>
        <w:rPr>
          <w:rFonts w:eastAsia="Times New Roman"/>
          <w:color w:val="000000"/>
          <w:szCs w:val="24"/>
          <w:lang w:eastAsia="pl-PL"/>
        </w:rPr>
        <w:t xml:space="preserve">ych </w:t>
      </w:r>
      <w:r>
        <w:rPr>
          <w:rFonts w:eastAsia="Times New Roman"/>
          <w:szCs w:val="24"/>
          <w:lang w:eastAsia="pl-PL"/>
        </w:rPr>
        <w:t>w rozdziale 3 d</w:t>
      </w:r>
      <w:r w:rsidRPr="008465E5">
        <w:rPr>
          <w:rFonts w:eastAsia="Times New Roman"/>
          <w:szCs w:val="24"/>
          <w:lang w:eastAsia="pl-PL"/>
        </w:rPr>
        <w:t>ziału XII  Statutu;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organizuje wspomaganie Szkoły w zakresie pomocy psychologiczno-pedagogicznej, polegające na planowaniu i przeprowadzaniu działań mających na celu poprawę jakości udzielanej pomocy p</w:t>
      </w:r>
      <w:r>
        <w:rPr>
          <w:rFonts w:eastAsia="Times New Roman"/>
          <w:color w:val="000000"/>
          <w:szCs w:val="24"/>
          <w:lang w:eastAsia="pl-PL"/>
        </w:rPr>
        <w:t>sychologiczno - pedagogicznej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19) w porozumieniu z organem prowadzącym organizuje uczniom nauczanie indywidualne na zasadach określonych  w  rozdziale 5 </w:t>
      </w:r>
      <w:r w:rsidRPr="008465E5">
        <w:rPr>
          <w:rFonts w:eastAsia="Times New Roman"/>
          <w:szCs w:val="24"/>
          <w:lang w:eastAsia="pl-PL"/>
        </w:rPr>
        <w:t>d</w:t>
      </w:r>
      <w:r>
        <w:rPr>
          <w:rFonts w:eastAsia="Times New Roman"/>
          <w:szCs w:val="24"/>
          <w:lang w:eastAsia="pl-PL"/>
        </w:rPr>
        <w:t>ziału</w:t>
      </w:r>
      <w:r>
        <w:rPr>
          <w:rFonts w:eastAsia="Times New Roman"/>
          <w:color w:val="000000"/>
          <w:szCs w:val="24"/>
          <w:lang w:eastAsia="pl-PL"/>
        </w:rPr>
        <w:t xml:space="preserve"> XII </w:t>
      </w:r>
      <w:r w:rsidRPr="008465E5">
        <w:rPr>
          <w:rFonts w:eastAsia="Times New Roman"/>
          <w:szCs w:val="24"/>
          <w:lang w:eastAsia="pl-PL"/>
        </w:rPr>
        <w:t>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kontroluje spełnianie obowiązku szkolnego przez zamieszkałe w obwodzie Szkoły dzieci. W przypadku niespełnienia obowiązku szkolnego tj. opuszczenie co n</w:t>
      </w:r>
      <w:r>
        <w:rPr>
          <w:rFonts w:eastAsia="Times New Roman"/>
          <w:color w:val="000000"/>
          <w:szCs w:val="24"/>
          <w:lang w:eastAsia="pl-PL"/>
        </w:rPr>
        <w:t>ajmniej 50 % zajęć w miesiącu, D</w:t>
      </w:r>
      <w:r w:rsidRPr="00052420">
        <w:rPr>
          <w:rFonts w:eastAsia="Times New Roman"/>
          <w:color w:val="000000"/>
          <w:szCs w:val="24"/>
          <w:lang w:eastAsia="pl-PL"/>
        </w:rPr>
        <w:t>yrektor wszczyna postępowanie egzekucyjne w trybie przepisów o postępowaniu egzekucyjnym w administracji;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dopuszcza do użytku szkolnego programy nauczania, po zaopiniowa</w:t>
      </w:r>
      <w:r>
        <w:rPr>
          <w:rFonts w:eastAsia="Times New Roman"/>
          <w:color w:val="000000"/>
          <w:szCs w:val="24"/>
          <w:lang w:eastAsia="pl-PL"/>
        </w:rPr>
        <w:t>niu ich przez Radę Pedagogiczną;</w:t>
      </w:r>
      <w:r w:rsidRPr="00052420">
        <w:rPr>
          <w:rFonts w:eastAsia="Times New Roman"/>
          <w:color w:val="000000"/>
          <w:szCs w:val="24"/>
          <w:lang w:eastAsia="pl-PL"/>
        </w:rPr>
        <w:t xml:space="preserve"> Dyrektor Szkoły jest odpowiedzialny za uwzględnienie w zestawie programów nauczania całości podstawy programowej kształcenia ogólnego;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 xml:space="preserve">22) powołuje spośród nauczycieli </w:t>
      </w:r>
      <w:r>
        <w:rPr>
          <w:rFonts w:eastAsia="Times New Roman"/>
          <w:color w:val="000000"/>
          <w:szCs w:val="24"/>
          <w:lang w:eastAsia="pl-PL"/>
        </w:rPr>
        <w:t>i specjalistów zatrudnionych w S</w:t>
      </w:r>
      <w:r w:rsidRPr="00052420">
        <w:rPr>
          <w:rFonts w:eastAsia="Times New Roman"/>
          <w:color w:val="000000"/>
          <w:szCs w:val="24"/>
          <w:lang w:eastAsia="pl-PL"/>
        </w:rPr>
        <w:t>zkole zespoły przedmiotowe, problemowo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zadaniowe i z</w:t>
      </w:r>
      <w:r w:rsidRPr="00052420">
        <w:rPr>
          <w:rFonts w:eastAsia="Times New Roman"/>
          <w:color w:val="000000"/>
          <w:szCs w:val="24"/>
          <w:lang w:eastAsia="pl-PL"/>
        </w:rPr>
        <w:t>espoły ds. pomocy psychologiczno-pedagogicznej, o któ</w:t>
      </w:r>
      <w:r>
        <w:rPr>
          <w:rFonts w:eastAsia="Times New Roman"/>
          <w:color w:val="000000"/>
          <w:szCs w:val="24"/>
          <w:lang w:eastAsia="pl-PL"/>
        </w:rPr>
        <w:t>rych mowa w § 268 Statutu</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w:t>
      </w:r>
      <w:r>
        <w:rPr>
          <w:rFonts w:eastAsia="Times New Roman"/>
          <w:color w:val="000000"/>
          <w:szCs w:val="24"/>
          <w:lang w:eastAsia="pl-PL"/>
        </w:rPr>
        <w:t>3) zwalnia uczniów z zajęć wychowania fizycznego</w:t>
      </w:r>
      <w:r w:rsidRPr="00052420">
        <w:rPr>
          <w:rFonts w:eastAsia="Times New Roman"/>
          <w:color w:val="000000"/>
          <w:szCs w:val="24"/>
          <w:lang w:eastAsia="pl-PL"/>
        </w:rPr>
        <w:t xml:space="preserve"> lub wykonywania określonych ćwiczeń fizycznych, plastyki, zajęć technicznych, informatyki w oparciu o odrębne przepisy;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24) udziela zezwoleń na indywidualny tok nauki lub indywidualne nauczanie, zgodnie z zasadami określonymi w § 270 </w:t>
      </w:r>
      <w:r w:rsidRPr="008465E5">
        <w:rPr>
          <w:rFonts w:eastAsia="Times New Roman"/>
          <w:szCs w:val="24"/>
          <w:lang w:eastAsia="pl-PL"/>
        </w:rPr>
        <w:t>Statutu</w:t>
      </w:r>
      <w:r w:rsidRPr="00052420">
        <w:rPr>
          <w:rFonts w:eastAsia="Times New Roman"/>
          <w:color w:val="000000"/>
          <w:szCs w:val="24"/>
          <w:lang w:eastAsia="pl-PL"/>
        </w:rPr>
        <w:t>;</w:t>
      </w:r>
    </w:p>
    <w:p w:rsidR="00154B4E" w:rsidRPr="008465E5"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25) </w:t>
      </w:r>
      <w:r>
        <w:rPr>
          <w:rFonts w:eastAsia="Times New Roman"/>
          <w:szCs w:val="24"/>
          <w:lang w:eastAsia="pl-PL"/>
        </w:rPr>
        <w:t>występuje do Kuratora O</w:t>
      </w:r>
      <w:r w:rsidRPr="008465E5">
        <w:rPr>
          <w:rFonts w:eastAsia="Times New Roman"/>
          <w:szCs w:val="24"/>
          <w:lang w:eastAsia="pl-PL"/>
        </w:rPr>
        <w:t>światy z wnioskiem o przeniesienie ucznia innej szkoły podstawowej w przypadkach określonych w § 368 S</w:t>
      </w:r>
      <w:r>
        <w:rPr>
          <w:rFonts w:eastAsia="Times New Roman"/>
          <w:szCs w:val="24"/>
          <w:lang w:eastAsia="pl-PL"/>
        </w:rPr>
        <w:t>tatutu</w:t>
      </w:r>
      <w:r w:rsidRPr="008465E5">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26) </w:t>
      </w:r>
      <w:r w:rsidR="00466ADB">
        <w:rPr>
          <w:rFonts w:eastAsia="Times New Roman"/>
          <w:color w:val="000000"/>
          <w:szCs w:val="24"/>
          <w:lang w:eastAsia="pl-PL"/>
        </w:rPr>
        <w:t>w</w:t>
      </w:r>
      <w:r w:rsidR="00466ADB" w:rsidRPr="00466ADB">
        <w:rPr>
          <w:rFonts w:eastAsia="Times New Roman"/>
          <w:color w:val="000000"/>
          <w:szCs w:val="24"/>
          <w:lang w:eastAsia="pl-PL"/>
        </w:rPr>
        <w:t>ystępuje do dyrektora okręgowej komisji egzaminacyjnej z udokumentowanym wnioskiem o zwolnienie ucznia z obowiązku przystąpienia do egzaminu w szczególnych przypadkach zdrowotnych, uniemożliwiających uczniowi lub słuchaczowi przystąpienie do egzaminu ósmoklasisty. Dyrektor składa wniosek w porozumieniu z rodzicami ucznia</w:t>
      </w:r>
      <w:r w:rsidR="00466ADB">
        <w:rPr>
          <w:rFonts w:eastAsia="Times New Roman"/>
          <w:color w:val="000000"/>
          <w:szCs w:val="24"/>
          <w:lang w:eastAsia="pl-PL"/>
        </w:rPr>
        <w:t>;</w:t>
      </w:r>
      <w:r w:rsidR="00466ADB">
        <w:rPr>
          <w:rStyle w:val="Odwoanieprzypisudolnego"/>
          <w:rFonts w:eastAsia="Times New Roman"/>
          <w:color w:val="000000"/>
          <w:szCs w:val="24"/>
          <w:lang w:eastAsia="pl-PL"/>
        </w:rPr>
        <w:footnoteReference w:id="21"/>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27) inspiruje nauczycieli do innowacji pedagogicznych, wychowawczych i organizacyjnych;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28) opracowuje ofertę realizacji w </w:t>
      </w:r>
      <w:r w:rsidRPr="008465E5">
        <w:rPr>
          <w:rFonts w:eastAsia="Times New Roman"/>
          <w:szCs w:val="24"/>
          <w:lang w:eastAsia="pl-PL"/>
        </w:rPr>
        <w:t>Szkole</w:t>
      </w:r>
      <w:r w:rsidRPr="00052420">
        <w:rPr>
          <w:rFonts w:eastAsia="Times New Roman"/>
          <w:color w:val="000000"/>
          <w:szCs w:val="24"/>
          <w:lang w:eastAsia="pl-PL"/>
        </w:rPr>
        <w:t xml:space="preserve"> zajęć dwóch godzin wychowania fizycznego w uzgodnieniu z organem prowadzącym i po zaopiniowaniu </w:t>
      </w:r>
      <w:r>
        <w:rPr>
          <w:rFonts w:eastAsia="Times New Roman"/>
          <w:color w:val="000000"/>
          <w:szCs w:val="24"/>
          <w:lang w:eastAsia="pl-PL"/>
        </w:rPr>
        <w:t xml:space="preserve">ich </w:t>
      </w:r>
      <w:r w:rsidRPr="00052420">
        <w:rPr>
          <w:rFonts w:eastAsia="Times New Roman"/>
          <w:color w:val="000000"/>
          <w:szCs w:val="24"/>
          <w:lang w:eastAsia="pl-PL"/>
        </w:rPr>
        <w:t>przez Radę Pedagogiczną</w:t>
      </w:r>
      <w:r>
        <w:rPr>
          <w:rFonts w:eastAsia="Times New Roman"/>
          <w:color w:val="000000"/>
          <w:szCs w:val="24"/>
          <w:lang w:eastAsia="pl-PL"/>
        </w:rPr>
        <w:t xml:space="preserve"> i </w:t>
      </w:r>
      <w:r w:rsidRPr="00052420">
        <w:rPr>
          <w:rFonts w:eastAsia="Times New Roman"/>
          <w:color w:val="000000"/>
          <w:szCs w:val="24"/>
          <w:lang w:eastAsia="pl-PL"/>
        </w:rPr>
        <w:t>Radę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29) stwarza warunki umożliwiające podtrzymywanie tożsamości narodowej, etnicznej i religijnej uczniom;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30) odpowiada za realizację zaleceń wynikających z orzeczenia o potrzebie kształcenia specjalnego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31) prowadzi ewidencję spełniania obowiązku szkolnego w formie księgi uczniów prowadzonych na zasadach określonych odrębnych przepisach;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32) 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33) wyznacza terminy egzaminów poprawkowych do dnia zakończenia rocznych zajęć dydaktyczno-wychowawczych i podaje do wiadomości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34) powołuje komisje do przeprowadzania egzaminów poprawkowych, klasyfikacyjnych i sprawdzających na zasadach okr</w:t>
      </w:r>
      <w:r>
        <w:rPr>
          <w:rFonts w:eastAsia="Times New Roman"/>
          <w:color w:val="000000"/>
          <w:szCs w:val="24"/>
          <w:lang w:eastAsia="pl-PL"/>
        </w:rPr>
        <w:t xml:space="preserve">eślonych w § 390 do § 392 </w:t>
      </w:r>
      <w:r w:rsidRPr="008465E5">
        <w:rPr>
          <w:rFonts w:eastAsia="Times New Roman"/>
          <w:szCs w:val="24"/>
          <w:lang w:eastAsia="pl-PL"/>
        </w:rPr>
        <w:t>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35)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36) współdziała ze szkołami wyższymi oraz zakładami kształcenia nauczycieli w sprawie </w:t>
      </w:r>
      <w:r w:rsidR="00E66C94">
        <w:rPr>
          <w:rFonts w:eastAsia="Times New Roman"/>
          <w:color w:val="000000"/>
          <w:szCs w:val="24"/>
          <w:lang w:eastAsia="pl-PL"/>
        </w:rPr>
        <w:t>organizacji praktyk studenckich;</w:t>
      </w:r>
    </w:p>
    <w:p w:rsidR="00E66C94" w:rsidRPr="00E66C94" w:rsidRDefault="00F911C6" w:rsidP="00E66C94">
      <w:pPr>
        <w:pStyle w:val="Bezodstpw"/>
        <w:jc w:val="both"/>
        <w:rPr>
          <w:rFonts w:eastAsia="Times New Roman"/>
          <w:color w:val="000000"/>
          <w:szCs w:val="24"/>
          <w:lang w:eastAsia="pl-PL"/>
        </w:rPr>
      </w:pPr>
      <w:r>
        <w:rPr>
          <w:rFonts w:eastAsia="Times New Roman"/>
          <w:color w:val="000000"/>
          <w:szCs w:val="24"/>
          <w:lang w:eastAsia="pl-PL"/>
        </w:rPr>
        <w:t xml:space="preserve">37) </w:t>
      </w:r>
      <w:r w:rsidR="00E66C94" w:rsidRPr="00F911C6">
        <w:rPr>
          <w:rFonts w:eastAsia="Times New Roman"/>
          <w:szCs w:val="24"/>
          <w:lang w:eastAsia="pl-PL"/>
        </w:rPr>
        <w:t>zapewnia wdrożenie odpowiednich środków technicznych i organizacyjnych zapewniających zgodność przetwarzania danych osobowych przez szkołę z przepisami o ochronie danych osobowych.</w:t>
      </w:r>
      <w:r w:rsidR="00DD35B1" w:rsidRPr="00F911C6">
        <w:rPr>
          <w:rStyle w:val="Odwoanieprzypisudolnego"/>
          <w:rFonts w:eastAsia="Times New Roman"/>
          <w:szCs w:val="24"/>
          <w:lang w:eastAsia="pl-PL"/>
        </w:rPr>
        <w:footnoteReference w:id="22"/>
      </w:r>
    </w:p>
    <w:p w:rsidR="00154B4E" w:rsidRPr="008465E5" w:rsidRDefault="00090E8D" w:rsidP="00154B4E">
      <w:pPr>
        <w:pStyle w:val="Bezodstpw"/>
        <w:jc w:val="both"/>
        <w:rPr>
          <w:rFonts w:eastAsia="Times New Roman"/>
          <w:szCs w:val="24"/>
          <w:lang w:eastAsia="pl-PL"/>
        </w:rPr>
      </w:pPr>
      <w:r>
        <w:rPr>
          <w:rFonts w:eastAsia="Times New Roman"/>
          <w:color w:val="FF0000"/>
          <w:szCs w:val="24"/>
          <w:lang w:eastAsia="pl-PL"/>
        </w:rPr>
        <w:t xml:space="preserve">      </w:t>
      </w:r>
      <w:r w:rsidR="00154B4E">
        <w:rPr>
          <w:rFonts w:eastAsia="Times New Roman"/>
          <w:color w:val="FF0000"/>
          <w:szCs w:val="24"/>
          <w:lang w:eastAsia="pl-PL"/>
        </w:rPr>
        <w:tab/>
      </w:r>
      <w:r w:rsidR="00154B4E" w:rsidRPr="008465E5">
        <w:rPr>
          <w:rFonts w:eastAsia="Times New Roman"/>
          <w:szCs w:val="24"/>
          <w:lang w:eastAsia="pl-PL"/>
        </w:rPr>
        <w:t xml:space="preserve">3. Dyrektor organizuje działalność Szkoły, a w szczególności: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opracowuje arkusz organizacyjny na kolejny rok szkolny i przeka</w:t>
      </w:r>
      <w:r>
        <w:rPr>
          <w:rFonts w:eastAsia="Times New Roman"/>
          <w:color w:val="000000"/>
          <w:szCs w:val="24"/>
          <w:lang w:eastAsia="pl-PL"/>
        </w:rPr>
        <w:t>zuje go po zaopiniowaniu przez Radę P</w:t>
      </w:r>
      <w:r w:rsidRPr="00052420">
        <w:rPr>
          <w:rFonts w:eastAsia="Times New Roman"/>
          <w:color w:val="000000"/>
          <w:szCs w:val="24"/>
          <w:lang w:eastAsia="pl-PL"/>
        </w:rPr>
        <w:t>edagogiczną i zakładowe organizacje związkowe do 10 kwietnia organowi prowadzącemu;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2) przydziela nauczycielom stałe prace i zajęcia w ramach wynagrodzenia zasadniczego oraz dodatkowo płatnych zajęć dydaktyczno- wychowawczych lub opiekuńczych;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określa i ustala sposoby dokumentowania pracy dydaktyczno-wychowawczej;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wyznacza w miarę potrzeb w wymiarze i na zasadach ustalonym w odrębnych przepisach dni wolne od zajęć;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informuje nauczycieli, rodziców i uczniów do 30 września o ustalonych dniach wolnych;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odwołuje zajęcia dydaktyczno-wychowawcze i opiekuńcze w sytuacjach, gdy występuje zagrożenie zdrowia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zawiesza, za zgodą organu prowadzącego</w:t>
      </w:r>
      <w:r>
        <w:rPr>
          <w:rFonts w:eastAsia="Times New Roman"/>
          <w:color w:val="000000"/>
          <w:szCs w:val="24"/>
          <w:lang w:eastAsia="pl-PL"/>
        </w:rPr>
        <w:t xml:space="preserve"> Szkołę</w:t>
      </w:r>
      <w:r w:rsidRPr="00052420">
        <w:rPr>
          <w:rFonts w:eastAsia="Times New Roman"/>
          <w:color w:val="000000"/>
          <w:szCs w:val="24"/>
          <w:lang w:eastAsia="pl-PL"/>
        </w:rPr>
        <w:t>, zajęcia dydaktyczno-wychowawcze w sytuacjach wystąpienia w kolejnych w dwóch dniach poprzedzających zawieszenie zajęć temperatury - 15°C, mierzonej o godzinie 21.</w:t>
      </w:r>
      <w:r>
        <w:rPr>
          <w:rFonts w:eastAsia="Times New Roman"/>
          <w:color w:val="000000"/>
          <w:szCs w:val="24"/>
          <w:lang w:eastAsia="pl-PL"/>
        </w:rPr>
        <w:t>00; o</w:t>
      </w:r>
      <w:r w:rsidRPr="00052420">
        <w:rPr>
          <w:rFonts w:eastAsia="Times New Roman"/>
          <w:color w:val="000000"/>
          <w:szCs w:val="24"/>
          <w:lang w:eastAsia="pl-PL"/>
        </w:rPr>
        <w:t>kreślone warunki pogodowe nie są bezwzględnym czy</w:t>
      </w:r>
      <w:r>
        <w:rPr>
          <w:rFonts w:eastAsia="Times New Roman"/>
          <w:color w:val="000000"/>
          <w:szCs w:val="24"/>
          <w:lang w:eastAsia="pl-PL"/>
        </w:rPr>
        <w:t>nnikiem determinującym decyzje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zapewnia odpowiednie warunki do jak najpełniejszej realizacji zadań Szkoły, a w szczególności należytego stanu higieniczno – sanitarnego, bezpiecznych warunków pobytu uczniów w budynku szkolnym i placu szkolnym;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dba o właściwe wyposażenie Szkoły w sprzęt i pomoce dydaktyczne;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egzekwuje przestrzeganie przez pracowników Szkoły ustalonego porządku oraz dbałości o estetykę i czystość;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sprawuje nadzór nad działalnością administracyjną i gospodarczą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opracowuje projekt planu finansowego Szkoły i przedstawia go celem zaopiniowania Radzie Pedagogicznej i Radzie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dysponuje środkami finansowymi określonymi w planie finansowym Szkoły; ponosi odpowiedzialność za ich prawidłowe wykorzystanie;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dokonuje co najmniej  raz w ciągu roku przeglądu technicznego budynku i stanu technicznego urządzeń na szkolnym boisku;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za zgodą organu prowadzącego</w:t>
      </w:r>
      <w:r>
        <w:rPr>
          <w:rFonts w:eastAsia="Times New Roman"/>
          <w:color w:val="000000"/>
          <w:szCs w:val="24"/>
          <w:lang w:eastAsia="pl-PL"/>
        </w:rPr>
        <w:t xml:space="preserve"> Szkołę</w:t>
      </w:r>
      <w:r w:rsidRPr="00052420">
        <w:rPr>
          <w:rFonts w:eastAsia="Times New Roman"/>
          <w:color w:val="000000"/>
          <w:szCs w:val="24"/>
          <w:lang w:eastAsia="pl-PL"/>
        </w:rPr>
        <w:t xml:space="preserve"> i w uzasadnionych potrzebach organizacyjnych Szkoły tworzy stanowisko wicedyrektora lub inne stanowiska kierownicze.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organizuje prace konserwacyjno – remontowe oraz powołuje komisje przetargowe;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powołuje komisję w celu dokonania inwentaryzacji majątku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odpowiada za prowadzenie, przechowywanie i archiwizację dokumentacji Szkoły zgodnie z odrębnymi przepisami;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organizuje i sprawuje kontrolę zarządczą zgodnie z ustawą o finansach publicznych.</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4. Dyrektor Szkoły p</w:t>
      </w:r>
      <w:r w:rsidR="00154B4E" w:rsidRPr="00052420">
        <w:rPr>
          <w:rFonts w:eastAsia="Times New Roman"/>
          <w:color w:val="000000"/>
          <w:szCs w:val="24"/>
          <w:lang w:eastAsia="pl-PL"/>
        </w:rPr>
        <w:t>rowadzi sprawy kadrowe i socjalne pracowników, a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nawiązuje i rozwiązuje stosunek pracy z nauczycielami i innymi pracownikami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powierza pełnienie funkcji wicedyrektorowi i innym pracownikom na stanowiskach kierowniczych;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dokonuje oceny pracy nauczycieli i okresowych ocen pracy pracowników samorządowych zatrudnionych na stanowiskach urzędniczych i urzędniczych kierowniczych w oparciu o opracowane </w:t>
      </w:r>
      <w:r>
        <w:rPr>
          <w:rFonts w:eastAsia="Times New Roman"/>
          <w:color w:val="000000"/>
          <w:szCs w:val="24"/>
          <w:lang w:eastAsia="pl-PL"/>
        </w:rPr>
        <w:t>szczegółowe kryteria oceniania;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w:t>
      </w:r>
      <w:r w:rsidRPr="00052420">
        <w:rPr>
          <w:rFonts w:eastAsia="Times New Roman"/>
          <w:color w:val="000000"/>
          <w:szCs w:val="24"/>
          <w:lang w:eastAsia="pl-PL"/>
        </w:rPr>
        <w:t xml:space="preserve">) organizuje służbę przygotowawczą pracownikom samorządowym zatrudnionym </w:t>
      </w:r>
      <w:r>
        <w:rPr>
          <w:rFonts w:eastAsia="Times New Roman"/>
          <w:color w:val="000000"/>
          <w:szCs w:val="24"/>
          <w:lang w:eastAsia="pl-PL"/>
        </w:rPr>
        <w:t>na stanowiskach urzędniczych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w:t>
      </w:r>
      <w:r w:rsidRPr="00052420">
        <w:rPr>
          <w:rFonts w:eastAsia="Times New Roman"/>
          <w:color w:val="000000"/>
          <w:szCs w:val="24"/>
          <w:lang w:eastAsia="pl-PL"/>
        </w:rPr>
        <w:t>) opracowuje regulamin wynagradzania pracowników samorządowych</w:t>
      </w:r>
      <w:r>
        <w:rPr>
          <w:rFonts w:eastAsia="Times New Roman"/>
          <w:color w:val="000000"/>
          <w:szCs w:val="24"/>
          <w:lang w:eastAsia="pl-PL"/>
        </w:rPr>
        <w:t xml:space="preserve"> zatrudnionych w Szkole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6</w:t>
      </w:r>
      <w:r w:rsidRPr="00052420">
        <w:rPr>
          <w:rFonts w:eastAsia="Times New Roman"/>
          <w:color w:val="000000"/>
          <w:szCs w:val="24"/>
          <w:lang w:eastAsia="pl-PL"/>
        </w:rPr>
        <w:t>) dokonuje oceny pracy za okres stażu na stopień awansu zawodowego;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7) przyznaje nagrody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oraz wymierza kary porządkowe nauczycielom i pracownikom administracji i obsługi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8</w:t>
      </w:r>
      <w:r w:rsidRPr="00052420">
        <w:rPr>
          <w:rFonts w:eastAsia="Times New Roman"/>
          <w:color w:val="000000"/>
          <w:szCs w:val="24"/>
          <w:lang w:eastAsia="pl-PL"/>
        </w:rPr>
        <w:t>) występuje z wnioskami o odznaczenia, nagrody i inne wyróżnienia dla nauczycieli i pracowników;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9) udziela urlopów zgodnie z obowiązującymi przepisami;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10</w:t>
      </w:r>
      <w:r w:rsidRPr="00052420">
        <w:rPr>
          <w:rFonts w:eastAsia="Times New Roman"/>
          <w:color w:val="000000"/>
          <w:szCs w:val="24"/>
          <w:lang w:eastAsia="pl-PL"/>
        </w:rPr>
        <w:t>) załatwia sprawy osobowe nauczycieli i pracowników niebędących nauczycielami;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11</w:t>
      </w:r>
      <w:r w:rsidRPr="00052420">
        <w:rPr>
          <w:rFonts w:eastAsia="Times New Roman"/>
          <w:color w:val="000000"/>
          <w:szCs w:val="24"/>
          <w:lang w:eastAsia="pl-PL"/>
        </w:rPr>
        <w:t>) wydaje świadectwa pracy i opinie wymagane prawem;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12</w:t>
      </w:r>
      <w:r w:rsidRPr="00052420">
        <w:rPr>
          <w:rFonts w:eastAsia="Times New Roman"/>
          <w:color w:val="000000"/>
          <w:szCs w:val="24"/>
          <w:lang w:eastAsia="pl-PL"/>
        </w:rPr>
        <w:t>) wydaje decyzje o nadaniu stopnia nauczyciela kontraktowego;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13</w:t>
      </w:r>
      <w:r w:rsidRPr="00052420">
        <w:rPr>
          <w:rFonts w:eastAsia="Times New Roman"/>
          <w:color w:val="000000"/>
          <w:szCs w:val="24"/>
          <w:lang w:eastAsia="pl-PL"/>
        </w:rPr>
        <w:t>) przyznaje dodatek motywacyjny nauczycielom zgodnie z zasadami opracowanymi przez organ prowadzący;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14</w:t>
      </w:r>
      <w:r w:rsidRPr="00052420">
        <w:rPr>
          <w:rFonts w:eastAsia="Times New Roman"/>
          <w:color w:val="000000"/>
          <w:szCs w:val="24"/>
          <w:lang w:eastAsia="pl-PL"/>
        </w:rPr>
        <w:t xml:space="preserve">) dysponuje środkami </w:t>
      </w:r>
      <w:r w:rsidRPr="008465E5">
        <w:rPr>
          <w:rFonts w:eastAsia="Times New Roman"/>
          <w:szCs w:val="24"/>
          <w:lang w:eastAsia="pl-PL"/>
        </w:rPr>
        <w:t>zakładowego funduszu świadczeń socjalnych;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15</w:t>
      </w:r>
      <w:r w:rsidRPr="00052420">
        <w:rPr>
          <w:rFonts w:eastAsia="Times New Roman"/>
          <w:color w:val="000000"/>
          <w:szCs w:val="24"/>
          <w:lang w:eastAsia="pl-PL"/>
        </w:rPr>
        <w:t>) określa zakresy obowiązków, uprawnień i odpowiedzialności na stanowiskach pracy;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16</w:t>
      </w:r>
      <w:r w:rsidRPr="00052420">
        <w:rPr>
          <w:rFonts w:eastAsia="Times New Roman"/>
          <w:color w:val="000000"/>
          <w:szCs w:val="24"/>
          <w:lang w:eastAsia="pl-PL"/>
        </w:rPr>
        <w:t>) odbiera ślubowania od pr</w:t>
      </w:r>
      <w:r>
        <w:rPr>
          <w:rFonts w:eastAsia="Times New Roman"/>
          <w:color w:val="000000"/>
          <w:szCs w:val="24"/>
          <w:lang w:eastAsia="pl-PL"/>
        </w:rPr>
        <w:t>acowników, zgodnie z u</w:t>
      </w:r>
      <w:r w:rsidRPr="00052420">
        <w:rPr>
          <w:rFonts w:eastAsia="Times New Roman"/>
          <w:color w:val="000000"/>
          <w:szCs w:val="24"/>
          <w:lang w:eastAsia="pl-PL"/>
        </w:rPr>
        <w:t>s</w:t>
      </w:r>
      <w:r>
        <w:rPr>
          <w:rFonts w:eastAsia="Times New Roman"/>
          <w:color w:val="000000"/>
          <w:szCs w:val="24"/>
          <w:lang w:eastAsia="pl-PL"/>
        </w:rPr>
        <w:t>tawą z dnia 8 marca 1990 r. o samorządzie gminnym (Dz.U.2017.1875)</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17</w:t>
      </w:r>
      <w:r w:rsidRPr="00052420">
        <w:rPr>
          <w:rFonts w:eastAsia="Times New Roman"/>
          <w:color w:val="000000"/>
          <w:szCs w:val="24"/>
          <w:lang w:eastAsia="pl-PL"/>
        </w:rPr>
        <w:t>) współdziała ze związkami zawodowymi w zakresie uprawnień związków d</w:t>
      </w:r>
      <w:r>
        <w:rPr>
          <w:rFonts w:eastAsia="Times New Roman"/>
          <w:color w:val="000000"/>
          <w:szCs w:val="24"/>
          <w:lang w:eastAsia="pl-PL"/>
        </w:rPr>
        <w:t>o opiniowania  i zatwierdzania.</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5. </w:t>
      </w:r>
      <w:r>
        <w:rPr>
          <w:rFonts w:eastAsia="Times New Roman"/>
          <w:color w:val="000000"/>
          <w:szCs w:val="24"/>
          <w:lang w:eastAsia="pl-PL"/>
        </w:rPr>
        <w:t>Dyrektor Szkoły s</w:t>
      </w:r>
      <w:r w:rsidRPr="00052420">
        <w:rPr>
          <w:rFonts w:eastAsia="Times New Roman"/>
          <w:color w:val="000000"/>
          <w:szCs w:val="24"/>
          <w:lang w:eastAsia="pl-PL"/>
        </w:rPr>
        <w:t>prawuje opiekę nad uczniami</w:t>
      </w:r>
      <w:r>
        <w:rPr>
          <w:rFonts w:eastAsia="Times New Roman"/>
          <w:color w:val="000000"/>
          <w:szCs w:val="24"/>
          <w:lang w:eastAsia="pl-PL"/>
        </w:rPr>
        <w:t xml:space="preserve"> Szkoły a w szczególności</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tworzy warunki do samorządn</w:t>
      </w:r>
      <w:r>
        <w:rPr>
          <w:rFonts w:eastAsia="Times New Roman"/>
          <w:color w:val="000000"/>
          <w:szCs w:val="24"/>
          <w:lang w:eastAsia="pl-PL"/>
        </w:rPr>
        <w:t>ości, współpracuje z Samorządem</w:t>
      </w:r>
      <w:r w:rsidRPr="00052420">
        <w:rPr>
          <w:rFonts w:eastAsia="Times New Roman"/>
          <w:color w:val="000000"/>
          <w:szCs w:val="24"/>
          <w:lang w:eastAsia="pl-PL"/>
        </w:rPr>
        <w:t xml:space="preserve"> Uczniowskimi;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powołuje komisję s</w:t>
      </w:r>
      <w:r w:rsidRPr="00052420">
        <w:rPr>
          <w:rFonts w:eastAsia="Times New Roman"/>
          <w:color w:val="000000"/>
          <w:szCs w:val="24"/>
          <w:lang w:eastAsia="pl-PL"/>
        </w:rPr>
        <w:t>typendialną;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ustala w porozumieniu z organem prowadzącym</w:t>
      </w:r>
      <w:r>
        <w:rPr>
          <w:rFonts w:eastAsia="Times New Roman"/>
          <w:color w:val="000000"/>
          <w:szCs w:val="24"/>
          <w:lang w:eastAsia="pl-PL"/>
        </w:rPr>
        <w:t xml:space="preserve"> Szkołę i po zasięgnięciu opinii komisji s</w:t>
      </w:r>
      <w:r w:rsidRPr="00052420">
        <w:rPr>
          <w:rFonts w:eastAsia="Times New Roman"/>
          <w:color w:val="000000"/>
          <w:szCs w:val="24"/>
          <w:lang w:eastAsia="pl-PL"/>
        </w:rPr>
        <w:t>typendialnej i Rady Pedagogicznej, wysokość stypendium za wyniki w nauce i za osiągnięcia sportowe;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egzekwuje przestrzeganie przez ucz</w:t>
      </w:r>
      <w:r>
        <w:rPr>
          <w:rFonts w:eastAsia="Times New Roman"/>
          <w:color w:val="000000"/>
          <w:szCs w:val="24"/>
          <w:lang w:eastAsia="pl-PL"/>
        </w:rPr>
        <w:t>niów i nauczycieli postanowień Statutu</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organizuje stołówkę szkolną i określa warunki korzystania z wyżywienia;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opracowuje na potrzeby organu prowadzącego listę osób uprawnionych do otrzymania pomocy materialnej na zakup podręczników;</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sprawuje opiekę nad uczniami oraz stwarza warunki do harmonijnego rozwoju psychofizycznego poprzez aktywne działania prozdrowotne i organizację opieki medycznej w </w:t>
      </w:r>
      <w:r w:rsidR="00E66C94">
        <w:rPr>
          <w:rFonts w:eastAsia="Times New Roman"/>
          <w:color w:val="000000"/>
          <w:szCs w:val="24"/>
          <w:lang w:eastAsia="pl-PL"/>
        </w:rPr>
        <w:t>szkole:</w:t>
      </w:r>
    </w:p>
    <w:p w:rsidR="00E66C94" w:rsidRDefault="00E66C94" w:rsidP="00154B4E">
      <w:pPr>
        <w:pStyle w:val="Bezodstpw"/>
        <w:jc w:val="both"/>
        <w:rPr>
          <w:rFonts w:eastAsia="Times New Roman"/>
          <w:color w:val="000000"/>
          <w:szCs w:val="24"/>
          <w:lang w:eastAsia="pl-PL"/>
        </w:rPr>
      </w:pPr>
      <w:r>
        <w:rPr>
          <w:rFonts w:eastAsia="Times New Roman"/>
          <w:color w:val="000000"/>
          <w:szCs w:val="24"/>
          <w:lang w:eastAsia="pl-PL"/>
        </w:rPr>
        <w:t>8</w:t>
      </w:r>
      <w:r w:rsidRPr="00F911C6">
        <w:rPr>
          <w:rFonts w:eastAsia="Times New Roman"/>
          <w:szCs w:val="24"/>
          <w:lang w:eastAsia="pl-PL"/>
        </w:rPr>
        <w:t xml:space="preserve">) </w:t>
      </w:r>
      <w:r w:rsidR="00FB2B4F" w:rsidRPr="00F911C6">
        <w:rPr>
          <w:rFonts w:eastAsia="Times New Roman"/>
          <w:szCs w:val="24"/>
          <w:lang w:eastAsia="pl-PL"/>
        </w:rPr>
        <w:t>zapewnia warunki organizacyjne opieki zdrowotnej nad uczniami w szkole.</w:t>
      </w:r>
      <w:r w:rsidR="00DD35B1" w:rsidRPr="00F911C6">
        <w:rPr>
          <w:rStyle w:val="Odwoanieprzypisudolnego"/>
          <w:rFonts w:eastAsia="Times New Roman"/>
          <w:szCs w:val="24"/>
          <w:lang w:eastAsia="pl-PL"/>
        </w:rPr>
        <w:footnoteReference w:id="23"/>
      </w:r>
    </w:p>
    <w:p w:rsidR="00154B4E" w:rsidRPr="00052420" w:rsidRDefault="00154B4E" w:rsidP="00154B4E">
      <w:pPr>
        <w:pStyle w:val="Bezodstpw"/>
        <w:jc w:val="both"/>
        <w:rPr>
          <w:rFonts w:eastAsia="Times New Roman"/>
          <w:color w:val="000000"/>
          <w:szCs w:val="24"/>
          <w:lang w:eastAsia="pl-PL"/>
        </w:rPr>
      </w:pPr>
    </w:p>
    <w:p w:rsidR="00154B4E" w:rsidRPr="00513B38" w:rsidRDefault="00513B38" w:rsidP="00513B38">
      <w:pPr>
        <w:pStyle w:val="Bezodstpw"/>
        <w:jc w:val="both"/>
        <w:rPr>
          <w:rFonts w:eastAsia="Times New Roman"/>
          <w:color w:val="FF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284.  Dyrektor </w:t>
      </w:r>
      <w:r w:rsidR="00154B4E">
        <w:rPr>
          <w:rFonts w:eastAsia="Times New Roman"/>
          <w:color w:val="000000"/>
          <w:szCs w:val="24"/>
          <w:lang w:eastAsia="pl-PL"/>
        </w:rPr>
        <w:t xml:space="preserve">Szkoły </w:t>
      </w:r>
      <w:r w:rsidR="00154B4E" w:rsidRPr="00052420">
        <w:rPr>
          <w:rFonts w:eastAsia="Times New Roman"/>
          <w:color w:val="000000"/>
          <w:szCs w:val="24"/>
          <w:lang w:eastAsia="pl-PL"/>
        </w:rPr>
        <w:t>prowadzi zajęcia dydaktyczne w wymiarz</w:t>
      </w:r>
      <w:r w:rsidR="00154B4E">
        <w:rPr>
          <w:rFonts w:eastAsia="Times New Roman"/>
          <w:color w:val="000000"/>
          <w:szCs w:val="24"/>
          <w:lang w:eastAsia="pl-PL"/>
        </w:rPr>
        <w:t>e ustalonym przez organ prowadzący Szkołę</w:t>
      </w:r>
      <w:r w:rsidR="00154B4E" w:rsidRPr="00052420">
        <w:rPr>
          <w:rFonts w:eastAsia="Times New Roman"/>
          <w:color w:val="000000"/>
          <w:szCs w:val="24"/>
          <w:lang w:eastAsia="pl-PL"/>
        </w:rPr>
        <w:t>. Dyrektor współpracuje z organem prowad</w:t>
      </w:r>
      <w:r w:rsidR="00154B4E">
        <w:rPr>
          <w:rFonts w:eastAsia="Times New Roman"/>
          <w:color w:val="000000"/>
          <w:szCs w:val="24"/>
          <w:lang w:eastAsia="pl-PL"/>
        </w:rPr>
        <w:t>zącym Szkołę i Kuratorem Oświaty.</w:t>
      </w:r>
    </w:p>
    <w:p w:rsidR="00154B4E" w:rsidRPr="00052420" w:rsidRDefault="00154B4E" w:rsidP="00513B38">
      <w:pPr>
        <w:pStyle w:val="Nagwek2"/>
        <w:rPr>
          <w:lang w:eastAsia="pl-PL"/>
        </w:rPr>
      </w:pPr>
      <w:bookmarkStart w:id="69" w:name="_Toc500320860"/>
      <w:r>
        <w:rPr>
          <w:lang w:eastAsia="pl-PL"/>
        </w:rPr>
        <w:t>Rozdział 3</w:t>
      </w:r>
      <w:bookmarkEnd w:id="69"/>
    </w:p>
    <w:p w:rsidR="00154B4E" w:rsidRPr="00513B38" w:rsidRDefault="00154B4E" w:rsidP="00513B38">
      <w:pPr>
        <w:pStyle w:val="Nagwek2"/>
        <w:rPr>
          <w:lang w:eastAsia="pl-PL"/>
        </w:rPr>
      </w:pPr>
      <w:bookmarkStart w:id="70" w:name="_Toc500320861"/>
      <w:r w:rsidRPr="00052420">
        <w:rPr>
          <w:lang w:eastAsia="pl-PL"/>
        </w:rPr>
        <w:t>Rada Pedagogiczna</w:t>
      </w:r>
      <w:bookmarkEnd w:id="70"/>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 285. 1.  Rada Pedagogiczna</w:t>
      </w:r>
      <w:r w:rsidR="00154B4E" w:rsidRPr="00052420">
        <w:rPr>
          <w:rFonts w:eastAsia="Times New Roman"/>
          <w:color w:val="000000"/>
          <w:szCs w:val="24"/>
          <w:lang w:eastAsia="pl-PL"/>
        </w:rPr>
        <w:t xml:space="preserve">  jest kolegialnym organem Szkoły. </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skład Rady Pedagogicznej wchodzą wszyscy nauczyciele zatrudnieni w Szkole.</w:t>
      </w:r>
    </w:p>
    <w:p w:rsidR="00154B4E" w:rsidRPr="00E75A5A" w:rsidRDefault="00154B4E" w:rsidP="00154B4E">
      <w:pPr>
        <w:pStyle w:val="Bezodstpw"/>
        <w:jc w:val="both"/>
        <w:rPr>
          <w:rFonts w:eastAsia="Times New Roman"/>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 xml:space="preserve">3. Przewodniczącym </w:t>
      </w:r>
      <w:r w:rsidRPr="00E75A5A">
        <w:rPr>
          <w:rFonts w:eastAsia="Times New Roman"/>
          <w:szCs w:val="24"/>
          <w:lang w:eastAsia="pl-PL"/>
        </w:rPr>
        <w:t>Rady Pedagogicznej jest Dyrektor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 xml:space="preserve">4. Przewodniczący przygotowuje i prowadzi zebrania Rady Pedagogicznej oraz jest odpowiedzialny za zawiadomienie wszystkich jej członków o terminie i porządku zebrania. Datę i godzinę obrad </w:t>
      </w:r>
      <w:r>
        <w:rPr>
          <w:rFonts w:eastAsia="Times New Roman"/>
          <w:szCs w:val="24"/>
          <w:lang w:eastAsia="pl-PL"/>
        </w:rPr>
        <w:t>Rady P</w:t>
      </w:r>
      <w:r w:rsidRPr="00E75A5A">
        <w:rPr>
          <w:rFonts w:eastAsia="Times New Roman"/>
          <w:szCs w:val="24"/>
          <w:lang w:eastAsia="pl-PL"/>
        </w:rPr>
        <w:t>edagogicznej podaje przewodniczący do wiadomości zainteresowanym nie później niż 7 dni przed posiedzeniem</w:t>
      </w:r>
      <w:r w:rsidRPr="00052420">
        <w:rPr>
          <w:rFonts w:eastAsia="Times New Roman"/>
          <w:color w:val="000000"/>
          <w:szCs w:val="24"/>
          <w:lang w:eastAsia="pl-PL"/>
        </w:rPr>
        <w:t xml:space="preserve"> poprzez obwieszczenie na tablicy ogłoszeń w pokoju nauczycielskim. W przypadkach wyjątkowych termin 7-dniowy nie musi być </w:t>
      </w:r>
      <w:r w:rsidRPr="00E75A5A">
        <w:rPr>
          <w:rFonts w:eastAsia="Times New Roman"/>
          <w:szCs w:val="24"/>
          <w:lang w:eastAsia="pl-PL"/>
        </w:rPr>
        <w:t xml:space="preserve">przestrzegany. Przewodniczący może wyznaczyć do wykonywania swoich zadań zastępcę. </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5. Do zaw</w:t>
      </w:r>
      <w:r>
        <w:rPr>
          <w:rFonts w:eastAsia="Times New Roman"/>
          <w:szCs w:val="24"/>
          <w:lang w:eastAsia="pl-PL"/>
        </w:rPr>
        <w:t>iadomienia o zwołaniu zebrania Rady P</w:t>
      </w:r>
      <w:r w:rsidRPr="00E75A5A">
        <w:rPr>
          <w:rFonts w:eastAsia="Times New Roman"/>
          <w:szCs w:val="24"/>
          <w:lang w:eastAsia="pl-PL"/>
        </w:rPr>
        <w:t>edagogicznej dołącza się porządek obrad wraz z projektami uchwał. Uzyskanie stosownych projektów i opinii od organów uprawnion</w:t>
      </w:r>
      <w:r>
        <w:rPr>
          <w:rFonts w:eastAsia="Times New Roman"/>
          <w:szCs w:val="24"/>
          <w:lang w:eastAsia="pl-PL"/>
        </w:rPr>
        <w:t>ych należy do przewodniczącego R</w:t>
      </w:r>
      <w:r w:rsidRPr="00E75A5A">
        <w:rPr>
          <w:rFonts w:eastAsia="Times New Roman"/>
          <w:szCs w:val="24"/>
          <w:lang w:eastAsia="pl-PL"/>
        </w:rPr>
        <w:t>ady</w:t>
      </w:r>
      <w:r>
        <w:rPr>
          <w:rFonts w:eastAsia="Times New Roman"/>
          <w:szCs w:val="24"/>
          <w:lang w:eastAsia="pl-PL"/>
        </w:rPr>
        <w:t xml:space="preserve"> Pedagogicznej. Każdy członek Rady P</w:t>
      </w:r>
      <w:r w:rsidRPr="00E75A5A">
        <w:rPr>
          <w:rFonts w:eastAsia="Times New Roman"/>
          <w:szCs w:val="24"/>
          <w:lang w:eastAsia="pl-PL"/>
        </w:rPr>
        <w:t>edagogicznej przed podjęciem decyzji musi mieć możliwość zgłoszenia uwag i zastrzeżeń do projektowanych uchwał, jak również otrzymania wyjaśnień.</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lastRenderedPageBreak/>
        <w:tab/>
      </w:r>
      <w:r w:rsidR="00090E8D">
        <w:rPr>
          <w:rFonts w:eastAsia="Times New Roman"/>
          <w:szCs w:val="24"/>
          <w:lang w:eastAsia="pl-PL"/>
        </w:rPr>
        <w:t xml:space="preserve">      </w:t>
      </w:r>
      <w:r>
        <w:rPr>
          <w:rFonts w:eastAsia="Times New Roman"/>
          <w:szCs w:val="24"/>
          <w:lang w:eastAsia="pl-PL"/>
        </w:rPr>
        <w:t>6. W zebraniach Rady P</w:t>
      </w:r>
      <w:r w:rsidRPr="00E75A5A">
        <w:rPr>
          <w:rFonts w:eastAsia="Times New Roman"/>
          <w:szCs w:val="24"/>
          <w:lang w:eastAsia="pl-PL"/>
        </w:rPr>
        <w:t>edagogicznej lub określonych punktach programu mogą także brać udział z głosem doradczym osoby zaproszone przez jej przewodnic</w:t>
      </w:r>
      <w:r>
        <w:rPr>
          <w:rFonts w:eastAsia="Times New Roman"/>
          <w:szCs w:val="24"/>
          <w:lang w:eastAsia="pl-PL"/>
        </w:rPr>
        <w:t>zącego za zgodą lub na wniosek Rady P</w:t>
      </w:r>
      <w:r w:rsidRPr="00E75A5A">
        <w:rPr>
          <w:rFonts w:eastAsia="Times New Roman"/>
          <w:szCs w:val="24"/>
          <w:lang w:eastAsia="pl-PL"/>
        </w:rPr>
        <w:t>edagogicznej. Przedstawiciele organu sprawującego nadzór pedagogiczny mogą brać udział w posiedzeniu rady pedagogicz</w:t>
      </w:r>
      <w:r>
        <w:rPr>
          <w:rFonts w:eastAsia="Times New Roman"/>
          <w:szCs w:val="24"/>
          <w:lang w:eastAsia="pl-PL"/>
        </w:rPr>
        <w:t>nej po uprzednim powiadomieniu D</w:t>
      </w:r>
      <w:r w:rsidRPr="00E75A5A">
        <w:rPr>
          <w:rFonts w:eastAsia="Times New Roman"/>
          <w:szCs w:val="24"/>
          <w:lang w:eastAsia="pl-PL"/>
        </w:rPr>
        <w:t>yrektora Szkoły.</w:t>
      </w:r>
    </w:p>
    <w:p w:rsidR="00154B4E" w:rsidRPr="00052420" w:rsidRDefault="00090E8D" w:rsidP="00154B4E">
      <w:pPr>
        <w:pStyle w:val="Bezodstpw"/>
        <w:jc w:val="both"/>
        <w:rPr>
          <w:rFonts w:eastAsia="Times New Roman"/>
          <w:color w:val="000000"/>
          <w:szCs w:val="24"/>
          <w:lang w:eastAsia="pl-PL"/>
        </w:rPr>
      </w:pPr>
      <w:r>
        <w:rPr>
          <w:rFonts w:eastAsia="Times New Roman"/>
          <w:szCs w:val="24"/>
          <w:lang w:eastAsia="pl-PL"/>
        </w:rPr>
        <w:t xml:space="preserve">      </w:t>
      </w:r>
      <w:r w:rsidR="00154B4E" w:rsidRPr="00E75A5A">
        <w:rPr>
          <w:rFonts w:eastAsia="Times New Roman"/>
          <w:szCs w:val="24"/>
          <w:lang w:eastAsia="pl-PL"/>
        </w:rPr>
        <w:tab/>
        <w:t xml:space="preserve">7. Zebrania </w:t>
      </w:r>
      <w:r w:rsidR="00154B4E">
        <w:rPr>
          <w:rFonts w:eastAsia="Times New Roman"/>
          <w:szCs w:val="24"/>
          <w:lang w:eastAsia="pl-PL"/>
        </w:rPr>
        <w:t>Rady P</w:t>
      </w:r>
      <w:r w:rsidR="00154B4E" w:rsidRPr="00E75A5A">
        <w:rPr>
          <w:rFonts w:eastAsia="Times New Roman"/>
          <w:szCs w:val="24"/>
          <w:lang w:eastAsia="pl-PL"/>
        </w:rPr>
        <w:t>edagogicznej są organizowane przed rozpoczęciem roku szkolnego, w każdym okresie w związku z zatwierdzeniem</w:t>
      </w:r>
      <w:r w:rsidR="00154B4E" w:rsidRPr="00052420">
        <w:rPr>
          <w:rFonts w:eastAsia="Times New Roman"/>
          <w:color w:val="000000"/>
          <w:szCs w:val="24"/>
          <w:lang w:eastAsia="pl-PL"/>
        </w:rPr>
        <w:t xml:space="preserve"> wyników klasyfikowania i promowania uczniów, po zakończeniu rocznych zajęć szkolnych oraz w miarę bieżących potrzeb.</w:t>
      </w:r>
      <w:r w:rsidR="00270237">
        <w:rPr>
          <w:rFonts w:eastAsia="Times New Roman"/>
          <w:color w:val="000000"/>
          <w:szCs w:val="24"/>
          <w:lang w:eastAsia="pl-PL"/>
        </w:rPr>
        <w:t xml:space="preserve"> </w:t>
      </w:r>
      <w:r w:rsidR="00270237" w:rsidRPr="00F911C6">
        <w:t>Zebrania Rady pedagogicznej mogą odbywać się przy wykorzystaniu środków komunikacji na odległość, umożliwiających uczestnictwo w zebraniu wszystkim członkom rady pedagogicznej.</w:t>
      </w:r>
      <w:r w:rsidR="00DD35B1" w:rsidRPr="00F911C6">
        <w:rPr>
          <w:rStyle w:val="Odwoanieprzypisudolnego"/>
        </w:rPr>
        <w:footnoteReference w:id="24"/>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8. Rada Pedagogiczna</w:t>
      </w:r>
      <w:r w:rsidR="00154B4E" w:rsidRPr="00052420">
        <w:rPr>
          <w:rFonts w:eastAsia="Times New Roman"/>
          <w:color w:val="000000"/>
          <w:szCs w:val="24"/>
          <w:lang w:eastAsia="pl-PL"/>
        </w:rPr>
        <w:t xml:space="preserve"> w ramach kompetencji stanowiących: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uchwala regulamin swojej działalności;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podejmuje uchwały w sprawie klasyfikacji i promocji uczniów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3) </w:t>
      </w:r>
      <w:r w:rsidRPr="00052420">
        <w:rPr>
          <w:rFonts w:eastAsia="Times New Roman"/>
          <w:color w:val="000000"/>
          <w:szCs w:val="24"/>
          <w:lang w:eastAsia="pl-PL"/>
        </w:rPr>
        <w:t>podejmuje decyzje o przedłużeniu okresu nauki uczniowi niepełnosprawnemu po uzyskaniu pozytywnej opinii zespołu ds. pomocy psychologiczno-pedagogicznej i zgody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może jeden raz w ciągu danego etapu edukacyjnego promować ucznia, który nie zdał egzaminu poprawkowego z jednych zajęć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zatwierdza plan pracy Szkoły na każdy rok szkolny;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podejmuje uchwały w sprawie innowacji i eksperymentu pedagogicznego;</w:t>
      </w:r>
    </w:p>
    <w:p w:rsidR="00154B4E" w:rsidRPr="00E75A5A"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8) podejmuje uchwały w sprawie wniosku do Kuratora </w:t>
      </w:r>
      <w:r w:rsidRPr="00E75A5A">
        <w:rPr>
          <w:rFonts w:eastAsia="Times New Roman"/>
          <w:szCs w:val="24"/>
          <w:lang w:eastAsia="pl-PL"/>
        </w:rPr>
        <w:t>Oświaty o przeniesienie ucznia do innej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9) ustala organizację doskonalenia zawodowego nauczycieli;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10) uchwala Statut</w:t>
      </w:r>
      <w:r w:rsidRPr="00052420">
        <w:rPr>
          <w:rFonts w:eastAsia="Times New Roman"/>
          <w:color w:val="000000"/>
          <w:szCs w:val="24"/>
          <w:lang w:eastAsia="pl-PL"/>
        </w:rPr>
        <w:t xml:space="preserve"> i wprowadzane zmiany (nowelizacje) do statutu;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ustala sposób wykorzystania wyników nadzoru pedagogicznego, w tym sprawowanego nad szkołą przez organ sprawujący nadzór pedagogiczny, w celu doskonalenia pracy Szkoły.</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9. Rada Pedagogiczna</w:t>
      </w:r>
      <w:r w:rsidR="00154B4E" w:rsidRPr="00052420">
        <w:rPr>
          <w:rFonts w:eastAsia="Times New Roman"/>
          <w:color w:val="000000"/>
          <w:szCs w:val="24"/>
          <w:lang w:eastAsia="pl-PL"/>
        </w:rPr>
        <w:t xml:space="preserve"> w ramach kompetencji opiniujących: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opiniuje programy z zakresu kształcenia ogólnego przed dopuszczeniem do użytku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opiniuje wniosek do poradni psychologiczno – pedagogicznej o zdiagnozowanie przyczyn trudności w nauce u uczniów, którzy nie posiadają wcześniej wydanej opinii  w trakcie nauki w szkole podstawowej;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opiniuje pro</w:t>
      </w:r>
      <w:r>
        <w:rPr>
          <w:rFonts w:eastAsia="Times New Roman"/>
          <w:color w:val="000000"/>
          <w:szCs w:val="24"/>
          <w:lang w:eastAsia="pl-PL"/>
        </w:rPr>
        <w:t>jekt innowacji do realizacji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opiniuje  programy z zakresu kształcenia ogólnego przed dopuszczeniem do użytku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6) opiniuje organizację</w:t>
      </w:r>
      <w:r w:rsidRPr="00052420">
        <w:rPr>
          <w:rFonts w:eastAsia="Times New Roman"/>
          <w:color w:val="000000"/>
          <w:szCs w:val="24"/>
          <w:lang w:eastAsia="pl-PL"/>
        </w:rPr>
        <w:t xml:space="preserve"> pracy Szkoły, w tym tygodniowy rozkład zajęć edukacyjnych;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opiniuje propozycje dyrektora Szkoły w sprawach przydziału nauczycielom stałych prac w ramach wynagrodzenia zasadniczego oraz w ramach godzin ponadwymiarowych;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8) opiniuje wnioski dyrektora o przyznanie nauczycielom odznaczeń, nagród i innych wyróżnień;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opiniuje projekt finansowy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10) opiniuje wniosek o nagrodę Kuratora Oświaty dla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opiniuje podjęcie działalności stowarzyszeń, wolontariuszy oraz innych organizacji, których celem statutowym jest działalność dydaktyczna,  wychowawcza i opiekuńcza;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wydaje opinie na okoliczność przedłużenia powierzenia stanowiska dyrektora;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13) opiniuje pracę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przy ustalaniu jego oceny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opiniuje formy realizacji  2 godzin wychowania fizycznego;</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opiniuje kandydatów na stanowisko wicedyrektora lub inne peda</w:t>
      </w:r>
      <w:r w:rsidR="008B5C35">
        <w:rPr>
          <w:rFonts w:eastAsia="Times New Roman"/>
          <w:color w:val="000000"/>
          <w:szCs w:val="24"/>
          <w:lang w:eastAsia="pl-PL"/>
        </w:rPr>
        <w:t>gogiczne stanowiska kierownicze;</w:t>
      </w:r>
    </w:p>
    <w:p w:rsidR="008B5C35" w:rsidRPr="00052420" w:rsidRDefault="008B5C35" w:rsidP="00154B4E">
      <w:pPr>
        <w:pStyle w:val="Bezodstpw"/>
        <w:jc w:val="both"/>
        <w:rPr>
          <w:rFonts w:eastAsia="Times New Roman"/>
          <w:color w:val="000000"/>
          <w:szCs w:val="24"/>
          <w:lang w:eastAsia="pl-PL"/>
        </w:rPr>
      </w:pPr>
      <w:r>
        <w:rPr>
          <w:rFonts w:eastAsia="Times New Roman"/>
          <w:color w:val="000000"/>
          <w:szCs w:val="24"/>
          <w:lang w:eastAsia="pl-PL"/>
        </w:rPr>
        <w:t xml:space="preserve">16) </w:t>
      </w:r>
      <w:r w:rsidRPr="00F911C6">
        <w:rPr>
          <w:rFonts w:eastAsia="Times New Roman"/>
          <w:szCs w:val="24"/>
          <w:lang w:eastAsia="pl-PL"/>
        </w:rPr>
        <w:t>opiniuje arkusz organizacyjny szkoły.</w:t>
      </w:r>
      <w:r w:rsidR="00DD35B1" w:rsidRPr="00F911C6">
        <w:rPr>
          <w:rStyle w:val="Odwoanieprzypisudolnego"/>
          <w:rFonts w:eastAsia="Times New Roman"/>
          <w:szCs w:val="24"/>
          <w:lang w:eastAsia="pl-PL"/>
        </w:rPr>
        <w:footnoteReference w:id="25"/>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10. Rada Pedagogiczna ponadto: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przygotowuje </w:t>
      </w:r>
      <w:r>
        <w:rPr>
          <w:rFonts w:eastAsia="Times New Roman"/>
          <w:color w:val="000000"/>
          <w:szCs w:val="24"/>
          <w:lang w:eastAsia="pl-PL"/>
        </w:rPr>
        <w:t>projekt zmian (nowelizacji) do S</w:t>
      </w:r>
      <w:r w:rsidRPr="00052420">
        <w:rPr>
          <w:rFonts w:eastAsia="Times New Roman"/>
          <w:color w:val="000000"/>
          <w:szCs w:val="24"/>
          <w:lang w:eastAsia="pl-PL"/>
        </w:rPr>
        <w:t xml:space="preserve">tatutu;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może występować z wnioskiem o o</w:t>
      </w:r>
      <w:r>
        <w:rPr>
          <w:rFonts w:eastAsia="Times New Roman"/>
          <w:color w:val="000000"/>
          <w:szCs w:val="24"/>
          <w:lang w:eastAsia="pl-PL"/>
        </w:rPr>
        <w:t>dwołanie nauczyciela z funkcji D</w:t>
      </w:r>
      <w:r w:rsidRPr="00052420">
        <w:rPr>
          <w:rFonts w:eastAsia="Times New Roman"/>
          <w:color w:val="000000"/>
          <w:szCs w:val="24"/>
          <w:lang w:eastAsia="pl-PL"/>
        </w:rPr>
        <w:t>yrektora Szkoły lub z innych funkcji kierowniczych w szkole;</w:t>
      </w:r>
    </w:p>
    <w:p w:rsidR="00154B4E" w:rsidRPr="00E75A5A"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3) uczestniczy w </w:t>
      </w:r>
      <w:r w:rsidRPr="00E75A5A">
        <w:rPr>
          <w:rFonts w:eastAsia="Times New Roman"/>
          <w:szCs w:val="24"/>
          <w:lang w:eastAsia="pl-PL"/>
        </w:rPr>
        <w:t>rozwiązywaniu spraw wewnętrznych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4) gł</w:t>
      </w:r>
      <w:r>
        <w:rPr>
          <w:rFonts w:eastAsia="Times New Roman"/>
          <w:szCs w:val="24"/>
          <w:lang w:eastAsia="pl-PL"/>
        </w:rPr>
        <w:t>osuje nad wotum nieufności dla D</w:t>
      </w:r>
      <w:r w:rsidRPr="00E75A5A">
        <w:rPr>
          <w:rFonts w:eastAsia="Times New Roman"/>
          <w:szCs w:val="24"/>
          <w:lang w:eastAsia="pl-PL"/>
        </w:rPr>
        <w:t>yrektora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5) ocenia, z własnej inicjatywy sytuację oraz stan Szkoły i występuje z wnioskami do organu prowadzącego;</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6) uczestniczy w tworzeniu planu doskonalenia nauczycieli;</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7) rozpatruje wnioski i opinie samorządu uczniowskiego we wszystkich sprawach Szkoły, w szczególności dotyczących realizacji podstawowych praw uczniów;</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8) ma prawo składania wniosku wspólnie z radami rodziców i samorządami uczniowskimi o zmianę nazwy Szkoły i nadanie imienia Szkole;</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9) może wybierać delegatów do rady szkoły, jeśli taka będzie powstawała;</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10) wybiera swoich przedstawicieli do udz</w:t>
      </w:r>
      <w:r>
        <w:rPr>
          <w:rFonts w:eastAsia="Times New Roman"/>
          <w:szCs w:val="24"/>
          <w:lang w:eastAsia="pl-PL"/>
        </w:rPr>
        <w:t>iału w konkursie na stanowisko D</w:t>
      </w:r>
      <w:r w:rsidRPr="00E75A5A">
        <w:rPr>
          <w:rFonts w:eastAsia="Times New Roman"/>
          <w:szCs w:val="24"/>
          <w:lang w:eastAsia="pl-PL"/>
        </w:rPr>
        <w:t>yrektora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11) wybiera przedstawiciela do zespołu rozpatrującego odwołanie nauczyciela od oceny pracy;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12) zgłasza i o</w:t>
      </w:r>
      <w:r>
        <w:rPr>
          <w:rFonts w:eastAsia="Times New Roman"/>
          <w:szCs w:val="24"/>
          <w:lang w:eastAsia="pl-PL"/>
        </w:rPr>
        <w:t>piniuje kandydatów na członków komisji dyscyplinarnej dla nauczycieli.</w:t>
      </w:r>
    </w:p>
    <w:p w:rsidR="00154B4E" w:rsidRPr="00E75A5A"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Pr>
          <w:rFonts w:eastAsia="Times New Roman"/>
          <w:szCs w:val="24"/>
          <w:lang w:eastAsia="pl-PL"/>
        </w:rPr>
        <w:t>11</w:t>
      </w:r>
      <w:r w:rsidR="00154B4E" w:rsidRPr="00E75A5A">
        <w:rPr>
          <w:rFonts w:eastAsia="Times New Roman"/>
          <w:szCs w:val="24"/>
          <w:lang w:eastAsia="pl-PL"/>
        </w:rPr>
        <w:t xml:space="preserve">. Rada Pedagogiczna podejmuje swoje decyzje w formie uchwał. Uchwały są </w:t>
      </w:r>
      <w:r w:rsidR="00154B4E" w:rsidRPr="00F911C6">
        <w:rPr>
          <w:rFonts w:eastAsia="Times New Roman"/>
          <w:szCs w:val="24"/>
          <w:lang w:eastAsia="pl-PL"/>
        </w:rPr>
        <w:t>podejmowane zwykłą większością  głosów w obecności co najmniej połowy jej członków.</w:t>
      </w:r>
      <w:r w:rsidR="00270237" w:rsidRPr="00F911C6">
        <w:rPr>
          <w:rFonts w:eastAsia="Times New Roman"/>
          <w:szCs w:val="24"/>
          <w:lang w:eastAsia="pl-PL"/>
        </w:rPr>
        <w:t xml:space="preserve"> </w:t>
      </w:r>
      <w:r w:rsidR="00270237" w:rsidRPr="00F911C6">
        <w:t>Uchwały mogą być także podejmowane w sposób obiegowy i przy wykorzystaniu środków komunikacji na odległość, przy czym w przypadku podejmowania uchwał przy wykorzystaniu środków komunikacji na odległość obecność członków rozumiana jest jako udział w zebraniu. Z głosowania sporządzany jest zawsze protokół w formie papierowej/elektronicznej.</w:t>
      </w:r>
      <w:r w:rsidR="00DD35B1" w:rsidRPr="00F911C6">
        <w:rPr>
          <w:rStyle w:val="Odwoanieprzypisudolnego"/>
        </w:rPr>
        <w:footnoteReference w:id="26"/>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Pr>
          <w:rFonts w:eastAsia="Times New Roman"/>
          <w:szCs w:val="24"/>
          <w:lang w:eastAsia="pl-PL"/>
        </w:rPr>
        <w:t>12</w:t>
      </w:r>
      <w:r w:rsidRPr="00E75A5A">
        <w:rPr>
          <w:rFonts w:eastAsia="Times New Roman"/>
          <w:szCs w:val="24"/>
          <w:lang w:eastAsia="pl-PL"/>
        </w:rPr>
        <w:t xml:space="preserve">. Dyrektor Szkoły wstrzymuje wykonanie uchwał niezgodnych z przepisami prawa. </w:t>
      </w:r>
    </w:p>
    <w:p w:rsidR="00154B4E" w:rsidRPr="00052420" w:rsidRDefault="00154B4E" w:rsidP="00154B4E">
      <w:pPr>
        <w:pStyle w:val="Bezodstpw"/>
        <w:jc w:val="both"/>
        <w:rPr>
          <w:rFonts w:eastAsia="Times New Roman"/>
          <w:color w:val="000000"/>
          <w:szCs w:val="24"/>
          <w:lang w:eastAsia="pl-PL"/>
        </w:rPr>
      </w:pPr>
      <w:r w:rsidRPr="00E75A5A">
        <w:rPr>
          <w:rFonts w:eastAsia="Times New Roman"/>
          <w:szCs w:val="24"/>
          <w:lang w:eastAsia="pl-PL"/>
        </w:rPr>
        <w:t>O wstrzymaniu wykonania uchwały Dyrektor Szkoły niezwłoczn</w:t>
      </w:r>
      <w:r>
        <w:rPr>
          <w:rFonts w:eastAsia="Times New Roman"/>
          <w:szCs w:val="24"/>
          <w:lang w:eastAsia="pl-PL"/>
        </w:rPr>
        <w:t>ie zawiadamia organ prowadzący S</w:t>
      </w:r>
      <w:r w:rsidRPr="00E75A5A">
        <w:rPr>
          <w:rFonts w:eastAsia="Times New Roman"/>
          <w:szCs w:val="24"/>
          <w:lang w:eastAsia="pl-PL"/>
        </w:rPr>
        <w:t>zkołę oraz organ sprawujący nadzór pedagogiczny</w:t>
      </w:r>
      <w:r w:rsidRPr="00052420">
        <w:rPr>
          <w:rFonts w:eastAsia="Times New Roman"/>
          <w:color w:val="000000"/>
          <w:szCs w:val="24"/>
          <w:lang w:eastAsia="pl-PL"/>
        </w:rPr>
        <w:t>. Organ sprawujący nadzór pedagogiczny uchyla uchwałę w razie stwierdzenia jej niezgodności z przepisami prawa po zasięgnięciu opinii organu prowadzącego. Rozstrzygnięcie organu sprawującego nadzór pedagogiczny jest ostateczne.</w:t>
      </w:r>
    </w:p>
    <w:p w:rsidR="00154B4E" w:rsidRPr="00E75A5A" w:rsidRDefault="00090E8D"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13</w:t>
      </w:r>
      <w:r w:rsidR="00154B4E" w:rsidRPr="00052420">
        <w:rPr>
          <w:rFonts w:eastAsia="Times New Roman"/>
          <w:color w:val="000000"/>
          <w:szCs w:val="24"/>
          <w:lang w:eastAsia="pl-PL"/>
        </w:rPr>
        <w:t xml:space="preserve">. Zebrania </w:t>
      </w:r>
      <w:r w:rsidR="00154B4E" w:rsidRPr="00E75A5A">
        <w:rPr>
          <w:rFonts w:eastAsia="Times New Roman"/>
          <w:szCs w:val="24"/>
          <w:lang w:eastAsia="pl-PL"/>
        </w:rPr>
        <w:t>Rady Pedagogicznej są protokołowane w formie elektronicznej i papierowej. Księgę protokołów przecho</w:t>
      </w:r>
      <w:r w:rsidR="00154B4E">
        <w:rPr>
          <w:rFonts w:eastAsia="Times New Roman"/>
          <w:szCs w:val="24"/>
          <w:lang w:eastAsia="pl-PL"/>
        </w:rPr>
        <w:t>wuje się w archiwum Szkoły</w:t>
      </w:r>
      <w:r w:rsidR="00154B4E" w:rsidRPr="00E75A5A">
        <w:rPr>
          <w:rFonts w:eastAsia="Times New Roman"/>
          <w:szCs w:val="24"/>
          <w:lang w:eastAsia="pl-PL"/>
        </w:rPr>
        <w:t>.</w:t>
      </w:r>
    </w:p>
    <w:p w:rsidR="00154B4E" w:rsidRPr="00E75A5A"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sidRPr="00E75A5A">
        <w:rPr>
          <w:rFonts w:eastAsia="Times New Roman"/>
          <w:szCs w:val="24"/>
          <w:lang w:eastAsia="pl-PL"/>
        </w:rPr>
        <w:tab/>
      </w:r>
      <w:r w:rsidR="00154B4E">
        <w:rPr>
          <w:rFonts w:eastAsia="Times New Roman"/>
          <w:szCs w:val="24"/>
          <w:lang w:eastAsia="pl-PL"/>
        </w:rPr>
        <w:t>14</w:t>
      </w:r>
      <w:r w:rsidR="00154B4E" w:rsidRPr="00E75A5A">
        <w:rPr>
          <w:rFonts w:eastAsia="Times New Roman"/>
          <w:szCs w:val="24"/>
          <w:lang w:eastAsia="pl-PL"/>
        </w:rPr>
        <w:t>. Protokół</w:t>
      </w:r>
      <w:r w:rsidR="00154B4E">
        <w:rPr>
          <w:rFonts w:eastAsia="Times New Roman"/>
          <w:szCs w:val="24"/>
          <w:lang w:eastAsia="pl-PL"/>
        </w:rPr>
        <w:t xml:space="preserve"> zebrania Rady P</w:t>
      </w:r>
      <w:r w:rsidR="00154B4E" w:rsidRPr="00E75A5A">
        <w:rPr>
          <w:rFonts w:eastAsia="Times New Roman"/>
          <w:szCs w:val="24"/>
          <w:lang w:eastAsia="pl-PL"/>
        </w:rPr>
        <w:t>edagogicznej powinien w szczególności zawierać:</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lastRenderedPageBreak/>
        <w:t>1) określenie numeru, daty zebrania i nazwiska przewodniczącego rady oraz osoby sporządzającej protokół;</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2) stwierdzenie prawomocności obrad;</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3) odnotowanie przyjęcia protokołu z poprzedniego zebrania;</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4) listę obecności nauczycieli;</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5) uchwalony porządek obrad;</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6) przebieg obrad, a w szczególności: treść lub streszczenie wystąpień, teksty zgłoszonych i uchwalonych wniosków, odnotowanie zgłoszenia pisemnych wystąpień;</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7) przebieg głosowania i jej wyniki;</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8) podpis przewodniczącego i protokolanta.</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Pr>
          <w:rFonts w:eastAsia="Times New Roman"/>
          <w:szCs w:val="24"/>
          <w:lang w:eastAsia="pl-PL"/>
        </w:rPr>
        <w:t>15</w:t>
      </w:r>
      <w:r w:rsidRPr="00E75A5A">
        <w:rPr>
          <w:rFonts w:eastAsia="Times New Roman"/>
          <w:szCs w:val="24"/>
          <w:lang w:eastAsia="pl-PL"/>
        </w:rPr>
        <w:t>. Do protokołu dołącza się: listę zaproszonych gości, teksty uchwał przyjętych przez radę, protokoły głosowań tajnych, zgłoszone na piśmie wnioski, oświadczenia i inne dokumenty złożone do przewodniczącego rady 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16</w:t>
      </w:r>
      <w:r w:rsidRPr="00052420">
        <w:rPr>
          <w:rFonts w:eastAsia="Times New Roman"/>
          <w:color w:val="000000"/>
          <w:szCs w:val="24"/>
          <w:lang w:eastAsia="pl-PL"/>
        </w:rPr>
        <w:t>. Protokół sporządza się w ciągu 14 dni po zakończeniu obrad.</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17. Protokół z zebrania Rady P</w:t>
      </w:r>
      <w:r w:rsidRPr="00052420">
        <w:rPr>
          <w:rFonts w:eastAsia="Times New Roman"/>
          <w:color w:val="000000"/>
          <w:szCs w:val="24"/>
          <w:lang w:eastAsia="pl-PL"/>
        </w:rPr>
        <w:t>edagogicznej wykłada się do wglądu w sekretariacie Szkoły na co najmniej 3 dni przed terminem kolejnego zebrania.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18</w:t>
      </w:r>
      <w:r w:rsidRPr="00052420">
        <w:rPr>
          <w:rFonts w:eastAsia="Times New Roman"/>
          <w:color w:val="000000"/>
          <w:szCs w:val="24"/>
          <w:lang w:eastAsia="pl-PL"/>
        </w:rPr>
        <w:t>. Poprawki i uzupełnienia do protokołu powinny być wnoszone nie późni</w:t>
      </w:r>
      <w:r>
        <w:rPr>
          <w:rFonts w:eastAsia="Times New Roman"/>
          <w:color w:val="000000"/>
          <w:szCs w:val="24"/>
          <w:lang w:eastAsia="pl-PL"/>
        </w:rPr>
        <w:t>ej niż do rozpoczęcia zebrania Rady P</w:t>
      </w:r>
      <w:r w:rsidRPr="00052420">
        <w:rPr>
          <w:rFonts w:eastAsia="Times New Roman"/>
          <w:color w:val="000000"/>
          <w:szCs w:val="24"/>
          <w:lang w:eastAsia="pl-PL"/>
        </w:rPr>
        <w:t>edagogicznej, na której następuje przyjęcie protokołu.</w:t>
      </w:r>
    </w:p>
    <w:p w:rsidR="00154B4E" w:rsidRPr="00052420" w:rsidRDefault="00154B4E" w:rsidP="00513B38">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19</w:t>
      </w:r>
      <w:r w:rsidRPr="00052420">
        <w:rPr>
          <w:rFonts w:eastAsia="Times New Roman"/>
          <w:color w:val="000000"/>
          <w:szCs w:val="24"/>
          <w:lang w:eastAsia="pl-PL"/>
        </w:rPr>
        <w:t>. Nauczyciele są zobowiązani do nieujawniania spraw poruszanych na posiedzeniach Rady Pedagogicznej, które mogą naruszać dobro osobiste uczniów lub ich rodziców, a także nauczycieli i innych pracowników Szkoły.</w:t>
      </w:r>
    </w:p>
    <w:p w:rsidR="00154B4E" w:rsidRPr="00052420" w:rsidRDefault="00154B4E" w:rsidP="00513B38">
      <w:pPr>
        <w:pStyle w:val="Nagwek2"/>
        <w:rPr>
          <w:lang w:eastAsia="pl-PL"/>
        </w:rPr>
      </w:pPr>
      <w:bookmarkStart w:id="71" w:name="_Toc500320862"/>
      <w:r>
        <w:rPr>
          <w:lang w:eastAsia="pl-PL"/>
        </w:rPr>
        <w:t>Rozdział 4</w:t>
      </w:r>
      <w:bookmarkEnd w:id="71"/>
    </w:p>
    <w:p w:rsidR="00154B4E" w:rsidRPr="00513B38" w:rsidRDefault="00154B4E" w:rsidP="00513B38">
      <w:pPr>
        <w:pStyle w:val="Nagwek2"/>
        <w:rPr>
          <w:strike/>
          <w:color w:val="FF0000"/>
          <w:lang w:eastAsia="pl-PL"/>
        </w:rPr>
      </w:pPr>
      <w:bookmarkStart w:id="72" w:name="_Toc500320863"/>
      <w:r w:rsidRPr="00052420">
        <w:rPr>
          <w:lang w:eastAsia="pl-PL"/>
        </w:rPr>
        <w:t>Rada Rodziców</w:t>
      </w:r>
      <w:bookmarkEnd w:id="72"/>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286.1. Rada Rodziców jest kolegialnym organem Szkoły.</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Rada Rodziców reprezentuje ogół rodziców uczniów przed innymi organami Szkoły.</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 skład Rady Rodziców wchodzi jeden przedstawiciel rodziców/prawnych opiekunów z każdego oddziału szkolnego wchodzącego w skład Szkoły</w:t>
      </w:r>
      <w:r w:rsidR="00154B4E">
        <w:rPr>
          <w:rFonts w:eastAsia="Times New Roman"/>
          <w:color w:val="FF0000"/>
          <w:szCs w:val="24"/>
          <w:lang w:eastAsia="pl-PL"/>
        </w:rPr>
        <w:t>.</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Celem Rady Rodziców jest reprezentowanie Szkoły oraz podejmowanie działań zmierzających do doskonalenia jej statutowej działalności.</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Szczególnym celem Rady Rodziców jest działanie na rzecz opiekuńczej funkcji Szkoły.</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Zadaniem Rady Rodziców jest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pobudzanie i organizowanie form aktywności rodziców na rzecz wspomagania realizacji celów i zadań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gromadzenie funduszy niezbędnych dla wspierania działalności Szkoły, a także ustalanie zasad użytkowania tych funduszy;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zapewnienie rodzicom we współdziałaniu z innymi organami Szkoły, rzeczywistego wpływu na działalność Szkoły, wśród nich zaś:</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znajomość zadań i zamierzeń dydaktyczno-wychowawczych w szkole i w klasie, uzyskania w każdym czasie rzetelnej informacji na temat swego dziecka i jego postępów lub trudności,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b) znajomość Statutu, regulaminów szkolnych, „w</w:t>
      </w:r>
      <w:r w:rsidRPr="00052420">
        <w:rPr>
          <w:rFonts w:eastAsia="Times New Roman"/>
          <w:color w:val="000000"/>
          <w:szCs w:val="24"/>
          <w:lang w:eastAsia="pl-PL"/>
        </w:rPr>
        <w:t xml:space="preserve">ewnątrzszkolnych zasad oceniania”,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c) </w:t>
      </w:r>
      <w:r w:rsidRPr="00052420">
        <w:rPr>
          <w:rFonts w:eastAsia="Times New Roman"/>
          <w:color w:val="000000"/>
          <w:szCs w:val="24"/>
          <w:lang w:eastAsia="pl-PL"/>
        </w:rPr>
        <w:t>uzyskiwania porad w sprawie wychowania i dalszego kształcenia swych dzieci,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d) </w:t>
      </w:r>
      <w:r w:rsidRPr="00052420">
        <w:rPr>
          <w:rFonts w:eastAsia="Times New Roman"/>
          <w:color w:val="000000"/>
          <w:szCs w:val="24"/>
          <w:lang w:eastAsia="pl-PL"/>
        </w:rPr>
        <w:t>wyrażania i przekazywania opinii na temat pracy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Pr>
          <w:rFonts w:eastAsia="Times New Roman"/>
          <w:color w:val="000000"/>
          <w:szCs w:val="24"/>
          <w:lang w:eastAsia="pl-PL"/>
        </w:rPr>
        <w:t xml:space="preserve"> </w:t>
      </w:r>
      <w:r w:rsidRPr="00052420">
        <w:rPr>
          <w:rFonts w:eastAsia="Times New Roman"/>
          <w:color w:val="000000"/>
          <w:szCs w:val="24"/>
          <w:lang w:eastAsia="pl-PL"/>
        </w:rPr>
        <w:t xml:space="preserve">określanie struktur działania ogółu rodziców oraz Rady Rodziców.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7. Ra</w:t>
      </w:r>
      <w:r>
        <w:rPr>
          <w:rFonts w:eastAsia="Times New Roman"/>
          <w:color w:val="000000"/>
          <w:szCs w:val="24"/>
          <w:lang w:eastAsia="pl-PL"/>
        </w:rPr>
        <w:t>da Rodziców może występować do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i innych organ</w:t>
      </w:r>
      <w:r>
        <w:rPr>
          <w:rFonts w:eastAsia="Times New Roman"/>
          <w:color w:val="000000"/>
          <w:szCs w:val="24"/>
          <w:lang w:eastAsia="pl-PL"/>
        </w:rPr>
        <w:t>ów Szkoły, organu prowadzącego S</w:t>
      </w:r>
      <w:r w:rsidRPr="00052420">
        <w:rPr>
          <w:rFonts w:eastAsia="Times New Roman"/>
          <w:color w:val="000000"/>
          <w:szCs w:val="24"/>
          <w:lang w:eastAsia="pl-PL"/>
        </w:rPr>
        <w:t>zkołę oraz organu sprawującego nadzór pedagogiczny z wnioskami i opiniami we wszystkich sprawach Szkoły.</w:t>
      </w:r>
    </w:p>
    <w:p w:rsidR="00154B4E" w:rsidRPr="00E75A5A" w:rsidRDefault="00090E8D"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w:t>
      </w:r>
      <w:r w:rsidR="00154B4E" w:rsidRPr="00E75A5A">
        <w:rPr>
          <w:rFonts w:eastAsia="Times New Roman"/>
          <w:szCs w:val="24"/>
          <w:lang w:eastAsia="pl-PL"/>
        </w:rPr>
        <w:t>. Do kompetencji Rady Rodziców należy</w:t>
      </w:r>
      <w:r w:rsidR="00154B4E">
        <w:rPr>
          <w:rFonts w:eastAsia="Times New Roman"/>
          <w:szCs w:val="24"/>
          <w:lang w:eastAsia="pl-PL"/>
        </w:rPr>
        <w:t xml:space="preserve"> w szczególności</w:t>
      </w:r>
      <w:r w:rsidR="00154B4E" w:rsidRPr="00E75A5A">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sidRPr="00E75A5A">
        <w:rPr>
          <w:rFonts w:eastAsia="Times New Roman"/>
          <w:szCs w:val="24"/>
          <w:lang w:eastAsia="pl-PL"/>
        </w:rPr>
        <w:lastRenderedPageBreak/>
        <w:t>1) uchwalanie w por</w:t>
      </w:r>
      <w:r>
        <w:rPr>
          <w:rFonts w:eastAsia="Times New Roman"/>
          <w:szCs w:val="24"/>
          <w:lang w:eastAsia="pl-PL"/>
        </w:rPr>
        <w:t>ozumieniu z Radą Pedagogiczną, p</w:t>
      </w:r>
      <w:r w:rsidRPr="00E75A5A">
        <w:rPr>
          <w:rFonts w:eastAsia="Times New Roman"/>
          <w:szCs w:val="24"/>
          <w:lang w:eastAsia="pl-PL"/>
        </w:rPr>
        <w:t xml:space="preserve">rogramu </w:t>
      </w:r>
      <w:r>
        <w:rPr>
          <w:rFonts w:eastAsia="Times New Roman"/>
          <w:szCs w:val="24"/>
          <w:lang w:eastAsia="pl-PL"/>
        </w:rPr>
        <w:t xml:space="preserve">wychowawczo – profilaktycznego </w:t>
      </w:r>
      <w:r w:rsidRPr="00E75A5A">
        <w:rPr>
          <w:rFonts w:eastAsia="Times New Roman"/>
          <w:szCs w:val="24"/>
          <w:lang w:eastAsia="pl-PL"/>
        </w:rPr>
        <w:t>Szkoły obejmującego</w:t>
      </w:r>
      <w:r w:rsidRPr="00052420">
        <w:rPr>
          <w:rFonts w:eastAsia="Times New Roman"/>
          <w:color w:val="000000"/>
          <w:szCs w:val="24"/>
          <w:lang w:eastAsia="pl-PL"/>
        </w:rPr>
        <w:t xml:space="preserve"> wszystkie t</w:t>
      </w:r>
      <w:r>
        <w:rPr>
          <w:rFonts w:eastAsia="Times New Roman"/>
          <w:color w:val="000000"/>
          <w:szCs w:val="24"/>
          <w:lang w:eastAsia="pl-PL"/>
        </w:rPr>
        <w:t xml:space="preserve">reści i działania o charakterze </w:t>
      </w:r>
      <w:r w:rsidRPr="00052420">
        <w:rPr>
          <w:rFonts w:eastAsia="Times New Roman"/>
          <w:color w:val="000000"/>
          <w:szCs w:val="24"/>
          <w:lang w:eastAsia="pl-PL"/>
        </w:rPr>
        <w:t>wychowawczym skierowane do uczniów, realizowanego przez nauczycieli oraz treści z zakresu profilaktyki dostosowane do potrzeb rozwojowych uczniów oraz potrzeb danego środowiska, obejmujące także treści i działania o charakterze profilaktycznym skier</w:t>
      </w:r>
      <w:r>
        <w:rPr>
          <w:rFonts w:eastAsia="Times New Roman"/>
          <w:color w:val="000000"/>
          <w:szCs w:val="24"/>
          <w:lang w:eastAsia="pl-PL"/>
        </w:rPr>
        <w:t>owane do nauczycieli i rodziców; j</w:t>
      </w:r>
      <w:r w:rsidRPr="00052420">
        <w:rPr>
          <w:rFonts w:eastAsia="Times New Roman"/>
          <w:color w:val="000000"/>
          <w:szCs w:val="24"/>
          <w:lang w:eastAsia="pl-PL"/>
        </w:rPr>
        <w:t>eżeli Rada Rodziców w terminie 30 dni od dnia rozpoczęcia roku szkolnego nie uzyska porozumienia</w:t>
      </w:r>
      <w:r>
        <w:rPr>
          <w:rFonts w:eastAsia="Times New Roman"/>
          <w:color w:val="000000"/>
          <w:szCs w:val="24"/>
          <w:lang w:eastAsia="pl-PL"/>
        </w:rPr>
        <w:t xml:space="preserve"> z Radą Pedagogiczną w sprawie programu w</w:t>
      </w:r>
      <w:r w:rsidRPr="00052420">
        <w:rPr>
          <w:rFonts w:eastAsia="Times New Roman"/>
          <w:color w:val="000000"/>
          <w:szCs w:val="24"/>
          <w:lang w:eastAsia="pl-PL"/>
        </w:rPr>
        <w:t>ychowawczo-profil</w:t>
      </w:r>
      <w:r>
        <w:rPr>
          <w:rFonts w:eastAsia="Times New Roman"/>
          <w:color w:val="000000"/>
          <w:szCs w:val="24"/>
          <w:lang w:eastAsia="pl-PL"/>
        </w:rPr>
        <w:t>aktycznego, program ten ustala D</w:t>
      </w:r>
      <w:r w:rsidRPr="00052420">
        <w:rPr>
          <w:rFonts w:eastAsia="Times New Roman"/>
          <w:color w:val="000000"/>
          <w:szCs w:val="24"/>
          <w:lang w:eastAsia="pl-PL"/>
        </w:rPr>
        <w:t>yrektor Szkoły w uzgodnieniu z organem sprawującym nadzór pedago</w:t>
      </w:r>
      <w:r>
        <w:rPr>
          <w:rFonts w:eastAsia="Times New Roman"/>
          <w:color w:val="000000"/>
          <w:szCs w:val="24"/>
          <w:lang w:eastAsia="pl-PL"/>
        </w:rPr>
        <w:t>giczny. Program ustalony przez D</w:t>
      </w:r>
      <w:r w:rsidRPr="00052420">
        <w:rPr>
          <w:rFonts w:eastAsia="Times New Roman"/>
          <w:color w:val="000000"/>
          <w:szCs w:val="24"/>
          <w:lang w:eastAsia="pl-PL"/>
        </w:rPr>
        <w:t>yrektora Szkoły obowiązuje do czasu uchwalenia programu przez Radę Rodziców w p</w:t>
      </w:r>
      <w:r>
        <w:rPr>
          <w:rFonts w:eastAsia="Times New Roman"/>
          <w:color w:val="000000"/>
          <w:szCs w:val="24"/>
          <w:lang w:eastAsia="pl-PL"/>
        </w:rPr>
        <w:t>orozumieniu z Radą Pedagogiczną;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opiniowanie programu i harmonogramu popra</w:t>
      </w:r>
      <w:r>
        <w:rPr>
          <w:rFonts w:eastAsia="Times New Roman"/>
          <w:color w:val="000000"/>
          <w:szCs w:val="24"/>
          <w:lang w:eastAsia="pl-PL"/>
        </w:rPr>
        <w:t xml:space="preserve">wy efektywności kształcenia lub </w:t>
      </w:r>
      <w:r w:rsidRPr="00052420">
        <w:rPr>
          <w:rFonts w:eastAsia="Times New Roman"/>
          <w:color w:val="000000"/>
          <w:szCs w:val="24"/>
          <w:lang w:eastAsia="pl-PL"/>
        </w:rPr>
        <w:t>wychowania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opiniowanie projektów  planów  finansowych skł</w:t>
      </w:r>
      <w:r>
        <w:rPr>
          <w:rFonts w:eastAsia="Times New Roman"/>
          <w:color w:val="000000"/>
          <w:szCs w:val="24"/>
          <w:lang w:eastAsia="pl-PL"/>
        </w:rPr>
        <w:t>adanych przez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 opiniowanie decyzji D</w:t>
      </w:r>
      <w:r w:rsidRPr="00052420">
        <w:rPr>
          <w:rFonts w:eastAsia="Times New Roman"/>
          <w:color w:val="000000"/>
          <w:szCs w:val="24"/>
          <w:lang w:eastAsia="pl-PL"/>
        </w:rPr>
        <w:t>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opiniowanie pracy nauczyciela do ustalenia oceny dorobku zawodo</w:t>
      </w:r>
      <w:r>
        <w:rPr>
          <w:rFonts w:eastAsia="Times New Roman"/>
          <w:color w:val="000000"/>
          <w:szCs w:val="24"/>
          <w:lang w:eastAsia="pl-PL"/>
        </w:rPr>
        <w:t>wego nauczyciela za okres stażu;</w:t>
      </w:r>
      <w:r w:rsidRPr="00052420">
        <w:rPr>
          <w:rFonts w:eastAsia="Times New Roman"/>
          <w:color w:val="000000"/>
          <w:szCs w:val="24"/>
          <w:lang w:eastAsia="pl-PL"/>
        </w:rPr>
        <w:t xml:space="preserve"> Rada Rodziców przedstawia swoją opinię na piśmie w terminie 14 dni od dnia otrzymania zawiadomienia o dokony</w:t>
      </w:r>
      <w:r>
        <w:rPr>
          <w:rFonts w:eastAsia="Times New Roman"/>
          <w:color w:val="000000"/>
          <w:szCs w:val="24"/>
          <w:lang w:eastAsia="pl-PL"/>
        </w:rPr>
        <w:t>wanej ocenie dorobku zawodowego; n</w:t>
      </w:r>
      <w:r w:rsidRPr="00052420">
        <w:rPr>
          <w:rFonts w:eastAsia="Times New Roman"/>
          <w:color w:val="000000"/>
          <w:szCs w:val="24"/>
          <w:lang w:eastAsia="pl-PL"/>
        </w:rPr>
        <w:t>ie przedstawienie opinii nie wstrzymuje postępowania;</w:t>
      </w:r>
    </w:p>
    <w:p w:rsidR="00154B4E" w:rsidRPr="00E75A5A" w:rsidRDefault="00154B4E" w:rsidP="00154B4E">
      <w:pPr>
        <w:pStyle w:val="Bezodstpw"/>
        <w:jc w:val="both"/>
        <w:rPr>
          <w:rFonts w:eastAsia="Times New Roman"/>
          <w:szCs w:val="24"/>
          <w:lang w:eastAsia="pl-PL"/>
        </w:rPr>
      </w:pPr>
      <w:r>
        <w:rPr>
          <w:rFonts w:eastAsia="Times New Roman"/>
          <w:color w:val="000000"/>
          <w:szCs w:val="24"/>
          <w:lang w:eastAsia="pl-PL"/>
        </w:rPr>
        <w:t>6) opiniowanie decyzji D</w:t>
      </w:r>
      <w:r w:rsidRPr="00052420">
        <w:rPr>
          <w:rFonts w:eastAsia="Times New Roman"/>
          <w:color w:val="000000"/>
          <w:szCs w:val="24"/>
          <w:lang w:eastAsia="pl-PL"/>
        </w:rPr>
        <w:t>yrektora Szkoły w sprawie wprowadzenia obowiązku noszenia przez uczniów na te</w:t>
      </w:r>
      <w:r>
        <w:rPr>
          <w:rFonts w:eastAsia="Times New Roman"/>
          <w:color w:val="000000"/>
          <w:szCs w:val="24"/>
          <w:lang w:eastAsia="pl-PL"/>
        </w:rPr>
        <w:t>renie Szkoły jednolitego stroju; w</w:t>
      </w:r>
      <w:r w:rsidRPr="00052420">
        <w:rPr>
          <w:rFonts w:eastAsia="Times New Roman"/>
          <w:color w:val="000000"/>
          <w:szCs w:val="24"/>
          <w:lang w:eastAsia="pl-PL"/>
        </w:rPr>
        <w:t>z</w:t>
      </w:r>
      <w:r>
        <w:rPr>
          <w:rFonts w:eastAsia="Times New Roman"/>
          <w:color w:val="000000"/>
          <w:szCs w:val="24"/>
          <w:lang w:eastAsia="pl-PL"/>
        </w:rPr>
        <w:t>ór jednolitego stroju, określa d</w:t>
      </w:r>
      <w:r w:rsidRPr="00052420">
        <w:rPr>
          <w:rFonts w:eastAsia="Times New Roman"/>
          <w:color w:val="000000"/>
          <w:szCs w:val="24"/>
          <w:lang w:eastAsia="pl-PL"/>
        </w:rPr>
        <w:t xml:space="preserve">yrektor Szkoły w </w:t>
      </w:r>
      <w:r>
        <w:rPr>
          <w:rFonts w:eastAsia="Times New Roman"/>
          <w:szCs w:val="24"/>
          <w:lang w:eastAsia="pl-PL"/>
        </w:rPr>
        <w:t>porozumieniu z Radą R</w:t>
      </w:r>
      <w:r w:rsidRPr="00E75A5A">
        <w:rPr>
          <w:rFonts w:eastAsia="Times New Roman"/>
          <w:szCs w:val="24"/>
          <w:lang w:eastAsia="pl-PL"/>
        </w:rPr>
        <w:t xml:space="preserve">odziców; </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7) opiniowanie formy realizacji 2 godzin wychowania fizycznego;</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8) opiniowanie eksperymentu pedagogicznego do wprowadzen</w:t>
      </w:r>
      <w:r>
        <w:rPr>
          <w:rFonts w:eastAsia="Times New Roman"/>
          <w:szCs w:val="24"/>
          <w:lang w:eastAsia="pl-PL"/>
        </w:rPr>
        <w:t>ia w S</w:t>
      </w:r>
      <w:r w:rsidRPr="00E75A5A">
        <w:rPr>
          <w:rFonts w:eastAsia="Times New Roman"/>
          <w:szCs w:val="24"/>
          <w:lang w:eastAsia="pl-PL"/>
        </w:rPr>
        <w:t>zkole;</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9) opiniowanie dodatkowych dni wolnych od zajęć dydaktyczno- wychowawczych;</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10</w:t>
      </w:r>
      <w:r>
        <w:rPr>
          <w:rFonts w:eastAsia="Times New Roman"/>
          <w:szCs w:val="24"/>
          <w:lang w:eastAsia="pl-PL"/>
        </w:rPr>
        <w:t>) opiniowanie ustalonych przez D</w:t>
      </w:r>
      <w:r w:rsidRPr="00E75A5A">
        <w:rPr>
          <w:rFonts w:eastAsia="Times New Roman"/>
          <w:szCs w:val="24"/>
          <w:lang w:eastAsia="pl-PL"/>
        </w:rPr>
        <w:t>yrektora</w:t>
      </w:r>
      <w:r>
        <w:rPr>
          <w:rFonts w:eastAsia="Times New Roman"/>
          <w:szCs w:val="24"/>
          <w:lang w:eastAsia="pl-PL"/>
        </w:rPr>
        <w:t xml:space="preserve"> Szkoły</w:t>
      </w:r>
      <w:r w:rsidRPr="00E75A5A">
        <w:rPr>
          <w:rFonts w:eastAsia="Times New Roman"/>
          <w:szCs w:val="24"/>
          <w:lang w:eastAsia="pl-PL"/>
        </w:rPr>
        <w:t xml:space="preserve"> podręczników i materiałów edukacyjnych, w przypadku braku zgody pomiędzy nauczycielami przedmiotu. </w:t>
      </w:r>
    </w:p>
    <w:p w:rsidR="00154B4E" w:rsidRPr="00E75A5A"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sidRPr="00E75A5A">
        <w:rPr>
          <w:rFonts w:eastAsia="Times New Roman"/>
          <w:szCs w:val="24"/>
          <w:lang w:eastAsia="pl-PL"/>
        </w:rPr>
        <w:tab/>
        <w:t>9. Ustala się, że projekty dokumentów opracowan</w:t>
      </w:r>
      <w:r w:rsidR="00154B4E">
        <w:rPr>
          <w:rFonts w:eastAsia="Times New Roman"/>
          <w:szCs w:val="24"/>
          <w:lang w:eastAsia="pl-PL"/>
        </w:rPr>
        <w:t>e przez Dyrektora Szkoły</w:t>
      </w:r>
      <w:r w:rsidR="00154B4E" w:rsidRPr="00E75A5A">
        <w:rPr>
          <w:rFonts w:eastAsia="Times New Roman"/>
          <w:szCs w:val="24"/>
          <w:lang w:eastAsia="pl-PL"/>
        </w:rPr>
        <w:t>,</w:t>
      </w:r>
      <w:r w:rsidR="00154B4E">
        <w:rPr>
          <w:rFonts w:eastAsia="Times New Roman"/>
          <w:szCs w:val="24"/>
          <w:lang w:eastAsia="pl-PL"/>
        </w:rPr>
        <w:t xml:space="preserve"> Radę Pedagogiczną,</w:t>
      </w:r>
      <w:r w:rsidR="00154B4E" w:rsidRPr="00E75A5A">
        <w:rPr>
          <w:rFonts w:eastAsia="Times New Roman"/>
          <w:szCs w:val="24"/>
          <w:lang w:eastAsia="pl-PL"/>
        </w:rPr>
        <w:t xml:space="preserve"> których opiniowanie jest ustawową kompetencją Rady Rodziców, powinny być przekazane przewodniczącemu Rady</w:t>
      </w:r>
      <w:r w:rsidR="00154B4E">
        <w:rPr>
          <w:rFonts w:eastAsia="Times New Roman"/>
          <w:szCs w:val="24"/>
          <w:lang w:eastAsia="pl-PL"/>
        </w:rPr>
        <w:t xml:space="preserve"> Rodziców</w:t>
      </w:r>
      <w:r w:rsidR="00154B4E" w:rsidRPr="00E75A5A">
        <w:rPr>
          <w:rFonts w:eastAsia="Times New Roman"/>
          <w:szCs w:val="24"/>
          <w:lang w:eastAsia="pl-PL"/>
        </w:rPr>
        <w:t xml:space="preserve"> w formie pisemnej z wyprzedzeniem co najmnie</w:t>
      </w:r>
      <w:r w:rsidR="00154B4E">
        <w:rPr>
          <w:rFonts w:eastAsia="Times New Roman"/>
          <w:szCs w:val="24"/>
          <w:lang w:eastAsia="pl-PL"/>
        </w:rPr>
        <w:t>j 3 dni przed ich rozpatrzeniem.</w:t>
      </w:r>
      <w:r w:rsidR="00154B4E" w:rsidRPr="00E75A5A">
        <w:rPr>
          <w:rFonts w:eastAsia="Times New Roman"/>
          <w:szCs w:val="24"/>
          <w:lang w:eastAsia="pl-PL"/>
        </w:rPr>
        <w:t xml:space="preserve"> Rada</w:t>
      </w:r>
      <w:r w:rsidR="00154B4E">
        <w:rPr>
          <w:rFonts w:eastAsia="Times New Roman"/>
          <w:szCs w:val="24"/>
          <w:lang w:eastAsia="pl-PL"/>
        </w:rPr>
        <w:t xml:space="preserve"> Rodziców</w:t>
      </w:r>
      <w:r w:rsidR="00154B4E" w:rsidRPr="00E75A5A">
        <w:rPr>
          <w:rFonts w:eastAsia="Times New Roman"/>
          <w:szCs w:val="24"/>
          <w:lang w:eastAsia="pl-PL"/>
        </w:rPr>
        <w:t xml:space="preserve"> dla uzyskania pomocy w opiniowaniu projektów może zaprosić ekspertów spoza swego składu.</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10. Rada Rodziców może:</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 xml:space="preserve">1) wnioskować do </w:t>
      </w:r>
      <w:r>
        <w:rPr>
          <w:rFonts w:eastAsia="Times New Roman"/>
          <w:szCs w:val="24"/>
          <w:lang w:eastAsia="pl-PL"/>
        </w:rPr>
        <w:t>Dyrektora</w:t>
      </w:r>
      <w:r w:rsidRPr="00E75A5A">
        <w:rPr>
          <w:rFonts w:eastAsia="Times New Roman"/>
          <w:szCs w:val="24"/>
          <w:lang w:eastAsia="pl-PL"/>
        </w:rPr>
        <w:t xml:space="preserve"> Szkoły o dokonanie oceny nauczyciela, z wyjątkiem nauczyciela stażysty;</w:t>
      </w:r>
    </w:p>
    <w:p w:rsidR="00154B4E" w:rsidRPr="00E75A5A" w:rsidRDefault="00154B4E" w:rsidP="00154B4E">
      <w:pPr>
        <w:pStyle w:val="Bezodstpw"/>
        <w:jc w:val="both"/>
        <w:rPr>
          <w:rFonts w:eastAsia="Times New Roman"/>
          <w:szCs w:val="24"/>
          <w:lang w:eastAsia="pl-PL"/>
        </w:rPr>
      </w:pPr>
      <w:r>
        <w:rPr>
          <w:rFonts w:eastAsia="Times New Roman"/>
          <w:szCs w:val="24"/>
          <w:lang w:eastAsia="pl-PL"/>
        </w:rPr>
        <w:t>2) występować do D</w:t>
      </w:r>
      <w:r w:rsidRPr="00E75A5A">
        <w:rPr>
          <w:rFonts w:eastAsia="Times New Roman"/>
          <w:szCs w:val="24"/>
          <w:lang w:eastAsia="pl-PL"/>
        </w:rPr>
        <w:t>yrektora Szkoły, innych organów Szkoły, organu sprawującego nadzór pedagogiczny lub organu prowadzącego</w:t>
      </w:r>
      <w:r>
        <w:rPr>
          <w:rFonts w:eastAsia="Times New Roman"/>
          <w:szCs w:val="24"/>
          <w:lang w:eastAsia="pl-PL"/>
        </w:rPr>
        <w:t xml:space="preserve"> Szkołę z</w:t>
      </w:r>
      <w:r w:rsidRPr="00E75A5A">
        <w:rPr>
          <w:rFonts w:eastAsia="Times New Roman"/>
          <w:szCs w:val="24"/>
          <w:lang w:eastAsia="pl-PL"/>
        </w:rPr>
        <w:t xml:space="preserve"> wnioskami i opiniami we wszystkich sprawach szkolnych;</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3) delegować swojego przedstawiciela do komisji konkursowej wyłani</w:t>
      </w:r>
      <w:r>
        <w:rPr>
          <w:rFonts w:eastAsia="Times New Roman"/>
          <w:szCs w:val="24"/>
          <w:lang w:eastAsia="pl-PL"/>
        </w:rPr>
        <w:t>ającej kandydata na stanowisko Dyrektora</w:t>
      </w:r>
      <w:r w:rsidRPr="00E75A5A">
        <w:rPr>
          <w:rFonts w:eastAsia="Times New Roman"/>
          <w:szCs w:val="24"/>
          <w:lang w:eastAsia="pl-PL"/>
        </w:rPr>
        <w:t xml:space="preserve">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4) delegować swo</w:t>
      </w:r>
      <w:r>
        <w:rPr>
          <w:rFonts w:eastAsia="Times New Roman"/>
          <w:szCs w:val="24"/>
          <w:lang w:eastAsia="pl-PL"/>
        </w:rPr>
        <w:t>jego przedstawiciela do zespołu o</w:t>
      </w:r>
      <w:r w:rsidRPr="00E75A5A">
        <w:rPr>
          <w:rFonts w:eastAsia="Times New Roman"/>
          <w:szCs w:val="24"/>
          <w:lang w:eastAsia="pl-PL"/>
        </w:rPr>
        <w:t>ceniającego, po</w:t>
      </w:r>
      <w:r>
        <w:rPr>
          <w:rFonts w:eastAsia="Times New Roman"/>
          <w:szCs w:val="24"/>
          <w:lang w:eastAsia="pl-PL"/>
        </w:rPr>
        <w:t>wołanego przez Kuratora Oświaty</w:t>
      </w:r>
      <w:r w:rsidRPr="00E75A5A">
        <w:rPr>
          <w:rFonts w:eastAsia="Times New Roman"/>
          <w:szCs w:val="24"/>
          <w:lang w:eastAsia="pl-PL"/>
        </w:rPr>
        <w:t xml:space="preserve"> do rozpatrzenia odwołania nauczyciela od oceny pracy.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 xml:space="preserve">11. Rada Rodziców przeprowadza wybory rodziców, spośród swego grona, do komisji konkursowej na </w:t>
      </w:r>
      <w:r>
        <w:rPr>
          <w:rFonts w:eastAsia="Times New Roman"/>
          <w:szCs w:val="24"/>
          <w:lang w:eastAsia="pl-PL"/>
        </w:rPr>
        <w:t>Dyrektora Szkoły</w:t>
      </w:r>
      <w:r w:rsidRPr="00E75A5A">
        <w:rPr>
          <w:rFonts w:eastAsia="Times New Roman"/>
          <w:szCs w:val="24"/>
          <w:lang w:eastAsia="pl-PL"/>
        </w:rPr>
        <w:t>.</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12. Rada Rodziców uchwala regulamin swojej działalności, w którym określa w szczególności:</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lastRenderedPageBreak/>
        <w:t>1) wewnęt</w:t>
      </w:r>
      <w:r>
        <w:rPr>
          <w:rFonts w:eastAsia="Times New Roman"/>
          <w:szCs w:val="24"/>
          <w:lang w:eastAsia="pl-PL"/>
        </w:rPr>
        <w:t>rzną strukturę i tryb pracy</w:t>
      </w:r>
      <w:r w:rsidRPr="00E75A5A">
        <w:rPr>
          <w:rFonts w:eastAsia="Times New Roman"/>
          <w:szCs w:val="24"/>
          <w:lang w:eastAsia="pl-PL"/>
        </w:rPr>
        <w:t>;</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2) szczegółowy tryb</w:t>
      </w:r>
      <w:r>
        <w:rPr>
          <w:rFonts w:eastAsia="Times New Roman"/>
          <w:szCs w:val="24"/>
          <w:lang w:eastAsia="pl-PL"/>
        </w:rPr>
        <w:t xml:space="preserve"> wyborów do rad oddziałowych i Rady R</w:t>
      </w:r>
      <w:r w:rsidRPr="00E75A5A">
        <w:rPr>
          <w:rFonts w:eastAsia="Times New Roman"/>
          <w:szCs w:val="24"/>
          <w:lang w:eastAsia="pl-PL"/>
        </w:rPr>
        <w:t>odziców;</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3) zas</w:t>
      </w:r>
      <w:r>
        <w:rPr>
          <w:rFonts w:eastAsia="Times New Roman"/>
          <w:szCs w:val="24"/>
          <w:lang w:eastAsia="pl-PL"/>
        </w:rPr>
        <w:t>ady wydatkowania funduszy Rady R</w:t>
      </w:r>
      <w:r w:rsidRPr="00E75A5A">
        <w:rPr>
          <w:rFonts w:eastAsia="Times New Roman"/>
          <w:szCs w:val="24"/>
          <w:lang w:eastAsia="pl-PL"/>
        </w:rPr>
        <w:t>odziców.</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13. Tryb wyboru</w:t>
      </w:r>
      <w:r>
        <w:rPr>
          <w:rFonts w:eastAsia="Times New Roman"/>
          <w:szCs w:val="24"/>
          <w:lang w:eastAsia="pl-PL"/>
        </w:rPr>
        <w:t xml:space="preserve"> członków R</w:t>
      </w:r>
      <w:r w:rsidRPr="00E75A5A">
        <w:rPr>
          <w:rFonts w:eastAsia="Times New Roman"/>
          <w:szCs w:val="24"/>
          <w:lang w:eastAsia="pl-PL"/>
        </w:rPr>
        <w:t>ady</w:t>
      </w:r>
      <w:r>
        <w:rPr>
          <w:rFonts w:eastAsia="Times New Roman"/>
          <w:szCs w:val="24"/>
          <w:lang w:eastAsia="pl-PL"/>
        </w:rPr>
        <w:t xml:space="preserve"> Rodziców</w:t>
      </w:r>
      <w:r w:rsidRPr="00E75A5A">
        <w:rPr>
          <w:rFonts w:eastAsia="Times New Roman"/>
          <w:szCs w:val="24"/>
          <w:lang w:eastAsia="pl-PL"/>
        </w:rPr>
        <w:t>:</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 wybory przeprowadza się na pierwszym zebraniu rodziców w każdym roku szkolnym;</w:t>
      </w:r>
    </w:p>
    <w:p w:rsidR="00154B4E" w:rsidRPr="00052420" w:rsidRDefault="00154B4E" w:rsidP="00154B4E">
      <w:pPr>
        <w:pStyle w:val="Bezodstpw"/>
        <w:jc w:val="both"/>
        <w:rPr>
          <w:rFonts w:eastAsia="Times New Roman"/>
          <w:color w:val="000000"/>
          <w:szCs w:val="24"/>
          <w:lang w:eastAsia="pl-PL"/>
        </w:rPr>
      </w:pPr>
      <w:r w:rsidRPr="00E75A5A">
        <w:rPr>
          <w:rFonts w:eastAsia="Times New Roman"/>
          <w:szCs w:val="24"/>
          <w:lang w:eastAsia="pl-PL"/>
        </w:rPr>
        <w:t>2)</w:t>
      </w:r>
      <w:r>
        <w:rPr>
          <w:rFonts w:eastAsia="Times New Roman"/>
          <w:szCs w:val="24"/>
          <w:lang w:eastAsia="pl-PL"/>
        </w:rPr>
        <w:t xml:space="preserve"> datę wyboru do Rady Rodziców, D</w:t>
      </w:r>
      <w:r w:rsidRPr="00E75A5A">
        <w:rPr>
          <w:rFonts w:eastAsia="Times New Roman"/>
          <w:szCs w:val="24"/>
          <w:lang w:eastAsia="pl-PL"/>
        </w:rPr>
        <w:t>yrektor</w:t>
      </w:r>
      <w:r>
        <w:rPr>
          <w:rFonts w:eastAsia="Times New Roman"/>
          <w:szCs w:val="24"/>
          <w:lang w:eastAsia="pl-PL"/>
        </w:rPr>
        <w:t xml:space="preserve"> Szkoły</w:t>
      </w:r>
      <w:r w:rsidRPr="00E75A5A">
        <w:rPr>
          <w:rFonts w:eastAsia="Times New Roman"/>
          <w:szCs w:val="24"/>
          <w:lang w:eastAsia="pl-PL"/>
        </w:rPr>
        <w:t xml:space="preserve"> podaje </w:t>
      </w:r>
      <w:r w:rsidRPr="00052420">
        <w:rPr>
          <w:rFonts w:eastAsia="Times New Roman"/>
          <w:color w:val="000000"/>
          <w:szCs w:val="24"/>
          <w:lang w:eastAsia="pl-PL"/>
        </w:rPr>
        <w:t>do wiadomości rodziców, nauczycieli i uczniów nie później niż na 10 dni przed terminem wyborów;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wybory do Rady Rodziców przeprowadza się według następujących zasad:</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a) </w:t>
      </w:r>
      <w:r w:rsidRPr="00052420">
        <w:rPr>
          <w:rFonts w:eastAsia="Times New Roman"/>
          <w:color w:val="000000"/>
          <w:szCs w:val="24"/>
          <w:lang w:eastAsia="pl-PL"/>
        </w:rPr>
        <w:t>wybory są powszechne, równe, tajne i większościowe,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b) </w:t>
      </w:r>
      <w:r w:rsidRPr="00052420">
        <w:rPr>
          <w:rFonts w:eastAsia="Times New Roman"/>
          <w:color w:val="000000"/>
          <w:szCs w:val="24"/>
          <w:lang w:eastAsia="pl-PL"/>
        </w:rPr>
        <w:t>w wyborach czynne i bierne prawo wyborcze ma jeden rodzic lub opiekun ucznia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c) </w:t>
      </w:r>
      <w:r w:rsidRPr="00052420">
        <w:rPr>
          <w:rFonts w:eastAsia="Times New Roman"/>
          <w:color w:val="000000"/>
          <w:szCs w:val="24"/>
          <w:lang w:eastAsia="pl-PL"/>
        </w:rPr>
        <w:t xml:space="preserve">do Rady Rodziców wybiera się jednym przedstawicielu rad oddziałowych,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d) </w:t>
      </w:r>
      <w:r w:rsidRPr="00052420">
        <w:rPr>
          <w:rFonts w:eastAsia="Times New Roman"/>
          <w:color w:val="000000"/>
          <w:szCs w:val="24"/>
          <w:lang w:eastAsia="pl-PL"/>
        </w:rPr>
        <w:t xml:space="preserve">komisję wyborczą powołują rodzice na zebraniu wyborczym rodziców,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e) </w:t>
      </w:r>
      <w:r w:rsidRPr="00052420">
        <w:rPr>
          <w:rFonts w:eastAsia="Times New Roman"/>
          <w:color w:val="000000"/>
          <w:szCs w:val="24"/>
          <w:lang w:eastAsia="pl-PL"/>
        </w:rPr>
        <w:t>wychowawca klasy zapewnia odpowiednie warunki pracy komisji wyborczej i organizację wyborów,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f) </w:t>
      </w:r>
      <w:r w:rsidRPr="00052420">
        <w:rPr>
          <w:rFonts w:eastAsia="Times New Roman"/>
          <w:color w:val="000000"/>
          <w:szCs w:val="24"/>
          <w:lang w:eastAsia="pl-PL"/>
        </w:rPr>
        <w:t xml:space="preserve">karty do głosowania na zebranie wyborcze rodziców przygotowuje wychowawca klasy,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g) </w:t>
      </w:r>
      <w:r w:rsidRPr="00052420">
        <w:rPr>
          <w:rFonts w:eastAsia="Times New Roman"/>
          <w:color w:val="000000"/>
          <w:szCs w:val="24"/>
          <w:lang w:eastAsia="pl-PL"/>
        </w:rPr>
        <w:t>niezwłocznie po podliczeniu głosów, komisja wyborcza ogłasza wyniki wyborów,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h) </w:t>
      </w:r>
      <w:r w:rsidRPr="00052420">
        <w:rPr>
          <w:rFonts w:eastAsia="Times New Roman"/>
          <w:color w:val="000000"/>
          <w:szCs w:val="24"/>
          <w:lang w:eastAsia="pl-PL"/>
        </w:rPr>
        <w:t>członkami Rady Rodziców zostają kandydaci którzy otrzymali największą liczbę głosów,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i) </w:t>
      </w:r>
      <w:r w:rsidRPr="00052420">
        <w:rPr>
          <w:rFonts w:eastAsia="Times New Roman"/>
          <w:color w:val="000000"/>
          <w:szCs w:val="24"/>
          <w:lang w:eastAsia="pl-PL"/>
        </w:rPr>
        <w:t>organem odwoławczym na działalność komisji wyborczych jest Dyrektor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j) </w:t>
      </w:r>
      <w:r w:rsidRPr="00052420">
        <w:rPr>
          <w:rFonts w:eastAsia="Times New Roman"/>
          <w:color w:val="000000"/>
          <w:szCs w:val="24"/>
          <w:lang w:eastAsia="pl-PL"/>
        </w:rPr>
        <w:t>skargi i uwagi na działalność komisji wyborczych, wyborcy mogą składać do 3 dni po dacie wyborów.</w:t>
      </w:r>
    </w:p>
    <w:p w:rsidR="0045246D" w:rsidRDefault="00090E8D" w:rsidP="0045246D">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W celu wspierania działalności statutowej Szkoły, Rada Rodziców może gromadzić fundusze z dobrowolnych składek rodziców oraz innych źródeł. Zasady wydatkowania funduszy rady rodziców określa regulamin.</w:t>
      </w:r>
    </w:p>
    <w:p w:rsidR="0045246D" w:rsidRPr="0045246D" w:rsidRDefault="0045246D" w:rsidP="0045246D">
      <w:pPr>
        <w:pStyle w:val="Bezodstpw"/>
        <w:jc w:val="both"/>
        <w:rPr>
          <w:rFonts w:eastAsia="Times New Roman"/>
          <w:color w:val="000000"/>
          <w:szCs w:val="24"/>
          <w:lang w:eastAsia="pl-PL"/>
        </w:rPr>
      </w:pPr>
      <w:r>
        <w:rPr>
          <w:rFonts w:eastAsia="Times New Roman"/>
          <w:color w:val="000000"/>
          <w:szCs w:val="24"/>
          <w:lang w:eastAsia="pl-PL"/>
        </w:rPr>
        <w:t xml:space="preserve">       15. </w:t>
      </w:r>
      <w:r w:rsidRPr="00F911C6">
        <w:rPr>
          <w:lang w:eastAsia="pl-PL"/>
        </w:rPr>
        <w:t>Rada rodziców może podejmować czynności przy wykorzystaniu środków komunikacji na odległość.</w:t>
      </w:r>
      <w:r w:rsidR="00DD35B1" w:rsidRPr="00F911C6">
        <w:rPr>
          <w:rStyle w:val="Odwoanieprzypisudolnego"/>
          <w:lang w:eastAsia="pl-PL"/>
        </w:rPr>
        <w:footnoteReference w:id="27"/>
      </w:r>
    </w:p>
    <w:p w:rsidR="00154B4E" w:rsidRPr="00052420" w:rsidRDefault="00154B4E" w:rsidP="00513B38">
      <w:pPr>
        <w:pStyle w:val="Nagwek2"/>
        <w:rPr>
          <w:lang w:eastAsia="pl-PL"/>
        </w:rPr>
      </w:pPr>
      <w:bookmarkStart w:id="73" w:name="_Toc500320864"/>
      <w:r>
        <w:rPr>
          <w:lang w:eastAsia="pl-PL"/>
        </w:rPr>
        <w:t>Rozdział 5</w:t>
      </w:r>
      <w:bookmarkEnd w:id="73"/>
    </w:p>
    <w:p w:rsidR="00154B4E" w:rsidRPr="00513B38" w:rsidRDefault="00154B4E" w:rsidP="00513B38">
      <w:pPr>
        <w:pStyle w:val="Nagwek2"/>
        <w:rPr>
          <w:lang w:eastAsia="pl-PL"/>
        </w:rPr>
      </w:pPr>
      <w:bookmarkStart w:id="74" w:name="_Toc500320865"/>
      <w:r w:rsidRPr="00052420">
        <w:rPr>
          <w:lang w:eastAsia="pl-PL"/>
        </w:rPr>
        <w:t>Samorząd Uczniowski</w:t>
      </w:r>
      <w:bookmarkEnd w:id="74"/>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513B38">
        <w:rPr>
          <w:rFonts w:eastAsia="Times New Roman"/>
          <w:szCs w:val="24"/>
          <w:lang w:eastAsia="pl-PL"/>
        </w:rPr>
        <w:t xml:space="preserve">     </w:t>
      </w:r>
      <w:r w:rsidRPr="00E75A5A">
        <w:rPr>
          <w:rFonts w:eastAsia="Times New Roman"/>
          <w:szCs w:val="24"/>
          <w:lang w:eastAsia="pl-PL"/>
        </w:rPr>
        <w:t>§ 287. 1.  W Szkole działa Samorząd Ucz</w:t>
      </w:r>
      <w:r>
        <w:rPr>
          <w:rFonts w:eastAsia="Times New Roman"/>
          <w:szCs w:val="24"/>
          <w:lang w:eastAsia="pl-PL"/>
        </w:rPr>
        <w:t>niowski.</w:t>
      </w:r>
    </w:p>
    <w:p w:rsidR="00154B4E" w:rsidRPr="00E75A5A"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sidRPr="00E75A5A">
        <w:rPr>
          <w:rFonts w:eastAsia="Times New Roman"/>
          <w:szCs w:val="24"/>
          <w:lang w:eastAsia="pl-PL"/>
        </w:rPr>
        <w:t xml:space="preserve">2. Samorząd </w:t>
      </w:r>
      <w:r w:rsidR="00154B4E">
        <w:rPr>
          <w:rFonts w:eastAsia="Times New Roman"/>
          <w:szCs w:val="24"/>
          <w:lang w:eastAsia="pl-PL"/>
        </w:rPr>
        <w:t xml:space="preserve">Uczniowski </w:t>
      </w:r>
      <w:r w:rsidR="00154B4E" w:rsidRPr="00E75A5A">
        <w:rPr>
          <w:rFonts w:eastAsia="Times New Roman"/>
          <w:szCs w:val="24"/>
          <w:lang w:eastAsia="pl-PL"/>
        </w:rPr>
        <w:t>tworzą wszyscy uczniowie Szkoły. Organy Samorządu</w:t>
      </w:r>
      <w:r w:rsidR="00154B4E">
        <w:rPr>
          <w:rFonts w:eastAsia="Times New Roman"/>
          <w:szCs w:val="24"/>
          <w:lang w:eastAsia="pl-PL"/>
        </w:rPr>
        <w:t xml:space="preserve"> Uczniowskiego</w:t>
      </w:r>
      <w:r w:rsidR="00154B4E" w:rsidRPr="00E75A5A">
        <w:rPr>
          <w:rFonts w:eastAsia="Times New Roman"/>
          <w:szCs w:val="24"/>
          <w:lang w:eastAsia="pl-PL"/>
        </w:rPr>
        <w:t xml:space="preserve"> są jedynymi reprezentantami ogółu uczniów.</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3. Zasady wybierania i działania organów Samorządu</w:t>
      </w:r>
      <w:r>
        <w:rPr>
          <w:rFonts w:eastAsia="Times New Roman"/>
          <w:szCs w:val="24"/>
          <w:lang w:eastAsia="pl-PL"/>
        </w:rPr>
        <w:t xml:space="preserve"> Uczniowskiego</w:t>
      </w:r>
      <w:r w:rsidRPr="00E75A5A">
        <w:rPr>
          <w:rFonts w:eastAsia="Times New Roman"/>
          <w:szCs w:val="24"/>
          <w:lang w:eastAsia="pl-PL"/>
        </w:rPr>
        <w:t xml:space="preserve"> określa regulamin uchwalany przez ogół uczniów w głosowaniu równym, tajnym i powszechnym.</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 xml:space="preserve">4. Regulamin Samorządu </w:t>
      </w:r>
      <w:r>
        <w:rPr>
          <w:rFonts w:eastAsia="Times New Roman"/>
          <w:szCs w:val="24"/>
          <w:lang w:eastAsia="pl-PL"/>
        </w:rPr>
        <w:t xml:space="preserve">Uczniowskiego </w:t>
      </w:r>
      <w:r w:rsidRPr="00E75A5A">
        <w:rPr>
          <w:rFonts w:eastAsia="Times New Roman"/>
          <w:szCs w:val="24"/>
          <w:lang w:eastAsia="pl-PL"/>
        </w:rPr>
        <w:t>nie może być sprzeczny ze Statutem.</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Pr>
          <w:rFonts w:eastAsia="Times New Roman"/>
          <w:szCs w:val="24"/>
          <w:lang w:eastAsia="pl-PL"/>
        </w:rPr>
        <w:t xml:space="preserve">5. </w:t>
      </w:r>
      <w:r w:rsidRPr="00E75A5A">
        <w:rPr>
          <w:rFonts w:eastAsia="Times New Roman"/>
          <w:szCs w:val="24"/>
          <w:lang w:eastAsia="pl-PL"/>
        </w:rPr>
        <w:t>Samorząd</w:t>
      </w:r>
      <w:r>
        <w:rPr>
          <w:rFonts w:eastAsia="Times New Roman"/>
          <w:szCs w:val="24"/>
          <w:lang w:eastAsia="pl-PL"/>
        </w:rPr>
        <w:t xml:space="preserve"> Uczniowski</w:t>
      </w:r>
      <w:r w:rsidRPr="00E75A5A">
        <w:rPr>
          <w:rFonts w:eastAsia="Times New Roman"/>
          <w:szCs w:val="24"/>
          <w:lang w:eastAsia="pl-PL"/>
        </w:rPr>
        <w:t xml:space="preserve"> może przedstawiać Radzie Pedagogicznej oraz Dyrektorowi Szkoły wnioski i opinie we wszystkich sprawach Szkoły, w szczególności dotyczących realizacji podstawowych praw uczniów, takich jak:</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1) prawo do zapoznawania się z programem nauczania, z jego treścią, celem i stawianymi wymaganiami;</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2) prawo do jawnej i umotywowanej oceny postępów w nauce i zachowaniu;</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3) prawo do organizacji życia szkolnego, umożliwiające zachowanie właściwych proporcji między wysiłkiem szkolnym a możliwością rozwijania i zaspokajania własnych zainteresowań;</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4) prawo redagowania i wydawania gazety szkolnej;</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5) prawo organizowania działalności kulturalnej, oświatowej, sportowej oraz rozrywkowej zgodnie z własnymi potrzebami i możliwościami organizacyjnymi, w porozumieniu z Dyrektorem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lastRenderedPageBreak/>
        <w:t>6) prawo wyboru nauczyciela pełniącego rolę opiekuna Samorządu</w:t>
      </w:r>
      <w:r>
        <w:rPr>
          <w:rFonts w:eastAsia="Times New Roman"/>
          <w:szCs w:val="24"/>
          <w:lang w:eastAsia="pl-PL"/>
        </w:rPr>
        <w:t xml:space="preserve"> Uczniowskiego</w:t>
      </w:r>
      <w:r w:rsidRPr="00E75A5A">
        <w:rPr>
          <w:rFonts w:eastAsia="Times New Roman"/>
          <w:szCs w:val="24"/>
          <w:lang w:eastAsia="pl-PL"/>
        </w:rPr>
        <w:t>;</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7) opiniowania organizacji Szkoły, a szczególności dni wolnych od zajęć.</w:t>
      </w:r>
    </w:p>
    <w:p w:rsidR="00154B4E" w:rsidRPr="00E75A5A"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sidRPr="00E75A5A">
        <w:rPr>
          <w:rFonts w:eastAsia="Times New Roman"/>
          <w:szCs w:val="24"/>
          <w:lang w:eastAsia="pl-PL"/>
        </w:rPr>
        <w:t xml:space="preserve">6. Samorząd </w:t>
      </w:r>
      <w:r w:rsidR="00154B4E">
        <w:rPr>
          <w:rFonts w:eastAsia="Times New Roman"/>
          <w:szCs w:val="24"/>
          <w:lang w:eastAsia="pl-PL"/>
        </w:rPr>
        <w:t xml:space="preserve">Uczniowski </w:t>
      </w:r>
      <w:r w:rsidR="00154B4E" w:rsidRPr="00E75A5A">
        <w:rPr>
          <w:rFonts w:eastAsia="Times New Roman"/>
          <w:szCs w:val="24"/>
          <w:lang w:eastAsia="pl-PL"/>
        </w:rPr>
        <w:t>ma prawo składać zapytania w sprawie szkolnej każdemu organowi Szkoły.</w:t>
      </w:r>
    </w:p>
    <w:p w:rsidR="00154B4E" w:rsidRPr="00E75A5A" w:rsidRDefault="00154B4E" w:rsidP="00154B4E">
      <w:pPr>
        <w:pStyle w:val="Bezodstpw"/>
        <w:jc w:val="both"/>
        <w:rPr>
          <w:rFonts w:eastAsia="Times New Roman"/>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 xml:space="preserve">7. Podmiot, do którego Samorząd </w:t>
      </w:r>
      <w:r>
        <w:rPr>
          <w:rFonts w:eastAsia="Times New Roman"/>
          <w:szCs w:val="24"/>
          <w:lang w:eastAsia="pl-PL"/>
        </w:rPr>
        <w:t xml:space="preserve">Uczniowski </w:t>
      </w:r>
      <w:r w:rsidRPr="00E75A5A">
        <w:rPr>
          <w:rFonts w:eastAsia="Times New Roman"/>
          <w:szCs w:val="24"/>
          <w:lang w:eastAsia="pl-PL"/>
        </w:rPr>
        <w:t>skierował zapytanie lub wniosek, winien ustosunkować się do treści zapytania lub wniosku w ciągu najpóźniej 14 dni. Sprawy pilne wymagają odpowiedzi niezwłocznej.</w:t>
      </w:r>
    </w:p>
    <w:p w:rsidR="00154B4E" w:rsidRPr="00052420" w:rsidRDefault="00154B4E" w:rsidP="00154B4E">
      <w:pPr>
        <w:pStyle w:val="Bezodstpw"/>
        <w:jc w:val="both"/>
        <w:rPr>
          <w:rFonts w:eastAsia="Times New Roman"/>
          <w:color w:val="000000"/>
          <w:szCs w:val="24"/>
          <w:lang w:eastAsia="pl-PL"/>
        </w:rPr>
      </w:pPr>
      <w:r w:rsidRPr="00E75A5A">
        <w:rPr>
          <w:rFonts w:eastAsia="Times New Roman"/>
          <w:szCs w:val="24"/>
          <w:lang w:eastAsia="pl-PL"/>
        </w:rPr>
        <w:tab/>
      </w:r>
      <w:r w:rsidR="00090E8D">
        <w:rPr>
          <w:rFonts w:eastAsia="Times New Roman"/>
          <w:szCs w:val="24"/>
          <w:lang w:eastAsia="pl-PL"/>
        </w:rPr>
        <w:t xml:space="preserve">      </w:t>
      </w:r>
      <w:r w:rsidRPr="00E75A5A">
        <w:rPr>
          <w:rFonts w:eastAsia="Times New Roman"/>
          <w:szCs w:val="24"/>
          <w:lang w:eastAsia="pl-PL"/>
        </w:rPr>
        <w:t xml:space="preserve">8. Samorząd </w:t>
      </w:r>
      <w:r>
        <w:rPr>
          <w:rFonts w:eastAsia="Times New Roman"/>
          <w:szCs w:val="24"/>
          <w:lang w:eastAsia="pl-PL"/>
        </w:rPr>
        <w:t xml:space="preserve">Uczniowski </w:t>
      </w:r>
      <w:r w:rsidRPr="00E75A5A">
        <w:rPr>
          <w:rFonts w:eastAsia="Times New Roman"/>
          <w:szCs w:val="24"/>
          <w:lang w:eastAsia="pl-PL"/>
        </w:rPr>
        <w:t>ma prawo opiniować, na wniosek Dyrektora Szkoły — pracę nauczycieli Szkoły, dla których Dyrektor Szkoły dokonuje</w:t>
      </w:r>
      <w:r w:rsidRPr="00052420">
        <w:rPr>
          <w:rFonts w:eastAsia="Times New Roman"/>
          <w:color w:val="000000"/>
          <w:szCs w:val="24"/>
          <w:lang w:eastAsia="pl-PL"/>
        </w:rPr>
        <w:t xml:space="preserve"> oceny ich pracy zawodowej..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9. Uczniowie mają prawo odwołać organy Samorządu</w:t>
      </w:r>
      <w:r>
        <w:rPr>
          <w:rFonts w:eastAsia="Times New Roman"/>
          <w:color w:val="000000"/>
          <w:szCs w:val="24"/>
          <w:lang w:eastAsia="pl-PL"/>
        </w:rPr>
        <w:t xml:space="preserve"> Uczniowskiego</w:t>
      </w:r>
      <w:r w:rsidRPr="00052420">
        <w:rPr>
          <w:rFonts w:eastAsia="Times New Roman"/>
          <w:color w:val="000000"/>
          <w:szCs w:val="24"/>
          <w:lang w:eastAsia="pl-PL"/>
        </w:rPr>
        <w:t xml:space="preserve"> na wniosek podpisany przez 20% uczniów Szkoły.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10. W razie zaistnienia sytuacji opisanej w ust. 9, stosuje się następującą procedurę: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wniosek poparty przez stosowną liczbę uczniów — wraz z propozycjami kandydatów do objęcia stanowisk w organach Samorządu</w:t>
      </w:r>
      <w:r>
        <w:rPr>
          <w:rFonts w:eastAsia="Times New Roman"/>
          <w:color w:val="000000"/>
          <w:szCs w:val="24"/>
          <w:lang w:eastAsia="pl-PL"/>
        </w:rPr>
        <w:t xml:space="preserve"> Uczniowskiego</w:t>
      </w:r>
      <w:r w:rsidRPr="00052420">
        <w:rPr>
          <w:rFonts w:eastAsia="Times New Roman"/>
          <w:color w:val="000000"/>
          <w:szCs w:val="24"/>
          <w:lang w:eastAsia="pl-PL"/>
        </w:rPr>
        <w:t xml:space="preserve"> — wnioskodawcy przedkładają Dyrektorowi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Dyrektor Szkoły może podjąć się mediacji w celu zażegnania sporu wynikłego wśród uczniów; może to zadanie zlecić opiekunom Samorządu </w:t>
      </w:r>
      <w:r>
        <w:rPr>
          <w:rFonts w:eastAsia="Times New Roman"/>
          <w:color w:val="000000"/>
          <w:szCs w:val="24"/>
          <w:lang w:eastAsia="pl-PL"/>
        </w:rPr>
        <w:t>Uczniowskiego</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jeśli sporu nie udało się zażegnać, ogłasza się wybory nowych organów Samorządu</w:t>
      </w:r>
      <w:r>
        <w:rPr>
          <w:rFonts w:eastAsia="Times New Roman"/>
          <w:color w:val="000000"/>
          <w:szCs w:val="24"/>
          <w:lang w:eastAsia="pl-PL"/>
        </w:rPr>
        <w:t xml:space="preserve"> Uczniowskiego</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wybory winny się odbyć w ciągu dwóch tygodni od ich ogłoszenia;</w:t>
      </w:r>
    </w:p>
    <w:p w:rsidR="00154B4E" w:rsidRPr="00052420" w:rsidRDefault="00154B4E" w:rsidP="00513B38">
      <w:pPr>
        <w:pStyle w:val="Bezodstpw"/>
        <w:jc w:val="both"/>
        <w:rPr>
          <w:rFonts w:eastAsia="Times New Roman"/>
          <w:color w:val="000000"/>
          <w:szCs w:val="24"/>
          <w:lang w:eastAsia="pl-PL"/>
        </w:rPr>
      </w:pPr>
      <w:r w:rsidRPr="00052420">
        <w:rPr>
          <w:rFonts w:eastAsia="Times New Roman"/>
          <w:color w:val="000000"/>
          <w:szCs w:val="24"/>
          <w:lang w:eastAsia="pl-PL"/>
        </w:rPr>
        <w:t xml:space="preserve">5) regulacje dotyczące zwyczajnego wyboru organów Samorządu </w:t>
      </w:r>
      <w:r>
        <w:rPr>
          <w:rFonts w:eastAsia="Times New Roman"/>
          <w:color w:val="000000"/>
          <w:szCs w:val="24"/>
          <w:lang w:eastAsia="pl-PL"/>
        </w:rPr>
        <w:t xml:space="preserve">Uczniowskiego </w:t>
      </w:r>
      <w:r w:rsidRPr="00052420">
        <w:rPr>
          <w:rFonts w:eastAsia="Times New Roman"/>
          <w:color w:val="000000"/>
          <w:szCs w:val="24"/>
          <w:lang w:eastAsia="pl-PL"/>
        </w:rPr>
        <w:t>obowiązujące w Szkole stosuje się odpowiednio.</w:t>
      </w:r>
    </w:p>
    <w:p w:rsidR="00154B4E" w:rsidRPr="00052420" w:rsidRDefault="00154B4E" w:rsidP="00513B38">
      <w:pPr>
        <w:pStyle w:val="Nagwek2"/>
        <w:rPr>
          <w:lang w:eastAsia="pl-PL"/>
        </w:rPr>
      </w:pPr>
      <w:bookmarkStart w:id="75" w:name="_Toc500320866"/>
      <w:r>
        <w:rPr>
          <w:lang w:eastAsia="pl-PL"/>
        </w:rPr>
        <w:t>Rozdział 6</w:t>
      </w:r>
      <w:bookmarkEnd w:id="75"/>
    </w:p>
    <w:p w:rsidR="00154B4E" w:rsidRPr="00513B38" w:rsidRDefault="00154B4E" w:rsidP="00513B38">
      <w:pPr>
        <w:pStyle w:val="Nagwek2"/>
        <w:rPr>
          <w:lang w:eastAsia="pl-PL"/>
        </w:rPr>
      </w:pPr>
      <w:bookmarkStart w:id="76" w:name="_Toc500320867"/>
      <w:r w:rsidRPr="00052420">
        <w:rPr>
          <w:lang w:eastAsia="pl-PL"/>
        </w:rPr>
        <w:t>Z</w:t>
      </w:r>
      <w:r>
        <w:rPr>
          <w:lang w:eastAsia="pl-PL"/>
        </w:rPr>
        <w:t>asady współpracy organów Szkoły</w:t>
      </w:r>
      <w:bookmarkEnd w:id="76"/>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288. 1. Wszystkie o</w:t>
      </w:r>
      <w:r w:rsidR="00154B4E" w:rsidRPr="00E75A5A">
        <w:rPr>
          <w:rFonts w:eastAsia="Times New Roman"/>
          <w:szCs w:val="24"/>
          <w:lang w:eastAsia="pl-PL"/>
        </w:rPr>
        <w:t xml:space="preserve">rgana </w:t>
      </w:r>
      <w:r w:rsidR="00154B4E" w:rsidRPr="00052420">
        <w:rPr>
          <w:rFonts w:eastAsia="Times New Roman"/>
          <w:color w:val="000000"/>
          <w:szCs w:val="24"/>
          <w:lang w:eastAsia="pl-PL"/>
        </w:rPr>
        <w:t>Szkoły współpracują w duchu porozumienia i wzajemnego szacunku, umożliwiając swobodne działanie i podejmowanie decyzji przez każdy organ w granicach swoich kompetencji.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2. Każdy organ Szkoły planuje swoją działalność na rok szkolny. Plany działań powinny być uchwalone (sporządzone) do końca września. Kopie dokumentów przekazywane są </w:t>
      </w:r>
      <w:r>
        <w:rPr>
          <w:rFonts w:eastAsia="Times New Roman"/>
          <w:szCs w:val="24"/>
          <w:lang w:eastAsia="pl-PL"/>
        </w:rPr>
        <w:t>D</w:t>
      </w:r>
      <w:r w:rsidRPr="00E75A5A">
        <w:rPr>
          <w:rFonts w:eastAsia="Times New Roman"/>
          <w:szCs w:val="24"/>
          <w:lang w:eastAsia="pl-PL"/>
        </w:rPr>
        <w:t>yrektorowi</w:t>
      </w:r>
      <w:r w:rsidRPr="00052420">
        <w:rPr>
          <w:rFonts w:eastAsia="Times New Roman"/>
          <w:color w:val="000000"/>
          <w:szCs w:val="24"/>
          <w:lang w:eastAsia="pl-PL"/>
        </w:rPr>
        <w:t xml:space="preserve"> Szkoły w celu ich powielenia i przekazania kompletu każdemu organowi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Każdy organ po analizie planów działania pozostałych organów, może włączyć się do realizacji konkretnych zadań, proponując swoją opinię lub stanowisko w danej sprawie, nie naruszając kompetencji organu uprawnionego.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4. Organy</w:t>
      </w:r>
      <w:r w:rsidRPr="00052420">
        <w:rPr>
          <w:rFonts w:eastAsia="Times New Roman"/>
          <w:color w:val="000000"/>
          <w:szCs w:val="24"/>
          <w:lang w:eastAsia="pl-PL"/>
        </w:rPr>
        <w:t xml:space="preserve"> Szkoły mogą zapraszać na swoje planowane lub doraźne zebrania przedstawicieli innych organów w celu wymiany poglądów i informacji.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5. Uchwały organów Szkoły prawomocnie podjęte w ramach ich kompetencji stanowiących oprócz uchwał personalnych podaje się do ogólnej wiadomości w formie pisemnych tekstów uchwał umieszczanych na tablicy ogłoszeń.</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6. Rodzice i uczniowie przeds</w:t>
      </w:r>
      <w:r>
        <w:rPr>
          <w:rFonts w:eastAsia="Times New Roman"/>
          <w:color w:val="000000"/>
          <w:szCs w:val="24"/>
          <w:lang w:eastAsia="pl-PL"/>
        </w:rPr>
        <w:t>tawiają swoje wnioski i opinie D</w:t>
      </w:r>
      <w:r w:rsidRPr="00052420">
        <w:rPr>
          <w:rFonts w:eastAsia="Times New Roman"/>
          <w:color w:val="000000"/>
          <w:szCs w:val="24"/>
          <w:lang w:eastAsia="pl-PL"/>
        </w:rPr>
        <w:t xml:space="preserve">yrektorowi Szkoły poprzez swoją reprezentację, tj. Radę Rodziców i </w:t>
      </w:r>
      <w:r>
        <w:rPr>
          <w:rFonts w:eastAsia="Times New Roman"/>
          <w:szCs w:val="24"/>
          <w:lang w:eastAsia="pl-PL"/>
        </w:rPr>
        <w:t>Samorządu Uczniowskiego</w:t>
      </w:r>
      <w:r w:rsidRPr="00052420">
        <w:rPr>
          <w:rFonts w:eastAsia="Times New Roman"/>
          <w:color w:val="000000"/>
          <w:szCs w:val="24"/>
          <w:lang w:eastAsia="pl-PL"/>
        </w:rPr>
        <w:t xml:space="preserve"> w formie pisemnej, a Radzie Pedagogicznej w formie ustnej  na jej posiedzeniu.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7. Wnioski i opinie rozpatrywane są zgodnie z procedurą rozpatrywania skarg i wniosków.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8. Rodzice i nauczyciele współdziałają ze sobą w sprawach wychowania, opieki i kształcenia dzieci według zasad</w:t>
      </w:r>
      <w:r>
        <w:rPr>
          <w:rFonts w:eastAsia="Times New Roman"/>
          <w:color w:val="000000"/>
          <w:szCs w:val="24"/>
          <w:lang w:eastAsia="pl-PL"/>
        </w:rPr>
        <w:t xml:space="preserve"> ujętych w § 293 ust. 1 Statutu</w:t>
      </w:r>
      <w:r w:rsidRPr="00052420">
        <w:rPr>
          <w:rFonts w:eastAsia="Times New Roman"/>
          <w:color w:val="000000"/>
          <w:szCs w:val="24"/>
          <w:lang w:eastAsia="pl-PL"/>
        </w:rPr>
        <w:t>.</w:t>
      </w:r>
    </w:p>
    <w:p w:rsidR="00154B4E"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9. Wszelkie sprawy sporne rozwiązywane są wewnątrz Szkoły, z zachowaniem drogi sł</w:t>
      </w:r>
      <w:r w:rsidR="00154B4E">
        <w:rPr>
          <w:rFonts w:eastAsia="Times New Roman"/>
          <w:color w:val="000000"/>
          <w:szCs w:val="24"/>
          <w:lang w:eastAsia="pl-PL"/>
        </w:rPr>
        <w:t xml:space="preserve">użbowej i zasad ujętych w § 295 </w:t>
      </w:r>
      <w:r w:rsidR="00154B4E" w:rsidRPr="00052420">
        <w:rPr>
          <w:rFonts w:eastAsia="Times New Roman"/>
          <w:color w:val="000000"/>
          <w:szCs w:val="24"/>
          <w:lang w:eastAsia="pl-PL"/>
        </w:rPr>
        <w:t xml:space="preserve">Statutu. </w:t>
      </w:r>
    </w:p>
    <w:p w:rsidR="00154B4E" w:rsidRPr="00052420" w:rsidRDefault="00154B4E" w:rsidP="00154B4E">
      <w:pPr>
        <w:pStyle w:val="Bezodstpw"/>
        <w:jc w:val="both"/>
        <w:rPr>
          <w:rFonts w:eastAsia="Times New Roman"/>
          <w:color w:val="000000"/>
          <w:szCs w:val="24"/>
          <w:lang w:eastAsia="pl-PL"/>
        </w:rPr>
      </w:pPr>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289. 1. Rodzice i nauczyciele współdziałają ze szkołą w sprawach wychowania i kształcenia dzieci.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Pr>
          <w:rFonts w:eastAsia="Times New Roman"/>
          <w:color w:val="000000"/>
          <w:szCs w:val="24"/>
          <w:lang w:eastAsia="pl-PL"/>
        </w:rPr>
        <w:t>2. Rodzice współpracując ze S</w:t>
      </w:r>
      <w:r w:rsidRPr="00052420">
        <w:rPr>
          <w:rFonts w:eastAsia="Times New Roman"/>
          <w:color w:val="000000"/>
          <w:szCs w:val="24"/>
          <w:lang w:eastAsia="pl-PL"/>
        </w:rPr>
        <w:t>zkołą mają prawo do: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w:t>
      </w:r>
      <w:r w:rsidRPr="00E75A5A">
        <w:rPr>
          <w:rFonts w:eastAsia="Times New Roman"/>
          <w:szCs w:val="24"/>
          <w:lang w:eastAsia="pl-PL"/>
        </w:rPr>
        <w:t>znajomości Statutu, a w</w:t>
      </w:r>
      <w:r w:rsidRPr="00052420">
        <w:rPr>
          <w:rFonts w:eastAsia="Times New Roman"/>
          <w:color w:val="000000"/>
          <w:szCs w:val="24"/>
          <w:lang w:eastAsia="pl-PL"/>
        </w:rPr>
        <w:t xml:space="preserve"> szczególności do znajomości celów i zadań Szkoły, programu </w:t>
      </w:r>
      <w:r>
        <w:rPr>
          <w:rFonts w:eastAsia="Times New Roman"/>
          <w:color w:val="000000"/>
          <w:szCs w:val="24"/>
          <w:lang w:eastAsia="pl-PL"/>
        </w:rPr>
        <w:t xml:space="preserve">profilaktyczno - </w:t>
      </w:r>
      <w:r w:rsidRPr="00052420">
        <w:rPr>
          <w:rFonts w:eastAsia="Times New Roman"/>
          <w:color w:val="000000"/>
          <w:szCs w:val="24"/>
          <w:lang w:eastAsia="pl-PL"/>
        </w:rPr>
        <w:t>wychowawczego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zgłasza</w:t>
      </w:r>
      <w:r>
        <w:rPr>
          <w:rFonts w:eastAsia="Times New Roman"/>
          <w:color w:val="000000"/>
          <w:szCs w:val="24"/>
          <w:lang w:eastAsia="pl-PL"/>
        </w:rPr>
        <w:t>nia do  programu profilaktyczno - wychowawczego</w:t>
      </w:r>
      <w:r w:rsidRPr="00052420">
        <w:rPr>
          <w:rFonts w:eastAsia="Times New Roman"/>
          <w:color w:val="000000"/>
          <w:szCs w:val="24"/>
          <w:lang w:eastAsia="pl-PL"/>
        </w:rPr>
        <w:t xml:space="preserve"> swoich propozycji; wnioski i propozycje przekazują za pośrednictwem </w:t>
      </w:r>
      <w:r>
        <w:rPr>
          <w:rFonts w:eastAsia="Times New Roman"/>
          <w:color w:val="000000"/>
          <w:szCs w:val="24"/>
          <w:lang w:eastAsia="pl-PL"/>
        </w:rPr>
        <w:t>wychowawcy do przewodniczącego Rady P</w:t>
      </w:r>
      <w:r w:rsidRPr="00052420">
        <w:rPr>
          <w:rFonts w:eastAsia="Times New Roman"/>
          <w:color w:val="000000"/>
          <w:szCs w:val="24"/>
          <w:lang w:eastAsia="pl-PL"/>
        </w:rPr>
        <w:t>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współudziału w pracy wychowawczej;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znajomości organizacji pracy Szkoły w danym roku s</w:t>
      </w:r>
      <w:r>
        <w:rPr>
          <w:rFonts w:eastAsia="Times New Roman"/>
          <w:color w:val="000000"/>
          <w:szCs w:val="24"/>
          <w:lang w:eastAsia="pl-PL"/>
        </w:rPr>
        <w:t>zkolnym; informacje te przekazuje Dyrektor Szkoły po zebraniu Rady P</w:t>
      </w:r>
      <w:r w:rsidRPr="00052420">
        <w:rPr>
          <w:rFonts w:eastAsia="Times New Roman"/>
          <w:color w:val="000000"/>
          <w:szCs w:val="24"/>
          <w:lang w:eastAsia="pl-PL"/>
        </w:rPr>
        <w:t>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znajomości przepisów dotyczących oceniania, klasyfikowania i promowania oraz przeprowadzania </w:t>
      </w:r>
      <w:r>
        <w:rPr>
          <w:rFonts w:eastAsia="Times New Roman"/>
          <w:szCs w:val="24"/>
          <w:lang w:eastAsia="pl-PL"/>
        </w:rPr>
        <w:t>egzaminów; p</w:t>
      </w:r>
      <w:r w:rsidRPr="00E75A5A">
        <w:rPr>
          <w:rFonts w:eastAsia="Times New Roman"/>
          <w:szCs w:val="24"/>
          <w:lang w:eastAsia="pl-PL"/>
        </w:rPr>
        <w:t>rzepisy</w:t>
      </w:r>
      <w:r w:rsidRPr="00052420">
        <w:rPr>
          <w:rFonts w:eastAsia="Times New Roman"/>
          <w:color w:val="000000"/>
          <w:szCs w:val="24"/>
          <w:lang w:eastAsia="pl-PL"/>
        </w:rPr>
        <w:t xml:space="preserve"> te są omówione na pierwszym zebraniu rodziców i w przypadkach wymagających ich znajomości;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uzyskiwania porad i informacji w sprawach wychowania i dalszego kształcenia dziecka - porad udziela wychowawca, pe</w:t>
      </w:r>
      <w:r>
        <w:rPr>
          <w:rFonts w:eastAsia="Times New Roman"/>
          <w:color w:val="000000"/>
          <w:szCs w:val="24"/>
          <w:lang w:eastAsia="pl-PL"/>
        </w:rPr>
        <w:t>dagog szkolny i na ich wniosek poradnia p</w:t>
      </w:r>
      <w:r w:rsidRPr="00052420">
        <w:rPr>
          <w:rFonts w:eastAsia="Times New Roman"/>
          <w:color w:val="000000"/>
          <w:szCs w:val="24"/>
          <w:lang w:eastAsia="pl-PL"/>
        </w:rPr>
        <w:t>sychol</w:t>
      </w:r>
      <w:r>
        <w:rPr>
          <w:rFonts w:eastAsia="Times New Roman"/>
          <w:color w:val="000000"/>
          <w:szCs w:val="24"/>
          <w:lang w:eastAsia="pl-PL"/>
        </w:rPr>
        <w:t>ogiczno- p</w:t>
      </w:r>
      <w:r w:rsidRPr="00052420">
        <w:rPr>
          <w:rFonts w:eastAsia="Times New Roman"/>
          <w:color w:val="000000"/>
          <w:szCs w:val="24"/>
          <w:lang w:eastAsia="pl-PL"/>
        </w:rPr>
        <w:t>edagogiczna;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wyrażania i przekazywania opinii na temat pracy Szkoły: Dyrektorowi Szkoły, organowi sprawującemu nadzór pedagogiczny za pośrednictwem Rady Rodziców.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Rodzice mają obowiązek: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dopełnienia formalności związanych ze zgłoszeniem dziecka do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zapewnienia regularnego uczęszczania dziecka na zajęcia szkolne;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interesowania się postępami dziecka w nauce, jego frekwencją;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zaopatrzenia dziecka w podręczniki szkolne i niezbędne pomoce;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interesowania się pracą domową oraz zapewnienia dziecku warunków, umożliwiających przygotowanie się do zajęć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przeglądanie zeszytów swoich dzieci, zachęcanie do starannego ich prowadzenia,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dbania o właściwy strój i higienę osobistą swojego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dbania, aby dziecko sp</w:t>
      </w:r>
      <w:r>
        <w:rPr>
          <w:rFonts w:eastAsia="Times New Roman"/>
          <w:color w:val="000000"/>
          <w:szCs w:val="24"/>
          <w:lang w:eastAsia="pl-PL"/>
        </w:rPr>
        <w:t>ożyło posiłek w domu i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interesowania się zdrowiem dziecka i współpracowania z pielęgniarką szkolną;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współpracowania z nauczycielami w przezwyciężaniu trudności w nauce dziecka, trudności wychowawczych i rozwijaniu zdolności;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pokrywania szkód umyślnie spowodowanych przez dziecko;</w:t>
      </w:r>
    </w:p>
    <w:p w:rsidR="00154B4E" w:rsidRPr="00513B38" w:rsidRDefault="00154B4E" w:rsidP="00513B38">
      <w:pPr>
        <w:pStyle w:val="Bezodstpw"/>
        <w:jc w:val="both"/>
        <w:rPr>
          <w:rFonts w:eastAsia="Times New Roman"/>
          <w:color w:val="000000"/>
          <w:szCs w:val="24"/>
          <w:lang w:eastAsia="pl-PL"/>
        </w:rPr>
      </w:pPr>
      <w:r w:rsidRPr="00052420">
        <w:rPr>
          <w:rFonts w:eastAsia="Times New Roman"/>
          <w:color w:val="000000"/>
          <w:szCs w:val="24"/>
          <w:lang w:eastAsia="pl-PL"/>
        </w:rPr>
        <w:t>12) uczestniczenia w zebraniach  zgodnie z ustalonym na dany rok szkolny harmonogramem zebrań.</w:t>
      </w:r>
    </w:p>
    <w:p w:rsidR="00154B4E" w:rsidRPr="00052420" w:rsidRDefault="00154B4E" w:rsidP="00513B38">
      <w:pPr>
        <w:pStyle w:val="Nagwek2"/>
        <w:rPr>
          <w:lang w:eastAsia="pl-PL"/>
        </w:rPr>
      </w:pPr>
      <w:bookmarkStart w:id="77" w:name="_Toc500320868"/>
      <w:r>
        <w:rPr>
          <w:lang w:eastAsia="pl-PL"/>
        </w:rPr>
        <w:t>Rozdział 7</w:t>
      </w:r>
      <w:bookmarkEnd w:id="77"/>
    </w:p>
    <w:p w:rsidR="00154B4E" w:rsidRPr="00513B38" w:rsidRDefault="00154B4E" w:rsidP="00513B38">
      <w:pPr>
        <w:pStyle w:val="Nagwek2"/>
        <w:rPr>
          <w:lang w:eastAsia="pl-PL"/>
        </w:rPr>
      </w:pPr>
      <w:bookmarkStart w:id="78" w:name="_Toc500320869"/>
      <w:r w:rsidRPr="00052420">
        <w:rPr>
          <w:lang w:eastAsia="pl-PL"/>
        </w:rPr>
        <w:t xml:space="preserve">Rozstrzyganie </w:t>
      </w:r>
      <w:r>
        <w:rPr>
          <w:lang w:eastAsia="pl-PL"/>
        </w:rPr>
        <w:t>sporów pomiędzy organami Szkoły</w:t>
      </w:r>
      <w:bookmarkEnd w:id="78"/>
    </w:p>
    <w:p w:rsidR="00154B4E" w:rsidRPr="00052420" w:rsidRDefault="00513B38"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290. 1. W przypadku sporu pomiędzy Radą Pedagogiczną</w:t>
      </w:r>
      <w:r w:rsidR="00154B4E" w:rsidRPr="00A07196">
        <w:rPr>
          <w:rFonts w:eastAsia="Times New Roman"/>
          <w:color w:val="FF0000"/>
          <w:szCs w:val="24"/>
          <w:lang w:eastAsia="pl-PL"/>
        </w:rPr>
        <w:t xml:space="preserve"> </w:t>
      </w:r>
      <w:r w:rsidR="00154B4E" w:rsidRPr="00052420">
        <w:rPr>
          <w:rFonts w:eastAsia="Times New Roman"/>
          <w:color w:val="000000"/>
          <w:szCs w:val="24"/>
          <w:lang w:eastAsia="pl-PL"/>
        </w:rPr>
        <w:t xml:space="preserve">a Radą Rodziców: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prowadzenie mediacji w sprawie spornej i podejmowanie ostatecznych decyzji należy do </w:t>
      </w:r>
      <w:r>
        <w:rPr>
          <w:rFonts w:eastAsia="Times New Roman"/>
          <w:color w:val="000000"/>
          <w:szCs w:val="24"/>
          <w:lang w:eastAsia="pl-PL"/>
        </w:rPr>
        <w:t>Dyrektora</w:t>
      </w:r>
      <w:r w:rsidRPr="00052420">
        <w:rPr>
          <w:rFonts w:eastAsia="Times New Roman"/>
          <w:color w:val="000000"/>
          <w:szCs w:val="24"/>
          <w:lang w:eastAsia="pl-PL"/>
        </w:rPr>
        <w:t xml:space="preserv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w:t>
      </w:r>
      <w:r>
        <w:rPr>
          <w:rFonts w:eastAsia="Times New Roman"/>
          <w:color w:val="000000"/>
          <w:szCs w:val="24"/>
          <w:lang w:eastAsia="pl-PL"/>
        </w:rPr>
        <w:t>) przed rozstrzygnięciem sporu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jest zobowiązany zapoznać się ze stanowiskiem każdej ze stron, zachowując bezstronność w ocenie tych stanowisk;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t>
      </w:r>
      <w:r>
        <w:rPr>
          <w:rFonts w:eastAsia="Times New Roman"/>
          <w:szCs w:val="24"/>
          <w:lang w:eastAsia="pl-PL"/>
        </w:rPr>
        <w:t>D</w:t>
      </w:r>
      <w:r w:rsidRPr="00E75A5A">
        <w:rPr>
          <w:rFonts w:eastAsia="Times New Roman"/>
          <w:szCs w:val="24"/>
          <w:lang w:eastAsia="pl-PL"/>
        </w:rPr>
        <w:t>yrektor</w:t>
      </w:r>
      <w:r w:rsidRPr="00052420">
        <w:rPr>
          <w:rFonts w:eastAsia="Times New Roman"/>
          <w:color w:val="000000"/>
          <w:szCs w:val="24"/>
          <w:lang w:eastAsia="pl-PL"/>
        </w:rPr>
        <w:t xml:space="preserve"> Szkoły podejmuje działanie na pisemny wniosek któregoś z organów – strony sporu;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o swoim rozstr</w:t>
      </w:r>
      <w:r>
        <w:rPr>
          <w:rFonts w:eastAsia="Times New Roman"/>
          <w:color w:val="000000"/>
          <w:szCs w:val="24"/>
          <w:lang w:eastAsia="pl-PL"/>
        </w:rPr>
        <w:t>zygnięciu wraz z uzasadnieniem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informuje na piśmie zainteresowanych w ciągu 14 dni od złożenia informacji o sporze.</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przypadku sporu między organami</w:t>
      </w:r>
      <w:r w:rsidR="00154B4E">
        <w:rPr>
          <w:rFonts w:eastAsia="Times New Roman"/>
          <w:color w:val="000000"/>
          <w:szCs w:val="24"/>
          <w:lang w:eastAsia="pl-PL"/>
        </w:rPr>
        <w:t xml:space="preserve"> Szkoły, w których stroną jest D</w:t>
      </w:r>
      <w:r w:rsidR="00154B4E" w:rsidRPr="00052420">
        <w:rPr>
          <w:rFonts w:eastAsia="Times New Roman"/>
          <w:color w:val="000000"/>
          <w:szCs w:val="24"/>
          <w:lang w:eastAsia="pl-PL"/>
        </w:rPr>
        <w:t>yrektor</w:t>
      </w:r>
      <w:r w:rsidR="00154B4E">
        <w:rPr>
          <w:rFonts w:eastAsia="Times New Roman"/>
          <w:color w:val="000000"/>
          <w:szCs w:val="24"/>
          <w:lang w:eastAsia="pl-PL"/>
        </w:rPr>
        <w:t xml:space="preserve"> Szkoły, powoływany jest zespół mediacyjny. W skład zespołu m</w:t>
      </w:r>
      <w:r w:rsidR="00154B4E" w:rsidRPr="00052420">
        <w:rPr>
          <w:rFonts w:eastAsia="Times New Roman"/>
          <w:color w:val="000000"/>
          <w:szCs w:val="24"/>
          <w:lang w:eastAsia="pl-PL"/>
        </w:rPr>
        <w:t>ediacyjnego wchodzi po jednym przedstawic</w:t>
      </w:r>
      <w:r w:rsidR="00154B4E">
        <w:rPr>
          <w:rFonts w:eastAsia="Times New Roman"/>
          <w:color w:val="000000"/>
          <w:szCs w:val="24"/>
          <w:lang w:eastAsia="pl-PL"/>
        </w:rPr>
        <w:t>ielu organów Szkoły, z tym, że D</w:t>
      </w:r>
      <w:r w:rsidR="00154B4E" w:rsidRPr="00052420">
        <w:rPr>
          <w:rFonts w:eastAsia="Times New Roman"/>
          <w:color w:val="000000"/>
          <w:szCs w:val="24"/>
          <w:lang w:eastAsia="pl-PL"/>
        </w:rPr>
        <w:t>yrektor Szkoły wyznacza swojego przedstawiciela do pracy w zespole.</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3. Zespół m</w:t>
      </w:r>
      <w:r w:rsidR="00154B4E" w:rsidRPr="00052420">
        <w:rPr>
          <w:rFonts w:eastAsia="Times New Roman"/>
          <w:color w:val="000000"/>
          <w:szCs w:val="24"/>
          <w:lang w:eastAsia="pl-PL"/>
        </w:rPr>
        <w:t>ediacyjny w pierwszej kolejności powinien prowadzić postępowanie mediacyjne, a w przypadku niemożności rozwiązania sporu, podejmuje decyzję w drodze głosowania.</w:t>
      </w:r>
    </w:p>
    <w:p w:rsidR="00154B4E" w:rsidRPr="00052420" w:rsidRDefault="00090E8D" w:rsidP="00513B38">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Strony sporu są zobow</w:t>
      </w:r>
      <w:r w:rsidR="00154B4E">
        <w:rPr>
          <w:rFonts w:eastAsia="Times New Roman"/>
          <w:color w:val="000000"/>
          <w:szCs w:val="24"/>
          <w:lang w:eastAsia="pl-PL"/>
        </w:rPr>
        <w:t>iązane przyjąć rozstrzygnięcie zespołu m</w:t>
      </w:r>
      <w:r w:rsidR="00154B4E" w:rsidRPr="00052420">
        <w:rPr>
          <w:rFonts w:eastAsia="Times New Roman"/>
          <w:color w:val="000000"/>
          <w:szCs w:val="24"/>
          <w:lang w:eastAsia="pl-PL"/>
        </w:rPr>
        <w:t>ediacyjne</w:t>
      </w:r>
      <w:r w:rsidR="00154B4E">
        <w:rPr>
          <w:rFonts w:eastAsia="Times New Roman"/>
          <w:color w:val="000000"/>
          <w:szCs w:val="24"/>
          <w:lang w:eastAsia="pl-PL"/>
        </w:rPr>
        <w:t>go jako rozwiązanie ostateczne.</w:t>
      </w:r>
      <w:r w:rsidR="00154B4E" w:rsidRPr="00052420">
        <w:rPr>
          <w:rFonts w:eastAsia="Times New Roman"/>
          <w:color w:val="000000"/>
          <w:szCs w:val="24"/>
          <w:lang w:eastAsia="pl-PL"/>
        </w:rPr>
        <w:t xml:space="preserve"> Każdej ze stron przysługuje wniesienie zażalenia do organu prowadząc</w:t>
      </w:r>
      <w:r w:rsidR="00154B4E" w:rsidRPr="00E75A5A">
        <w:rPr>
          <w:rFonts w:eastAsia="Times New Roman"/>
          <w:szCs w:val="24"/>
          <w:lang w:eastAsia="pl-PL"/>
        </w:rPr>
        <w:t>ego Szkołę.</w:t>
      </w:r>
    </w:p>
    <w:p w:rsidR="00154B4E" w:rsidRPr="00052420" w:rsidRDefault="00154B4E" w:rsidP="00513B38">
      <w:pPr>
        <w:pStyle w:val="Nagwek2"/>
        <w:rPr>
          <w:lang w:eastAsia="pl-PL"/>
        </w:rPr>
      </w:pPr>
      <w:bookmarkStart w:id="79" w:name="_Toc500320870"/>
      <w:r w:rsidRPr="00052420">
        <w:rPr>
          <w:lang w:eastAsia="pl-PL"/>
        </w:rPr>
        <w:t>DZIAŁ XV</w:t>
      </w:r>
      <w:bookmarkEnd w:id="79"/>
    </w:p>
    <w:p w:rsidR="00154B4E" w:rsidRPr="00052420" w:rsidRDefault="00154B4E" w:rsidP="00513B38">
      <w:pPr>
        <w:pStyle w:val="Nagwek2"/>
        <w:rPr>
          <w:lang w:eastAsia="pl-PL"/>
        </w:rPr>
      </w:pPr>
      <w:bookmarkStart w:id="80" w:name="_Toc500320871"/>
      <w:r w:rsidRPr="00052420">
        <w:rPr>
          <w:lang w:eastAsia="pl-PL"/>
        </w:rPr>
        <w:t>Organizacja  nauczania</w:t>
      </w:r>
      <w:bookmarkEnd w:id="80"/>
    </w:p>
    <w:p w:rsidR="00154B4E" w:rsidRPr="00052420" w:rsidRDefault="00154B4E" w:rsidP="00513B38">
      <w:pPr>
        <w:pStyle w:val="Nagwek2"/>
        <w:rPr>
          <w:lang w:eastAsia="pl-PL"/>
        </w:rPr>
      </w:pPr>
      <w:bookmarkStart w:id="81" w:name="_Toc500320872"/>
      <w:r w:rsidRPr="00052420">
        <w:rPr>
          <w:lang w:eastAsia="pl-PL"/>
        </w:rPr>
        <w:t>Rozdział 1</w:t>
      </w:r>
      <w:bookmarkEnd w:id="81"/>
    </w:p>
    <w:p w:rsidR="00154B4E" w:rsidRPr="00513B38" w:rsidRDefault="00154B4E" w:rsidP="00513B38">
      <w:pPr>
        <w:pStyle w:val="Nagwek2"/>
        <w:rPr>
          <w:lang w:eastAsia="pl-PL"/>
        </w:rPr>
      </w:pPr>
      <w:bookmarkStart w:id="82" w:name="_Toc500320873"/>
      <w:r w:rsidRPr="00052420">
        <w:rPr>
          <w:lang w:eastAsia="pl-PL"/>
        </w:rPr>
        <w:t>Działalność dydaktyczno - wychowawcza</w:t>
      </w:r>
      <w:bookmarkEnd w:id="8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sidRPr="00052420">
        <w:rPr>
          <w:rFonts w:eastAsia="Times New Roman"/>
          <w:color w:val="000000"/>
          <w:szCs w:val="24"/>
          <w:lang w:eastAsia="pl-PL"/>
        </w:rPr>
        <w:t xml:space="preserve">§ 291. 1. Podstawowymi formami działalności dydaktyczno – wychowawczej są: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obowiązkowe zajęcia edukacyjne realizowane zgodnie z ramowym planem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zajęcia rozwijające zainteresowania i uzdolnienia uczniów;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zajęcia prowadzone w ramach pomocy psychologiczno-pedagogicznej, w tym: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dydaktyczno –wyrównawcze,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zajęcia specjalistyczne dla uczniów wymagających szczególnego wsparcia w rozwoju lub pomocy psychologiczno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zajęcia rewalidacyjne dla uczniów niepełnosprawnych;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5) zajęcia edukacyjne, </w:t>
      </w:r>
      <w:r w:rsidRPr="00052420">
        <w:rPr>
          <w:rFonts w:eastAsia="Times New Roman"/>
          <w:color w:val="000000"/>
          <w:szCs w:val="24"/>
          <w:lang w:eastAsia="pl-PL"/>
        </w:rPr>
        <w:t xml:space="preserve">o których mowa w przepisach wydanych na podstawie art. 4 ust. 3 ustawy z  dnia </w:t>
      </w:r>
      <w:r>
        <w:rPr>
          <w:rFonts w:eastAsia="Times New Roman"/>
          <w:color w:val="000000"/>
          <w:szCs w:val="24"/>
          <w:lang w:eastAsia="pl-PL"/>
        </w:rPr>
        <w:t xml:space="preserve">7 </w:t>
      </w:r>
      <w:r w:rsidRPr="00052420">
        <w:rPr>
          <w:rFonts w:eastAsia="Times New Roman"/>
          <w:color w:val="000000"/>
          <w:szCs w:val="24"/>
          <w:lang w:eastAsia="pl-PL"/>
        </w:rPr>
        <w:t xml:space="preserve">stycznia 1993 r. o planowaniu rodziny, ochronie płodu ludzkiego i warunkach dopuszczalności przerywania ciąży (Dz. U. Nr 17, poz. </w:t>
      </w:r>
      <w:r w:rsidRPr="00E75A5A">
        <w:rPr>
          <w:rFonts w:eastAsia="Times New Roman"/>
          <w:szCs w:val="24"/>
          <w:lang w:eastAsia="pl-PL"/>
        </w:rPr>
        <w:t xml:space="preserve">78, </w:t>
      </w:r>
      <w:r>
        <w:rPr>
          <w:rFonts w:eastAsia="Times New Roman"/>
          <w:szCs w:val="24"/>
          <w:lang w:eastAsia="pl-PL"/>
        </w:rPr>
        <w:t>z późn. zm.)</w:t>
      </w:r>
      <w:r w:rsidRPr="00E75A5A">
        <w:rPr>
          <w:rFonts w:eastAsia="Times New Roman"/>
          <w:szCs w:val="24"/>
          <w:lang w:eastAsia="pl-PL"/>
        </w:rPr>
        <w:t>, organizowane</w:t>
      </w:r>
      <w:r w:rsidRPr="00052420">
        <w:rPr>
          <w:rFonts w:eastAsia="Times New Roman"/>
          <w:color w:val="000000"/>
          <w:szCs w:val="24"/>
          <w:lang w:eastAsia="pl-PL"/>
        </w:rPr>
        <w:t xml:space="preserve"> w trybie określonym w tych przepisach;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zajęci</w:t>
      </w:r>
      <w:r>
        <w:rPr>
          <w:rFonts w:eastAsia="Times New Roman"/>
          <w:color w:val="000000"/>
          <w:szCs w:val="24"/>
          <w:lang w:eastAsia="pl-PL"/>
        </w:rPr>
        <w:t>a edukacyjne, które organizuje D</w:t>
      </w:r>
      <w:r w:rsidRPr="00052420">
        <w:rPr>
          <w:rFonts w:eastAsia="Times New Roman"/>
          <w:color w:val="000000"/>
          <w:szCs w:val="24"/>
          <w:lang w:eastAsia="pl-PL"/>
        </w:rPr>
        <w:t>yrektor Szkoły</w:t>
      </w:r>
      <w:r>
        <w:rPr>
          <w:rFonts w:eastAsia="Times New Roman"/>
          <w:color w:val="000000"/>
          <w:szCs w:val="24"/>
          <w:lang w:eastAsia="pl-PL"/>
        </w:rPr>
        <w:t>, za zgodą organu prowadzącego Szkołę i po zasięgnięciu opinii Rady Pedagogicznej  i Rady R</w:t>
      </w:r>
      <w:r w:rsidRPr="00052420">
        <w:rPr>
          <w:rFonts w:eastAsia="Times New Roman"/>
          <w:color w:val="000000"/>
          <w:szCs w:val="24"/>
          <w:lang w:eastAsia="pl-PL"/>
        </w:rPr>
        <w:t>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dodatkowe zajęcia edukacyjne, do których zalicza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zajęcia z języka obcego nowożytnego innego niż język obcy nowożytny nauczany w  ramach o</w:t>
      </w:r>
      <w:r>
        <w:rPr>
          <w:rFonts w:eastAsia="Times New Roman"/>
          <w:color w:val="000000"/>
          <w:szCs w:val="24"/>
          <w:lang w:eastAsia="pl-PL"/>
        </w:rPr>
        <w:t>bowiązkowych zajęć edukacyjnych,</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zajęcia, dla których nie została ustalona podstawa programowa, lecz program nauczania tych zajęć został włączony do szkolnego zestawu programów nauczania.</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513B38">
        <w:rPr>
          <w:rFonts w:eastAsia="Times New Roman"/>
          <w:color w:val="000000"/>
          <w:szCs w:val="24"/>
          <w:lang w:eastAsia="pl-PL"/>
        </w:rPr>
        <w:t xml:space="preserve">     </w:t>
      </w:r>
      <w:r>
        <w:rPr>
          <w:rFonts w:eastAsia="Times New Roman"/>
          <w:color w:val="000000"/>
          <w:szCs w:val="24"/>
          <w:lang w:eastAsia="pl-PL"/>
        </w:rPr>
        <w:t>§ 292. 1. Zajęcia w S</w:t>
      </w:r>
      <w:r w:rsidRPr="00052420">
        <w:rPr>
          <w:rFonts w:eastAsia="Times New Roman"/>
          <w:color w:val="000000"/>
          <w:szCs w:val="24"/>
          <w:lang w:eastAsia="pl-PL"/>
        </w:rPr>
        <w:t xml:space="preserve">zkole prowadzone są: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 systemie klasowo - lekcyjnym, godzina lekcyjna trwa 45 min.</w:t>
      </w:r>
      <w:r>
        <w:rPr>
          <w:rFonts w:eastAsia="Times New Roman"/>
          <w:color w:val="000000"/>
          <w:szCs w:val="24"/>
          <w:lang w:eastAsia="pl-PL"/>
        </w:rPr>
        <w:t>; d</w:t>
      </w:r>
      <w:r w:rsidRPr="00052420">
        <w:rPr>
          <w:rFonts w:eastAsia="Times New Roman"/>
          <w:color w:val="000000"/>
          <w:szCs w:val="24"/>
          <w:lang w:eastAsia="pl-PL"/>
        </w:rPr>
        <w:t>opuszcza się prowadzenie zajęć edukacyjnych w czasie od 30 do 60 minut, zachowując ogólny tygodniowy czas zajęć ustalony w tygodniowym rozkładzie zajęć, o ile będzie to wynikać z założeń prowadzonego eksperymentu lub innowacji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 grupach  tworzonych z poszczególnych oddziałów, z zachowaniem zasad podziału na</w:t>
      </w:r>
      <w:r>
        <w:rPr>
          <w:rFonts w:eastAsia="Times New Roman"/>
          <w:color w:val="000000"/>
          <w:szCs w:val="24"/>
          <w:lang w:eastAsia="pl-PL"/>
        </w:rPr>
        <w:t xml:space="preserve"> grupy, opisanych w S</w:t>
      </w:r>
      <w:r w:rsidRPr="00052420">
        <w:rPr>
          <w:rFonts w:eastAsia="Times New Roman"/>
          <w:color w:val="000000"/>
          <w:szCs w:val="24"/>
          <w:lang w:eastAsia="pl-PL"/>
        </w:rPr>
        <w:t>tatucie;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 strukturach międzyoddziałowych, tworzonych z uczniów z </w:t>
      </w:r>
      <w:r>
        <w:rPr>
          <w:rFonts w:eastAsia="Times New Roman"/>
          <w:color w:val="000000"/>
          <w:szCs w:val="24"/>
          <w:lang w:eastAsia="pl-PL"/>
        </w:rPr>
        <w:t>tego samego etapu edukacyjnego:</w:t>
      </w:r>
      <w:r w:rsidRPr="00052420">
        <w:rPr>
          <w:rFonts w:eastAsia="Times New Roman"/>
          <w:color w:val="000000"/>
          <w:szCs w:val="24"/>
          <w:lang w:eastAsia="pl-PL"/>
        </w:rPr>
        <w:t xml:space="preserve"> zajęcia z języków obcych, informaty</w:t>
      </w:r>
      <w:r>
        <w:rPr>
          <w:rFonts w:eastAsia="Times New Roman"/>
          <w:color w:val="000000"/>
          <w:szCs w:val="24"/>
          <w:lang w:eastAsia="pl-PL"/>
        </w:rPr>
        <w:t>ki, religii, etyki, zajęcia wychowania fizycznego</w:t>
      </w:r>
      <w:r w:rsidRPr="00052420">
        <w:rPr>
          <w:rFonts w:eastAsia="Times New Roman"/>
          <w:color w:val="000000"/>
          <w:szCs w:val="24"/>
          <w:lang w:eastAsia="pl-PL"/>
        </w:rPr>
        <w:t>, zajęcia artystyczne, techniczne;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w strukturach międzyklasowych, tworzonych z uczniów z różnych poz</w:t>
      </w:r>
      <w:r>
        <w:rPr>
          <w:rFonts w:eastAsia="Times New Roman"/>
          <w:color w:val="000000"/>
          <w:szCs w:val="24"/>
          <w:lang w:eastAsia="pl-PL"/>
        </w:rPr>
        <w:t>iomów edukacyjnych: zajęcia z języka obcego, specjalistyczne z wychowania fizycznego</w:t>
      </w:r>
      <w:r w:rsidRPr="00052420">
        <w:rPr>
          <w:rFonts w:eastAsia="Times New Roman"/>
          <w:color w:val="000000"/>
          <w:szCs w:val="24"/>
          <w:lang w:eastAsia="pl-PL"/>
        </w:rPr>
        <w:t>, plastyki, techniki;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w toku nauczania indywidualnego;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w formie realizacji indywidualnego toku nauczania lub programu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w formach realizacji obowiązku szkolnego poza </w:t>
      </w:r>
      <w:r>
        <w:rPr>
          <w:rFonts w:eastAsia="Times New Roman"/>
          <w:color w:val="000000"/>
          <w:szCs w:val="24"/>
          <w:lang w:eastAsia="pl-PL"/>
        </w:rPr>
        <w:t>S</w:t>
      </w:r>
      <w:r w:rsidRPr="00052420">
        <w:rPr>
          <w:rFonts w:eastAsia="Times New Roman"/>
          <w:color w:val="000000"/>
          <w:szCs w:val="24"/>
          <w:lang w:eastAsia="pl-PL"/>
        </w:rPr>
        <w:t>zkołą;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8) w formie zblokowanych zajęć dla oddziału lub grupy międzyoddziałowej w wymiarze wynikającym z ramowego planu nauczania, ustalonego dla </w:t>
      </w:r>
      <w:r>
        <w:rPr>
          <w:rFonts w:eastAsia="Times New Roman"/>
          <w:color w:val="000000"/>
          <w:szCs w:val="24"/>
          <w:lang w:eastAsia="pl-PL"/>
        </w:rPr>
        <w:t>danej klasy w cyklu kształcenia; d</w:t>
      </w:r>
      <w:r w:rsidRPr="00052420">
        <w:rPr>
          <w:rFonts w:eastAsia="Times New Roman"/>
          <w:color w:val="000000"/>
          <w:szCs w:val="24"/>
          <w:lang w:eastAsia="pl-PL"/>
        </w:rPr>
        <w:t xml:space="preserve">opuszcza się prowadzenie zblokowanych zajęć </w:t>
      </w:r>
      <w:r>
        <w:rPr>
          <w:rFonts w:eastAsia="Times New Roman"/>
          <w:color w:val="000000"/>
          <w:szCs w:val="24"/>
          <w:lang w:eastAsia="pl-PL"/>
        </w:rPr>
        <w:t>z: techniki i</w:t>
      </w:r>
      <w:r w:rsidRPr="00052420">
        <w:rPr>
          <w:rFonts w:eastAsia="Times New Roman"/>
          <w:color w:val="000000"/>
          <w:szCs w:val="24"/>
          <w:lang w:eastAsia="pl-PL"/>
        </w:rPr>
        <w:t xml:space="preserve"> wychowania fizycznego (2 godz.);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w systemie wyjazdowym o strukturze międzyoddziałowej i międzykla</w:t>
      </w:r>
      <w:r>
        <w:rPr>
          <w:rFonts w:eastAsia="Times New Roman"/>
          <w:color w:val="000000"/>
          <w:szCs w:val="24"/>
          <w:lang w:eastAsia="pl-PL"/>
        </w:rPr>
        <w:t>sowej: obozy naukowe, wycieczki</w:t>
      </w:r>
      <w:r w:rsidRPr="00052420">
        <w:rPr>
          <w:rFonts w:eastAsia="Times New Roman"/>
          <w:color w:val="000000"/>
          <w:szCs w:val="24"/>
          <w:lang w:eastAsia="pl-PL"/>
        </w:rPr>
        <w:t xml:space="preserve"> turystyczne i</w:t>
      </w:r>
      <w:r>
        <w:rPr>
          <w:rFonts w:eastAsia="Times New Roman"/>
          <w:color w:val="000000"/>
          <w:szCs w:val="24"/>
          <w:lang w:eastAsia="pl-PL"/>
        </w:rPr>
        <w:t xml:space="preserve"> krajoznawcze, białe i zielone s</w:t>
      </w:r>
      <w:r w:rsidRPr="00052420">
        <w:rPr>
          <w:rFonts w:eastAsia="Times New Roman"/>
          <w:color w:val="000000"/>
          <w:szCs w:val="24"/>
          <w:lang w:eastAsia="pl-PL"/>
        </w:rPr>
        <w:t xml:space="preserve">zkoły, wymiany międzynarodowe, obozy szkoleniowo- wypoczynkowe w okresie ferii letnich; </w:t>
      </w:r>
    </w:p>
    <w:p w:rsidR="00154B4E" w:rsidRPr="00052420" w:rsidRDefault="00090E8D" w:rsidP="00D80ADF">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Dyrektor Szkoły na wniosek Rady Rodziców i Rady Pedagogicznej może wzbogacić proces dydaktyczny o inne fo</w:t>
      </w:r>
      <w:r w:rsidR="00154B4E">
        <w:rPr>
          <w:rFonts w:eastAsia="Times New Roman"/>
          <w:color w:val="000000"/>
          <w:szCs w:val="24"/>
          <w:lang w:eastAsia="pl-PL"/>
        </w:rPr>
        <w:t>rmy zajęć, niewymienione w ust.1</w:t>
      </w:r>
      <w:r w:rsidR="00154B4E" w:rsidRPr="00052420">
        <w:rPr>
          <w:rFonts w:eastAsia="Times New Roman"/>
          <w:color w:val="000000"/>
          <w:szCs w:val="24"/>
          <w:lang w:eastAsia="pl-PL"/>
        </w:rPr>
        <w:t>.</w:t>
      </w:r>
    </w:p>
    <w:p w:rsidR="00154B4E" w:rsidRPr="00052420" w:rsidRDefault="00154B4E" w:rsidP="00D80ADF">
      <w:pPr>
        <w:pStyle w:val="Nagwek2"/>
        <w:rPr>
          <w:lang w:eastAsia="pl-PL"/>
        </w:rPr>
      </w:pPr>
      <w:bookmarkStart w:id="83" w:name="_Toc500320874"/>
      <w:r w:rsidRPr="00052420">
        <w:rPr>
          <w:lang w:eastAsia="pl-PL"/>
        </w:rPr>
        <w:t>Rozdział 2</w:t>
      </w:r>
      <w:bookmarkEnd w:id="83"/>
    </w:p>
    <w:p w:rsidR="00154B4E" w:rsidRPr="00D80ADF" w:rsidRDefault="00154B4E" w:rsidP="00D80ADF">
      <w:pPr>
        <w:pStyle w:val="Nagwek2"/>
        <w:rPr>
          <w:lang w:eastAsia="pl-PL"/>
        </w:rPr>
      </w:pPr>
      <w:bookmarkStart w:id="84" w:name="_Toc500320875"/>
      <w:r w:rsidRPr="00052420">
        <w:rPr>
          <w:lang w:eastAsia="pl-PL"/>
        </w:rPr>
        <w:t>Zasady podziału na grupy i tworzenia struktur międzyddziałowych i międzyklasowych</w:t>
      </w:r>
      <w:bookmarkEnd w:id="84"/>
    </w:p>
    <w:p w:rsidR="00B86670" w:rsidRDefault="00154B4E" w:rsidP="00154B4E">
      <w:pPr>
        <w:pStyle w:val="Bezodstpw"/>
        <w:jc w:val="both"/>
        <w:rPr>
          <w:rFonts w:eastAsia="Times New Roman"/>
          <w:strike/>
          <w:color w:val="000000"/>
          <w:szCs w:val="24"/>
          <w:highlight w:val="yellow"/>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D67D4C">
        <w:rPr>
          <w:rFonts w:eastAsia="Times New Roman"/>
          <w:color w:val="000000"/>
          <w:szCs w:val="24"/>
          <w:lang w:eastAsia="pl-PL"/>
        </w:rPr>
        <w:t>§ 293. 1.</w:t>
      </w:r>
      <w:r w:rsidR="00273C66" w:rsidRPr="00D67D4C">
        <w:rPr>
          <w:rFonts w:eastAsia="Times New Roman"/>
          <w:color w:val="000000"/>
          <w:szCs w:val="24"/>
          <w:lang w:eastAsia="pl-PL"/>
        </w:rPr>
        <w:t xml:space="preserve"> Dopuszcza się organizację</w:t>
      </w:r>
      <w:r w:rsidR="00B86670" w:rsidRPr="00D67D4C">
        <w:rPr>
          <w:rFonts w:eastAsia="Times New Roman"/>
          <w:color w:val="000000"/>
          <w:szCs w:val="24"/>
          <w:lang w:eastAsia="pl-PL"/>
        </w:rPr>
        <w:t xml:space="preserve"> obowiązkowych zajęć wychowania fizycznego, dla uczniów klas IV –</w:t>
      </w:r>
      <w:r w:rsidR="00273C66" w:rsidRPr="00D67D4C">
        <w:rPr>
          <w:rFonts w:eastAsia="Times New Roman"/>
          <w:color w:val="000000"/>
          <w:szCs w:val="24"/>
          <w:lang w:eastAsia="pl-PL"/>
        </w:rPr>
        <w:t xml:space="preserve"> VIII, w formie </w:t>
      </w:r>
      <w:r w:rsidR="00273C66">
        <w:rPr>
          <w:rFonts w:eastAsia="Times New Roman"/>
          <w:color w:val="000000"/>
          <w:szCs w:val="24"/>
          <w:lang w:eastAsia="pl-PL"/>
        </w:rPr>
        <w:t>wyboru</w:t>
      </w:r>
      <w:r w:rsidR="00273C66" w:rsidRPr="00273C66">
        <w:rPr>
          <w:rFonts w:eastAsia="Times New Roman"/>
          <w:color w:val="000000"/>
          <w:szCs w:val="24"/>
          <w:lang w:eastAsia="pl-PL"/>
        </w:rPr>
        <w:t xml:space="preserve"> realizacji 2 godzin wychowania fizycznego z ofert tych zajęć zaproponowanych przez nauczyciela, zaakceptowanych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r w:rsidR="00D67D4C">
        <w:rPr>
          <w:rStyle w:val="Odwoanieprzypisudolnego"/>
          <w:rFonts w:eastAsia="Times New Roman"/>
          <w:color w:val="000000"/>
          <w:szCs w:val="24"/>
          <w:lang w:eastAsia="pl-PL"/>
        </w:rPr>
        <w:footnoteReference w:id="28"/>
      </w:r>
    </w:p>
    <w:p w:rsidR="00154B4E" w:rsidRPr="00D67D4C"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D67D4C">
        <w:rPr>
          <w:rFonts w:eastAsia="Times New Roman"/>
          <w:color w:val="000000"/>
          <w:szCs w:val="24"/>
          <w:lang w:eastAsia="pl-PL"/>
        </w:rPr>
        <w:t xml:space="preserve">2. </w:t>
      </w:r>
      <w:r w:rsidR="00154B4E" w:rsidRPr="00D67D4C">
        <w:rPr>
          <w:rFonts w:eastAsia="Times New Roman"/>
          <w:szCs w:val="24"/>
          <w:lang w:eastAsia="pl-PL"/>
        </w:rPr>
        <w:t>Za</w:t>
      </w:r>
      <w:r w:rsidR="00154B4E" w:rsidRPr="00D67D4C">
        <w:rPr>
          <w:rFonts w:eastAsia="Times New Roman"/>
          <w:color w:val="000000"/>
          <w:szCs w:val="24"/>
          <w:lang w:eastAsia="pl-PL"/>
        </w:rPr>
        <w:t>jęcia, o których mowa w pkt 1 mogą być realizowane jako zajęcia lekcyjne, w formach:</w:t>
      </w:r>
      <w:r w:rsidR="00D67D4C">
        <w:rPr>
          <w:rStyle w:val="Odwoanieprzypisudolnego"/>
          <w:rFonts w:eastAsia="Times New Roman"/>
          <w:color w:val="000000"/>
          <w:szCs w:val="24"/>
          <w:lang w:eastAsia="pl-PL"/>
        </w:rPr>
        <w:footnoteReference w:id="29"/>
      </w:r>
    </w:p>
    <w:p w:rsidR="00154B4E" w:rsidRPr="00D67D4C" w:rsidRDefault="00154B4E" w:rsidP="00154B4E">
      <w:pPr>
        <w:pStyle w:val="Bezodstpw"/>
        <w:jc w:val="both"/>
        <w:rPr>
          <w:rFonts w:eastAsia="Times New Roman"/>
          <w:color w:val="000000"/>
          <w:szCs w:val="24"/>
          <w:lang w:eastAsia="pl-PL"/>
        </w:rPr>
      </w:pPr>
      <w:r w:rsidRPr="00D67D4C">
        <w:rPr>
          <w:rFonts w:eastAsia="Times New Roman"/>
          <w:color w:val="000000"/>
          <w:szCs w:val="24"/>
          <w:lang w:eastAsia="pl-PL"/>
        </w:rPr>
        <w:t>1) zajęć sportowych;</w:t>
      </w:r>
    </w:p>
    <w:p w:rsidR="00154B4E" w:rsidRPr="00D67D4C" w:rsidRDefault="00154B4E" w:rsidP="00154B4E">
      <w:pPr>
        <w:pStyle w:val="Bezodstpw"/>
        <w:jc w:val="both"/>
        <w:rPr>
          <w:rFonts w:eastAsia="Times New Roman"/>
          <w:color w:val="000000"/>
          <w:szCs w:val="24"/>
          <w:lang w:eastAsia="pl-PL"/>
        </w:rPr>
      </w:pPr>
      <w:r w:rsidRPr="00D67D4C">
        <w:rPr>
          <w:rFonts w:eastAsia="Times New Roman"/>
          <w:color w:val="000000"/>
          <w:szCs w:val="24"/>
          <w:lang w:eastAsia="pl-PL"/>
        </w:rPr>
        <w:t>2) zajęć rekreacyjno-zdrowotnych;</w:t>
      </w:r>
    </w:p>
    <w:p w:rsidR="00154B4E" w:rsidRPr="00D67D4C" w:rsidRDefault="00154B4E" w:rsidP="00154B4E">
      <w:pPr>
        <w:pStyle w:val="Bezodstpw"/>
        <w:jc w:val="both"/>
        <w:rPr>
          <w:rFonts w:eastAsia="Times New Roman"/>
          <w:color w:val="000000"/>
          <w:szCs w:val="24"/>
          <w:lang w:eastAsia="pl-PL"/>
        </w:rPr>
      </w:pPr>
      <w:r w:rsidRPr="00D67D4C">
        <w:rPr>
          <w:rFonts w:eastAsia="Times New Roman"/>
          <w:color w:val="000000"/>
          <w:szCs w:val="24"/>
          <w:lang w:eastAsia="pl-PL"/>
        </w:rPr>
        <w:t>3) zajęć tanecznych;</w:t>
      </w:r>
    </w:p>
    <w:p w:rsidR="00154B4E" w:rsidRPr="00052420" w:rsidRDefault="00154B4E" w:rsidP="00154B4E">
      <w:pPr>
        <w:pStyle w:val="Bezodstpw"/>
        <w:jc w:val="both"/>
        <w:rPr>
          <w:rFonts w:eastAsia="Times New Roman"/>
          <w:color w:val="000000"/>
          <w:szCs w:val="24"/>
          <w:lang w:eastAsia="pl-PL"/>
        </w:rPr>
      </w:pPr>
      <w:r w:rsidRPr="00D67D4C">
        <w:rPr>
          <w:rFonts w:eastAsia="Times New Roman"/>
          <w:color w:val="000000"/>
          <w:szCs w:val="24"/>
          <w:lang w:eastAsia="pl-PL"/>
        </w:rPr>
        <w:t>4) aktywnych form turystyki.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Dopuszcza się łączenie dwóch godzin obowiązkowych zajęć wychowania fizycznego w fo</w:t>
      </w:r>
      <w:r>
        <w:rPr>
          <w:rFonts w:eastAsia="Times New Roman"/>
          <w:color w:val="000000"/>
          <w:szCs w:val="24"/>
          <w:lang w:eastAsia="pl-PL"/>
        </w:rPr>
        <w:t>rmie zajęć określonych w pkt 2</w:t>
      </w:r>
      <w:r w:rsidRPr="00052420">
        <w:rPr>
          <w:rFonts w:eastAsia="Times New Roman"/>
          <w:color w:val="000000"/>
          <w:szCs w:val="24"/>
          <w:lang w:eastAsia="pl-PL"/>
        </w:rPr>
        <w:t xml:space="preserve"> z zachowaniem liczby godzin przeznaczonych na te zajęcia w okresie nie dłuższym niż 4 tygodnie.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4. Na zajęciach obowiązkowych z informatyki w klasach IV -VIII,  dokonuje się podziału na grupy w oddziałach</w:t>
      </w:r>
      <w:r>
        <w:rPr>
          <w:rFonts w:eastAsia="Times New Roman"/>
          <w:color w:val="000000"/>
          <w:szCs w:val="24"/>
          <w:lang w:eastAsia="pl-PL"/>
        </w:rPr>
        <w:t xml:space="preserve"> liczących powyżej 24 uczniów; l</w:t>
      </w:r>
      <w:r w:rsidRPr="00052420">
        <w:rPr>
          <w:rFonts w:eastAsia="Times New Roman"/>
          <w:color w:val="000000"/>
          <w:szCs w:val="24"/>
          <w:lang w:eastAsia="pl-PL"/>
        </w:rPr>
        <w:t>iczba uczniów w grupie nie może przekraczać liczby stanowisk komputerowych w pracowni komputerowej.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5. Na obowi</w:t>
      </w:r>
      <w:r>
        <w:rPr>
          <w:rFonts w:eastAsia="Times New Roman"/>
          <w:color w:val="000000"/>
          <w:szCs w:val="24"/>
          <w:lang w:eastAsia="pl-PL"/>
        </w:rPr>
        <w:t>ązkowych zajęciach edukacyjnych</w:t>
      </w:r>
      <w:r w:rsidRPr="00052420">
        <w:rPr>
          <w:rFonts w:eastAsia="Times New Roman"/>
          <w:color w:val="000000"/>
          <w:szCs w:val="24"/>
          <w:lang w:eastAsia="pl-PL"/>
        </w:rPr>
        <w:t xml:space="preserve"> z języków obcych, w grupach o różnym stopniu zaawansowania znajomości języka, zajęcia prowadzone są w grupach oddziałowych, międzyoddziałowych i międzyklasowych do 24 uczniów.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6. Zajęcia wychowania fizycznego prowadzone są w gr</w:t>
      </w:r>
      <w:r>
        <w:rPr>
          <w:rFonts w:eastAsia="Times New Roman"/>
          <w:color w:val="000000"/>
          <w:szCs w:val="24"/>
          <w:lang w:eastAsia="pl-PL"/>
        </w:rPr>
        <w:t>upach liczących do 26 uczniów; d</w:t>
      </w:r>
      <w:r w:rsidRPr="00052420">
        <w:rPr>
          <w:rFonts w:eastAsia="Times New Roman"/>
          <w:color w:val="000000"/>
          <w:szCs w:val="24"/>
          <w:lang w:eastAsia="pl-PL"/>
        </w:rPr>
        <w:t>opuszcza się tworzenie grup międzyoddziałowych lub międzyklasowych.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7. Zajęcia wychowania fizycznego w mogą być prowadzone łącznie dla dziewcząt i chłopców.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8. Na zajęciach edukacyjnych z zakresu kształcenia ogólnego, jeżeli z programu wynika konieczność prowadzenia ćwiczeń, w tym laboratoryjnych (przyroda, fizyka, chemia, </w:t>
      </w:r>
      <w:r w:rsidRPr="00052420">
        <w:rPr>
          <w:rFonts w:eastAsia="Times New Roman"/>
          <w:color w:val="000000"/>
          <w:szCs w:val="24"/>
          <w:lang w:eastAsia="pl-PL"/>
        </w:rPr>
        <w:lastRenderedPageBreak/>
        <w:t>technika) dokonuje się podziału na grupy na nie więcej niż połowie godzin obowiązkowych, jeżeli oddział liczy 31 uczniów i więcej.</w:t>
      </w:r>
    </w:p>
    <w:p w:rsidR="00154B4E" w:rsidRPr="00052420" w:rsidRDefault="00154B4E" w:rsidP="00D80ADF">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9. W </w:t>
      </w:r>
      <w:r>
        <w:rPr>
          <w:rFonts w:eastAsia="Times New Roman"/>
          <w:szCs w:val="24"/>
          <w:lang w:eastAsia="pl-PL"/>
        </w:rPr>
        <w:t>S</w:t>
      </w:r>
      <w:r w:rsidRPr="00052420">
        <w:rPr>
          <w:rFonts w:eastAsia="Times New Roman"/>
          <w:color w:val="000000"/>
          <w:szCs w:val="24"/>
          <w:lang w:eastAsia="pl-PL"/>
        </w:rPr>
        <w:t>zkole może być utworzony oddział integracyjny liczący od 15 do 20 uczniów, w tym od 3 do 5 uczniów niepełnosprawnych.</w:t>
      </w:r>
    </w:p>
    <w:p w:rsidR="00154B4E" w:rsidRPr="00052420" w:rsidRDefault="00154B4E" w:rsidP="00D80ADF">
      <w:pPr>
        <w:pStyle w:val="Nagwek2"/>
        <w:rPr>
          <w:lang w:eastAsia="pl-PL"/>
        </w:rPr>
      </w:pPr>
      <w:bookmarkStart w:id="85" w:name="_Toc500320876"/>
      <w:r w:rsidRPr="00052420">
        <w:rPr>
          <w:lang w:eastAsia="pl-PL"/>
        </w:rPr>
        <w:t>Rozdział 3</w:t>
      </w:r>
      <w:bookmarkEnd w:id="85"/>
    </w:p>
    <w:p w:rsidR="00154B4E" w:rsidRPr="00D80ADF" w:rsidRDefault="00154B4E" w:rsidP="00D80ADF">
      <w:pPr>
        <w:pStyle w:val="Nagwek2"/>
        <w:rPr>
          <w:lang w:eastAsia="pl-PL"/>
        </w:rPr>
      </w:pPr>
      <w:bookmarkStart w:id="86" w:name="_Toc500320877"/>
      <w:r w:rsidRPr="00052420">
        <w:rPr>
          <w:lang w:eastAsia="pl-PL"/>
        </w:rPr>
        <w:t xml:space="preserve">Organizacja nauki religii/etyki </w:t>
      </w:r>
      <w:r w:rsidRPr="00E522C0">
        <w:rPr>
          <w:lang w:eastAsia="pl-PL"/>
        </w:rPr>
        <w:t>i wychowania do życia w rodzinie</w:t>
      </w:r>
      <w:bookmarkEnd w:id="86"/>
    </w:p>
    <w:p w:rsidR="00154B4E" w:rsidRPr="00052420" w:rsidRDefault="00D80ADF"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294. 1. Uczniom Szkoły na życzenie</w:t>
      </w:r>
      <w:r w:rsidR="00154B4E">
        <w:rPr>
          <w:rFonts w:eastAsia="Times New Roman"/>
          <w:color w:val="000000"/>
          <w:szCs w:val="24"/>
          <w:lang w:eastAsia="pl-PL"/>
        </w:rPr>
        <w:t xml:space="preserve"> rodziców (prawnych opiekunów) S</w:t>
      </w:r>
      <w:r w:rsidR="00154B4E" w:rsidRPr="00052420">
        <w:rPr>
          <w:rFonts w:eastAsia="Times New Roman"/>
          <w:color w:val="000000"/>
          <w:szCs w:val="24"/>
          <w:lang w:eastAsia="pl-PL"/>
        </w:rPr>
        <w:t>zkoła organizuje naukę religii/etyki zgodnie z odrębnymi przepisami.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2. Życzenie, </w:t>
      </w:r>
      <w:r w:rsidRPr="00E522C0">
        <w:rPr>
          <w:rFonts w:eastAsia="Times New Roman"/>
          <w:szCs w:val="24"/>
          <w:lang w:eastAsia="pl-PL"/>
        </w:rPr>
        <w:t>o którym mowa w ust. 1,</w:t>
      </w:r>
      <w:r w:rsidRPr="00052420">
        <w:rPr>
          <w:rFonts w:eastAsia="Times New Roman"/>
          <w:color w:val="000000"/>
          <w:szCs w:val="24"/>
          <w:lang w:eastAsia="pl-PL"/>
        </w:rPr>
        <w:t xml:space="preserve"> jest wyrażane w formie pisemnego oświadczenia. Oświadczenie nie musi  ponawiane w kolejnym roku szkolnym, może jednak zmienione.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W przypadku, gdy na zajęcia religii konkretnego wyznania lub etyki zgłosi się mniej niż 7 uczniów z danego oddziały, zajęcia te mogą być organizowane w formie zajęć międzyoddziałowych lub międzyklasowych</w:t>
      </w:r>
      <w:r>
        <w:rPr>
          <w:rFonts w:eastAsia="Times New Roman"/>
          <w:color w:val="000000"/>
          <w:szCs w:val="24"/>
          <w:lang w:eastAsia="pl-PL"/>
        </w:rPr>
        <w:t>, zaś w przypadku, gdy w całej S</w:t>
      </w:r>
      <w:r w:rsidRPr="00052420">
        <w:rPr>
          <w:rFonts w:eastAsia="Times New Roman"/>
          <w:color w:val="000000"/>
          <w:szCs w:val="24"/>
          <w:lang w:eastAsia="pl-PL"/>
        </w:rPr>
        <w:t xml:space="preserve">zkole liczba chętnych na te zajęcia będzie mniejsza niż 7 osób, </w:t>
      </w:r>
      <w:r>
        <w:rPr>
          <w:rFonts w:eastAsia="Times New Roman"/>
          <w:szCs w:val="24"/>
          <w:lang w:eastAsia="pl-PL"/>
        </w:rPr>
        <w:t>D</w:t>
      </w:r>
      <w:r w:rsidRPr="00E522C0">
        <w:rPr>
          <w:rFonts w:eastAsia="Times New Roman"/>
          <w:szCs w:val="24"/>
          <w:lang w:eastAsia="pl-PL"/>
        </w:rPr>
        <w:t>yrek</w:t>
      </w:r>
      <w:r w:rsidRPr="00052420">
        <w:rPr>
          <w:rFonts w:eastAsia="Times New Roman"/>
          <w:color w:val="000000"/>
          <w:szCs w:val="24"/>
          <w:lang w:eastAsia="pl-PL"/>
        </w:rPr>
        <w:t>tor Szkoły przekazuje deklaracje rodziców do organu prowadzącego</w:t>
      </w:r>
      <w:r>
        <w:rPr>
          <w:rFonts w:eastAsia="Times New Roman"/>
          <w:color w:val="000000"/>
          <w:szCs w:val="24"/>
          <w:lang w:eastAsia="pl-PL"/>
        </w:rPr>
        <w:t xml:space="preserve"> Szkołę</w:t>
      </w:r>
      <w:r w:rsidRPr="00052420">
        <w:rPr>
          <w:rFonts w:eastAsia="Times New Roman"/>
          <w:color w:val="000000"/>
          <w:szCs w:val="24"/>
          <w:lang w:eastAsia="pl-PL"/>
        </w:rPr>
        <w:t xml:space="preserve">. Organ prowadzący </w:t>
      </w:r>
      <w:r>
        <w:rPr>
          <w:rFonts w:eastAsia="Times New Roman"/>
          <w:color w:val="000000"/>
          <w:szCs w:val="24"/>
          <w:lang w:eastAsia="pl-PL"/>
        </w:rPr>
        <w:t xml:space="preserve">Szkołę </w:t>
      </w:r>
      <w:r w:rsidRPr="00052420">
        <w:rPr>
          <w:rFonts w:eastAsia="Times New Roman"/>
          <w:color w:val="000000"/>
          <w:szCs w:val="24"/>
          <w:lang w:eastAsia="pl-PL"/>
        </w:rPr>
        <w:t>organizuje naukę religii lub etyki w formie zajęć międzyszkolnych.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4. W sytuacjach, jak w ust. 3, podstawę wpisania ocen z religii lub etyki do arkusza ocen i na świadectwie stanowi zaświadczenie wydane przez katechetę, nauczyciela etyki prowadzących zajęcia w grupach międzyszkolnych.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5. Udział ucznia w zajęciach religii/etyki jest dobrowolny. Uczeń może uczestniczyć w dwóch rodzajach zajęć.  </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6. W przypadkach, gdy uczeń uczęszczał na zajęcia religii i etyki, do średniej ocen wlicza się każdą z ocen.</w:t>
      </w:r>
    </w:p>
    <w:p w:rsidR="00154B4E" w:rsidRPr="00052420" w:rsidRDefault="00154B4E" w:rsidP="00154B4E">
      <w:pPr>
        <w:pStyle w:val="Bezodstpw"/>
        <w:jc w:val="both"/>
        <w:rPr>
          <w:rFonts w:eastAsia="Times New Roman"/>
          <w:color w:val="000000"/>
          <w:szCs w:val="24"/>
          <w:lang w:eastAsia="pl-PL"/>
        </w:rPr>
      </w:pPr>
    </w:p>
    <w:p w:rsidR="00154B4E" w:rsidRPr="00052420" w:rsidRDefault="00D80ADF"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295. 1. Uczniom danego oddziału lub grupie międzyoddziałowej organizuje się zajęcia z zakresu wiedzy o życiu seksualnym, o zasadach świadomego i odpowi</w:t>
      </w:r>
      <w:r w:rsidR="00154B4E">
        <w:rPr>
          <w:rFonts w:eastAsia="Times New Roman"/>
          <w:color w:val="000000"/>
          <w:szCs w:val="24"/>
          <w:lang w:eastAsia="pl-PL"/>
        </w:rPr>
        <w:t>edzialnego rodzicielstwa</w:t>
      </w:r>
      <w:r w:rsidR="00154B4E" w:rsidRPr="00052420">
        <w:rPr>
          <w:rFonts w:eastAsia="Times New Roman"/>
          <w:color w:val="000000"/>
          <w:szCs w:val="24"/>
          <w:lang w:eastAsia="pl-PL"/>
        </w:rPr>
        <w:t xml:space="preserve"> w wymi</w:t>
      </w:r>
      <w:r w:rsidR="00154B4E">
        <w:rPr>
          <w:rFonts w:eastAsia="Times New Roman"/>
          <w:color w:val="000000"/>
          <w:szCs w:val="24"/>
          <w:lang w:eastAsia="pl-PL"/>
        </w:rPr>
        <w:t>arze 14 godzin w każdej klasie,</w:t>
      </w:r>
      <w:r w:rsidR="00154B4E" w:rsidRPr="00052420">
        <w:rPr>
          <w:rFonts w:eastAsia="Times New Roman"/>
          <w:color w:val="000000"/>
          <w:szCs w:val="24"/>
          <w:lang w:eastAsia="pl-PL"/>
        </w:rPr>
        <w:t xml:space="preserve"> w tym po 5 godzin z podziałem na grupy chłopców i dziewcząt.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2. </w:t>
      </w:r>
      <w:r w:rsidRPr="00E522C0">
        <w:rPr>
          <w:rFonts w:eastAsia="Times New Roman"/>
          <w:szCs w:val="24"/>
          <w:lang w:eastAsia="pl-PL"/>
        </w:rPr>
        <w:t>Uczeń Szkoły nie bierze</w:t>
      </w:r>
      <w:r w:rsidRPr="00052420">
        <w:rPr>
          <w:rFonts w:eastAsia="Times New Roman"/>
          <w:color w:val="000000"/>
          <w:szCs w:val="24"/>
          <w:lang w:eastAsia="pl-PL"/>
        </w:rPr>
        <w:t xml:space="preserve"> udziału  w zajęciach, o których mowa w ust.1, jeżeli jego rodzic</w:t>
      </w:r>
      <w:r>
        <w:rPr>
          <w:rFonts w:eastAsia="Times New Roman"/>
          <w:color w:val="000000"/>
          <w:szCs w:val="24"/>
          <w:lang w:eastAsia="pl-PL"/>
        </w:rPr>
        <w:t>e (prawni opiekunowie) zgłoszą D</w:t>
      </w:r>
      <w:r w:rsidRPr="00052420">
        <w:rPr>
          <w:rFonts w:eastAsia="Times New Roman"/>
          <w:color w:val="000000"/>
          <w:szCs w:val="24"/>
          <w:lang w:eastAsia="pl-PL"/>
        </w:rPr>
        <w:t>yrektorowi Szkoły w formie pisemnej sprzeciw wobec udziału ucznia w zajęciach.</w:t>
      </w:r>
    </w:p>
    <w:p w:rsidR="00154B4E" w:rsidRPr="00052420" w:rsidRDefault="00154B4E" w:rsidP="00D80ADF">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Zajęcia, o których mowa w ust. 1 nie podlegają ocenie i nie mają wpływu na promocję ucznia do klasy programowo wyższej ani na ukończenie Szkoły przez ucznia.</w:t>
      </w:r>
    </w:p>
    <w:p w:rsidR="00154B4E" w:rsidRPr="00052420" w:rsidRDefault="00154B4E" w:rsidP="00D80ADF">
      <w:pPr>
        <w:pStyle w:val="Nagwek2"/>
        <w:rPr>
          <w:lang w:eastAsia="pl-PL"/>
        </w:rPr>
      </w:pPr>
      <w:bookmarkStart w:id="87" w:name="_Toc500320878"/>
      <w:r>
        <w:rPr>
          <w:lang w:eastAsia="pl-PL"/>
        </w:rPr>
        <w:t>Rozdział 4</w:t>
      </w:r>
      <w:bookmarkEnd w:id="87"/>
    </w:p>
    <w:p w:rsidR="00154B4E" w:rsidRPr="00D80ADF" w:rsidRDefault="00154B4E" w:rsidP="00D80ADF">
      <w:pPr>
        <w:pStyle w:val="Nagwek2"/>
        <w:rPr>
          <w:lang w:eastAsia="pl-PL"/>
        </w:rPr>
      </w:pPr>
      <w:bookmarkStart w:id="88" w:name="_Toc500320879"/>
      <w:r w:rsidRPr="00052420">
        <w:rPr>
          <w:lang w:eastAsia="pl-PL"/>
        </w:rPr>
        <w:t>Zasady zwalniania uc</w:t>
      </w:r>
      <w:r>
        <w:rPr>
          <w:lang w:eastAsia="pl-PL"/>
        </w:rPr>
        <w:t>zniów z obowiązkowych zajęć wychowania fizycznego</w:t>
      </w:r>
      <w:r w:rsidRPr="00052420">
        <w:rPr>
          <w:lang w:eastAsia="pl-PL"/>
        </w:rPr>
        <w:t>, drugi</w:t>
      </w:r>
      <w:r>
        <w:rPr>
          <w:lang w:eastAsia="pl-PL"/>
        </w:rPr>
        <w:t>ego</w:t>
      </w:r>
      <w:r w:rsidRPr="00052420">
        <w:rPr>
          <w:lang w:eastAsia="pl-PL"/>
        </w:rPr>
        <w:t xml:space="preserve"> język</w:t>
      </w:r>
      <w:r>
        <w:rPr>
          <w:lang w:eastAsia="pl-PL"/>
        </w:rPr>
        <w:t>a obcego</w:t>
      </w:r>
      <w:bookmarkEnd w:id="8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052420">
        <w:rPr>
          <w:rFonts w:eastAsia="Times New Roman"/>
          <w:color w:val="000000"/>
          <w:szCs w:val="24"/>
          <w:lang w:eastAsia="pl-PL"/>
        </w:rPr>
        <w:t>§ 296. 1. Zasady zwalniania z zajęć wychowania fizycznego: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 przypadku posiadania przez ucznia opinii lekarza o ograniczonych możliwościach wykonywania określonych ćwiczeń fizycznych, Dyrektor Szkoły, na wniosek rodzica ucznia,  zwalnia ucznia z wykonywania określonych ćwiczeń fizycznych na lekcjach wychowania fizycznego na</w:t>
      </w:r>
      <w:r>
        <w:rPr>
          <w:rFonts w:eastAsia="Times New Roman"/>
          <w:color w:val="000000"/>
          <w:szCs w:val="24"/>
          <w:lang w:eastAsia="pl-PL"/>
        </w:rPr>
        <w:t xml:space="preserve"> czas określony w tej opinii; u</w:t>
      </w:r>
      <w:r w:rsidRPr="00052420">
        <w:rPr>
          <w:rFonts w:eastAsia="Times New Roman"/>
          <w:color w:val="000000"/>
          <w:szCs w:val="24"/>
          <w:lang w:eastAsia="pl-PL"/>
        </w:rPr>
        <w:t>czeń jest obowiązany uczestniczyć w  za</w:t>
      </w:r>
      <w:r>
        <w:rPr>
          <w:rFonts w:eastAsia="Times New Roman"/>
          <w:color w:val="000000"/>
          <w:szCs w:val="24"/>
          <w:lang w:eastAsia="pl-PL"/>
        </w:rPr>
        <w:t>jęciach wychowania fizycznego; n</w:t>
      </w:r>
      <w:r w:rsidRPr="00052420">
        <w:rPr>
          <w:rFonts w:eastAsia="Times New Roman"/>
          <w:color w:val="000000"/>
          <w:szCs w:val="24"/>
          <w:lang w:eastAsia="pl-PL"/>
        </w:rPr>
        <w:t>auczyciel prowadzący zajęcia z wychowania fizycznego dostosowuje wymagania edu</w:t>
      </w:r>
      <w:r>
        <w:rPr>
          <w:rFonts w:eastAsia="Times New Roman"/>
          <w:color w:val="000000"/>
          <w:szCs w:val="24"/>
          <w:lang w:eastAsia="pl-PL"/>
        </w:rPr>
        <w:t>kacyjne do możliwości ucznia z</w:t>
      </w:r>
      <w:r w:rsidRPr="00052420">
        <w:rPr>
          <w:rFonts w:eastAsia="Times New Roman"/>
          <w:color w:val="000000"/>
          <w:szCs w:val="24"/>
          <w:lang w:eastAsia="pl-PL"/>
        </w:rPr>
        <w:t xml:space="preserve">asady oceniania określają przepisy </w:t>
      </w:r>
      <w:r>
        <w:rPr>
          <w:rFonts w:eastAsia="Times New Roman"/>
          <w:color w:val="000000"/>
          <w:szCs w:val="24"/>
          <w:lang w:eastAsia="pl-PL"/>
        </w:rPr>
        <w:t>zawarte w  Statucie - dział XII – wewnątrzszkolne zasady oceniania;</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 przypadku posiadania przez ucznia opinii lekarza o braku możliwości uczestniczenia ucznia na za</w:t>
      </w:r>
      <w:r>
        <w:rPr>
          <w:rFonts w:eastAsia="Times New Roman"/>
          <w:color w:val="000000"/>
          <w:szCs w:val="24"/>
          <w:lang w:eastAsia="pl-PL"/>
        </w:rPr>
        <w:t>jęciach wychowania fizycznego, D</w:t>
      </w:r>
      <w:r w:rsidRPr="00052420">
        <w:rPr>
          <w:rFonts w:eastAsia="Times New Roman"/>
          <w:color w:val="000000"/>
          <w:szCs w:val="24"/>
          <w:lang w:eastAsia="pl-PL"/>
        </w:rPr>
        <w:t>yrektor Szkoły zwalania ucznia z realizacji zaję</w:t>
      </w:r>
      <w:r>
        <w:rPr>
          <w:rFonts w:eastAsia="Times New Roman"/>
          <w:color w:val="000000"/>
          <w:szCs w:val="24"/>
          <w:lang w:eastAsia="pl-PL"/>
        </w:rPr>
        <w:t>ć wychowania fizycznego; u</w:t>
      </w:r>
      <w:r w:rsidRPr="00052420">
        <w:rPr>
          <w:rFonts w:eastAsia="Times New Roman"/>
          <w:color w:val="000000"/>
          <w:szCs w:val="24"/>
          <w:lang w:eastAsia="pl-PL"/>
        </w:rPr>
        <w:t xml:space="preserve">czeń jest obowiązany przebywać na zajęciach pod opieką nauczyciela, chyba, że rodzice ucznia złożą oświadczenie o zapewnieniu dziecku opieki na </w:t>
      </w:r>
      <w:r w:rsidRPr="00052420">
        <w:rPr>
          <w:rFonts w:eastAsia="Times New Roman"/>
          <w:color w:val="000000"/>
          <w:szCs w:val="24"/>
          <w:lang w:eastAsia="pl-PL"/>
        </w:rPr>
        <w:lastRenderedPageBreak/>
        <w:t xml:space="preserve">czas trwania lekcji wychowania fizycznego (zwolnienia z pierwszych i ostatnich lekcji w </w:t>
      </w:r>
      <w:r>
        <w:rPr>
          <w:rFonts w:eastAsia="Times New Roman"/>
          <w:color w:val="000000"/>
          <w:szCs w:val="24"/>
          <w:lang w:eastAsia="pl-PL"/>
        </w:rPr>
        <w:t>planie zajęć); w</w:t>
      </w:r>
      <w:r w:rsidRPr="00052420">
        <w:rPr>
          <w:rFonts w:eastAsia="Times New Roman"/>
          <w:color w:val="000000"/>
          <w:szCs w:val="24"/>
          <w:lang w:eastAsia="pl-PL"/>
        </w:rPr>
        <w:t xml:space="preserve"> dokumentacji przebiegu nauczania zamiast oceny klasyfikacyjnej wpisuje się „ zwolniony” albo „ zwolniona”.</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2. Uczeń nabiera prawo do zwolnienia z określonych ćwiczeń fizycznych lub zwolnienia z zajęć wychowania fizycznego po otrzymaniu decyzji Dyrektora Szkoły.</w:t>
      </w:r>
    </w:p>
    <w:p w:rsidR="00154B4E" w:rsidRPr="00052420" w:rsidRDefault="00154B4E" w:rsidP="00154B4E">
      <w:pPr>
        <w:pStyle w:val="Bezodstpw"/>
        <w:jc w:val="both"/>
        <w:rPr>
          <w:rFonts w:eastAsia="Times New Roman"/>
          <w:color w:val="000000"/>
          <w:szCs w:val="24"/>
          <w:lang w:eastAsia="pl-PL"/>
        </w:rPr>
      </w:pP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052420">
        <w:rPr>
          <w:rFonts w:eastAsia="Times New Roman"/>
          <w:color w:val="000000"/>
          <w:szCs w:val="24"/>
          <w:lang w:eastAsia="pl-PL"/>
        </w:rPr>
        <w:t>§ 297.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w:t>
      </w:r>
      <w:r>
        <w:rPr>
          <w:rFonts w:eastAsia="Times New Roman"/>
          <w:color w:val="000000"/>
          <w:szCs w:val="24"/>
          <w:lang w:eastAsia="pl-PL"/>
        </w:rPr>
        <w:t>i drugiego języka nowożytnego; w</w:t>
      </w:r>
      <w:r w:rsidRPr="00052420">
        <w:rPr>
          <w:rFonts w:eastAsia="Times New Roman"/>
          <w:color w:val="000000"/>
          <w:szCs w:val="24"/>
          <w:lang w:eastAsia="pl-PL"/>
        </w:rPr>
        <w:t xml:space="preserve"> dokumentacji przebiegu nauczania zamiast oceny klasyfikacyjnej wpisuje się „zwolniony” albo „zwolniona”.</w:t>
      </w:r>
    </w:p>
    <w:p w:rsidR="00154B4E" w:rsidRPr="00052420" w:rsidRDefault="00154B4E" w:rsidP="00154B4E">
      <w:pPr>
        <w:pStyle w:val="Bezodstpw"/>
        <w:jc w:val="both"/>
        <w:rPr>
          <w:rFonts w:eastAsia="Times New Roman"/>
          <w:color w:val="000000"/>
          <w:szCs w:val="24"/>
          <w:lang w:eastAsia="pl-PL"/>
        </w:rPr>
      </w:pPr>
    </w:p>
    <w:p w:rsidR="00154B4E" w:rsidRDefault="00D80ADF"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298.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w:t>
      </w:r>
      <w:r w:rsidR="00154B4E" w:rsidRPr="00E522C0">
        <w:rPr>
          <w:rFonts w:eastAsia="Times New Roman"/>
          <w:szCs w:val="24"/>
          <w:lang w:eastAsia="pl-PL"/>
        </w:rPr>
        <w:t xml:space="preserve">zaopiniowanych przez </w:t>
      </w:r>
      <w:r w:rsidR="00154B4E">
        <w:rPr>
          <w:rFonts w:eastAsia="Times New Roman"/>
          <w:szCs w:val="24"/>
          <w:lang w:eastAsia="pl-PL"/>
        </w:rPr>
        <w:t>Dyrektora</w:t>
      </w:r>
      <w:r w:rsidR="00154B4E" w:rsidRPr="00E522C0">
        <w:rPr>
          <w:rFonts w:eastAsia="Times New Roman"/>
          <w:szCs w:val="24"/>
          <w:lang w:eastAsia="pl-PL"/>
        </w:rPr>
        <w:t xml:space="preserve"> Szkoły</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p>
    <w:p w:rsidR="00154B4E" w:rsidRDefault="00D80ADF"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299. W szczególnych przypadkach losowych lub zdrowotnych, uniemożliwiających przystąpienie do egzaminu</w:t>
      </w:r>
      <w:r w:rsidR="00154B4E">
        <w:rPr>
          <w:rFonts w:eastAsia="Times New Roman"/>
          <w:color w:val="000000"/>
          <w:szCs w:val="24"/>
          <w:lang w:eastAsia="pl-PL"/>
        </w:rPr>
        <w:t xml:space="preserve">, dyrektor </w:t>
      </w:r>
      <w:r w:rsidR="00154B4E" w:rsidRPr="00052420">
        <w:rPr>
          <w:rFonts w:eastAsia="Times New Roman"/>
          <w:color w:val="000000"/>
          <w:szCs w:val="24"/>
          <w:lang w:eastAsia="pl-PL"/>
        </w:rPr>
        <w:t>okręgowej</w:t>
      </w:r>
      <w:r w:rsidR="00154B4E">
        <w:rPr>
          <w:rFonts w:eastAsia="Times New Roman"/>
          <w:color w:val="000000"/>
          <w:szCs w:val="24"/>
          <w:lang w:eastAsia="pl-PL"/>
        </w:rPr>
        <w:t xml:space="preserve"> komisji egzaminacyjnej</w:t>
      </w:r>
      <w:r w:rsidR="00154B4E" w:rsidRPr="00052420">
        <w:rPr>
          <w:rFonts w:eastAsia="Times New Roman"/>
          <w:color w:val="000000"/>
          <w:szCs w:val="24"/>
          <w:lang w:eastAsia="pl-PL"/>
        </w:rPr>
        <w:t xml:space="preserve">, na udokumentowany wniosek </w:t>
      </w:r>
      <w:r w:rsidR="00154B4E">
        <w:rPr>
          <w:rFonts w:eastAsia="Times New Roman"/>
          <w:color w:val="000000"/>
          <w:szCs w:val="24"/>
          <w:lang w:eastAsia="pl-PL"/>
        </w:rPr>
        <w:t>Dyrektora</w:t>
      </w:r>
      <w:r w:rsidR="00154B4E" w:rsidRPr="00052420">
        <w:rPr>
          <w:rFonts w:eastAsia="Times New Roman"/>
          <w:color w:val="000000"/>
          <w:szCs w:val="24"/>
          <w:lang w:eastAsia="pl-PL"/>
        </w:rPr>
        <w:t xml:space="preserve"> Szkoły, może zwolnić ucznia z obowiązku przystąpienia do egzaminu.  Dyrektor Szkoły składa wniosek w porozumieniu z rodzicami  (prawnymi opiekunami) ucznia.</w:t>
      </w:r>
    </w:p>
    <w:p w:rsidR="00154B4E" w:rsidRPr="00052420" w:rsidRDefault="00154B4E" w:rsidP="00154B4E">
      <w:pPr>
        <w:pStyle w:val="Bezodstpw"/>
        <w:jc w:val="both"/>
        <w:rPr>
          <w:rFonts w:eastAsia="Times New Roman"/>
          <w:color w:val="000000"/>
          <w:szCs w:val="24"/>
          <w:lang w:eastAsia="pl-PL"/>
        </w:rPr>
      </w:pPr>
    </w:p>
    <w:p w:rsidR="00154B4E" w:rsidRPr="00052420" w:rsidRDefault="00D80ADF" w:rsidP="00D80ADF">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300. Dyrektor Szkoły, na wniosek rodziców (prawnych opiekunów) ucznia, w drodze decyzji administracyjnej może zezwolić, po spełnieniu wymaganych warunków na spełn</w:t>
      </w:r>
      <w:r w:rsidR="00154B4E">
        <w:rPr>
          <w:rFonts w:eastAsia="Times New Roman"/>
          <w:color w:val="000000"/>
          <w:szCs w:val="24"/>
          <w:lang w:eastAsia="pl-PL"/>
        </w:rPr>
        <w:t>ianie obowiązku szkolnego poza S</w:t>
      </w:r>
      <w:r w:rsidR="00154B4E" w:rsidRPr="00052420">
        <w:rPr>
          <w:rFonts w:eastAsia="Times New Roman"/>
          <w:color w:val="000000"/>
          <w:szCs w:val="24"/>
          <w:lang w:eastAsia="pl-PL"/>
        </w:rPr>
        <w:t>zkołą.</w:t>
      </w:r>
    </w:p>
    <w:p w:rsidR="00154B4E" w:rsidRPr="00052420" w:rsidRDefault="00154B4E" w:rsidP="00D80ADF">
      <w:pPr>
        <w:pStyle w:val="Nagwek2"/>
        <w:rPr>
          <w:lang w:eastAsia="pl-PL"/>
        </w:rPr>
      </w:pPr>
      <w:bookmarkStart w:id="89" w:name="_Toc500320880"/>
      <w:r>
        <w:rPr>
          <w:lang w:eastAsia="pl-PL"/>
        </w:rPr>
        <w:t>Rozdział 5</w:t>
      </w:r>
      <w:bookmarkEnd w:id="89"/>
    </w:p>
    <w:p w:rsidR="00154B4E" w:rsidRPr="00D80ADF" w:rsidRDefault="00154B4E" w:rsidP="00D80ADF">
      <w:pPr>
        <w:pStyle w:val="Nagwek2"/>
        <w:rPr>
          <w:lang w:eastAsia="pl-PL"/>
        </w:rPr>
      </w:pPr>
      <w:bookmarkStart w:id="90" w:name="_Toc500320881"/>
      <w:r w:rsidRPr="00052420">
        <w:rPr>
          <w:lang w:eastAsia="pl-PL"/>
        </w:rPr>
        <w:t>Dokumentowanie przebiegu nauczania, wychowania i opieki</w:t>
      </w:r>
      <w:bookmarkEnd w:id="90"/>
    </w:p>
    <w:p w:rsidR="00154B4E" w:rsidRPr="00E522C0" w:rsidRDefault="00D80ADF"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 301. 1. Szkoła prowadzi dokumentację nauczania i działalności wychowawczej i </w:t>
      </w:r>
      <w:r w:rsidR="00154B4E" w:rsidRPr="00E522C0">
        <w:rPr>
          <w:rFonts w:eastAsia="Times New Roman"/>
          <w:szCs w:val="24"/>
          <w:lang w:eastAsia="pl-PL"/>
        </w:rPr>
        <w:t>opiekuńczej zgodnie z obowiązującymi przepisami.</w:t>
      </w:r>
    </w:p>
    <w:p w:rsidR="00154B4E" w:rsidRPr="00E522C0" w:rsidRDefault="00090E8D" w:rsidP="00154B4E">
      <w:pPr>
        <w:pStyle w:val="Bezodstpw"/>
        <w:jc w:val="both"/>
        <w:rPr>
          <w:rFonts w:eastAsia="Times New Roman"/>
          <w:szCs w:val="24"/>
          <w:lang w:eastAsia="pl-PL"/>
        </w:rPr>
      </w:pPr>
      <w:r>
        <w:rPr>
          <w:rFonts w:eastAsia="Times New Roman"/>
          <w:szCs w:val="24"/>
          <w:lang w:eastAsia="pl-PL"/>
        </w:rPr>
        <w:t xml:space="preserve">      </w:t>
      </w:r>
      <w:r w:rsidR="00154B4E" w:rsidRPr="00E522C0">
        <w:rPr>
          <w:rFonts w:eastAsia="Times New Roman"/>
          <w:szCs w:val="24"/>
          <w:lang w:eastAsia="pl-PL"/>
        </w:rPr>
        <w:tab/>
      </w:r>
      <w:r w:rsidR="00154B4E">
        <w:rPr>
          <w:rFonts w:eastAsia="Times New Roman"/>
          <w:szCs w:val="24"/>
          <w:lang w:eastAsia="pl-PL"/>
        </w:rPr>
        <w:t>2. W S</w:t>
      </w:r>
      <w:r w:rsidR="00154B4E" w:rsidRPr="00E522C0">
        <w:rPr>
          <w:rFonts w:eastAsia="Times New Roman"/>
          <w:szCs w:val="24"/>
          <w:lang w:eastAsia="pl-PL"/>
        </w:rPr>
        <w:t>zkole prowadzi się dodatkową dokumentację:</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1) d</w:t>
      </w:r>
      <w:r w:rsidRPr="00E522C0">
        <w:rPr>
          <w:rFonts w:eastAsia="Times New Roman"/>
          <w:szCs w:val="24"/>
          <w:lang w:eastAsia="pl-PL"/>
        </w:rPr>
        <w:t>ziennik pomocy psychologiczno – pedagogicznej dokumentujący realizację zajęć dydaktyczno – wyrównawczych, korekcyjno – kompensacyjnych, rewalidacyjnych, logopedycznych, socjoterapeutycznych;</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2) d</w:t>
      </w:r>
      <w:r w:rsidRPr="00E522C0">
        <w:rPr>
          <w:rFonts w:eastAsia="Times New Roman"/>
          <w:szCs w:val="24"/>
          <w:lang w:eastAsia="pl-PL"/>
        </w:rPr>
        <w:t>ziennik świetlicy szkolnej;</w:t>
      </w:r>
    </w:p>
    <w:p w:rsidR="00154B4E" w:rsidRPr="00052420" w:rsidRDefault="00154B4E" w:rsidP="00154B4E">
      <w:pPr>
        <w:pStyle w:val="Bezodstpw"/>
        <w:jc w:val="both"/>
        <w:rPr>
          <w:rFonts w:eastAsia="Times New Roman"/>
          <w:color w:val="000000"/>
          <w:szCs w:val="24"/>
          <w:lang w:eastAsia="pl-PL"/>
        </w:rPr>
      </w:pPr>
      <w:r>
        <w:rPr>
          <w:rFonts w:eastAsia="Times New Roman"/>
          <w:szCs w:val="24"/>
          <w:lang w:eastAsia="pl-PL"/>
        </w:rPr>
        <w:t>3) d</w:t>
      </w:r>
      <w:r w:rsidRPr="00E522C0">
        <w:rPr>
          <w:rFonts w:eastAsia="Times New Roman"/>
          <w:szCs w:val="24"/>
          <w:lang w:eastAsia="pl-PL"/>
        </w:rPr>
        <w:t>ziennik pedagoga i psychologa</w:t>
      </w:r>
      <w:r w:rsidRPr="00052420">
        <w:rPr>
          <w:rFonts w:eastAsia="Times New Roman"/>
          <w:color w:val="000000"/>
          <w:szCs w:val="24"/>
          <w:lang w:eastAsia="pl-PL"/>
        </w:rPr>
        <w:t>;</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4) d</w:t>
      </w:r>
      <w:r w:rsidRPr="00E522C0">
        <w:rPr>
          <w:rFonts w:eastAsia="Times New Roman"/>
          <w:szCs w:val="24"/>
          <w:lang w:eastAsia="pl-PL"/>
        </w:rPr>
        <w:t>ziennik wychowawcy.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3. Dziennik pomocy psychologiczno – pedagogicznej zawiera: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stronę tytułową;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nazwę realizowanych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informacje o uczniach: nazwisko i imię, data urodzenia/wiek, klasa, dane kontaktowe do rodziców (prawnych opiekunów), </w:t>
      </w:r>
      <w:r>
        <w:rPr>
          <w:rFonts w:eastAsia="Times New Roman"/>
          <w:color w:val="000000"/>
          <w:szCs w:val="24"/>
          <w:lang w:eastAsia="pl-PL"/>
        </w:rPr>
        <w:t>podstawa objęcia ucznia pomocą psychologiczno – pedagogiczną,</w:t>
      </w:r>
      <w:r w:rsidRPr="00052420">
        <w:rPr>
          <w:rFonts w:eastAsia="Times New Roman"/>
          <w:color w:val="000000"/>
          <w:szCs w:val="24"/>
          <w:lang w:eastAsia="pl-PL"/>
        </w:rPr>
        <w:t xml:space="preserve"> uwagi;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karty pomocy psychologiczno – pedagogicznej dla poszczególnych zajęć w ramach</w:t>
      </w:r>
      <w:r>
        <w:rPr>
          <w:rFonts w:eastAsia="Times New Roman"/>
          <w:color w:val="FF0000"/>
          <w:szCs w:val="24"/>
          <w:lang w:eastAsia="pl-PL"/>
        </w:rPr>
        <w:t xml:space="preserve"> </w:t>
      </w:r>
      <w:r>
        <w:rPr>
          <w:rFonts w:eastAsia="Times New Roman"/>
          <w:szCs w:val="24"/>
          <w:lang w:eastAsia="pl-PL"/>
        </w:rPr>
        <w:t>pomocy psychologiczno – pedagogicznej</w:t>
      </w:r>
      <w:r>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wykaz uczęszczania uczniów na zajęcia;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6) wykaz tematów zajęć poszczególnych zajęć, data oraz podpis nauczyciela potwierdzający ich przeprowadzenie oraz frekwencja uczniów na poszczególnych zajęciach, uwagi o pracy dziecka i współpracy z rodziną;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realizacja zajęć: wykaz uczniów wchodzących w skład grupy wraz z podaniem symbolu oddziału macierzystego;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obserwacje;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ocena efektywności prowadzonych zajęć w ramach pomocy psychologiczno – pedagogicznej: imię i nazwisko dziecka, klasa, wiek, rok szkolny, wnioski i zalecenia do dalszej pracy, podpis prowadzącego.</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Dziennik świetlicy szkolnej zawiera: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listę dzieci</w:t>
      </w:r>
      <w:r>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stronę tytułową;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cele i zadania świetlicy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ramowy rozkład dnia;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plan pracy świetlicy;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regulamin świetlicy;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ważne wydarzenia z życia świetlicy;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informacje o uczniach;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informacje o sposobie odbioru dziecka ze świetlicy;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wykaz uczniów dojeżdżających autobusem szkolnym;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wykaz dzieci biorących udział w zajęciach pozalekcyjnych – pozaświetlicowych;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kontakty z rodzicami;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kontakty z nauczycielami i specjalistami;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wyróżnienia, nagrody, uwagi o uczniu;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tygodniowy wykaz tematów realizowanych zajęć w poszczególnych dniach tygodnia, podpis nauczyciela potwierdzający ich przeprowadzenie oraz godziny pracy nauczyciela;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wykaz uczniów kor</w:t>
      </w:r>
      <w:r>
        <w:rPr>
          <w:rFonts w:eastAsia="Times New Roman"/>
          <w:color w:val="000000"/>
          <w:szCs w:val="24"/>
          <w:lang w:eastAsia="pl-PL"/>
        </w:rPr>
        <w:t>zystających z obiadów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notatki.</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Dziennik wychowawcy zawiera: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listę dzieci;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stronę tytułową;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spis treści;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program wychowawczy;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sprawozdanie z realizacji programu wychowawczego – okres 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6) sprawozdanie z realizacji pro</w:t>
      </w:r>
      <w:r w:rsidRPr="00052420">
        <w:rPr>
          <w:rFonts w:eastAsia="Times New Roman"/>
          <w:color w:val="000000"/>
          <w:szCs w:val="24"/>
          <w:lang w:eastAsia="pl-PL"/>
        </w:rPr>
        <w:t>gramu wychowawczego – okres II;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stanowisko rodziców/ prawnych opiekunów w sprawach organizacji procesu dydaktyczno – wychowawczego;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wybrane informacje o uczniu;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9) uczniowie objęci pomocą</w:t>
      </w:r>
      <w:r w:rsidRPr="00052420">
        <w:rPr>
          <w:rFonts w:eastAsia="Times New Roman"/>
          <w:color w:val="000000"/>
          <w:szCs w:val="24"/>
          <w:lang w:eastAsia="pl-PL"/>
        </w:rPr>
        <w:t xml:space="preserve"> psychologiczno – pedagogiczną;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szczególne wydarzenia z życia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kryteria oceniania zachowania;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pochwały, wyróżnienia, kary porządkowe;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oceny zachowania ucznia – okres 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zestawienie proponowanych ocen zachowania – okres 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oceny zachowania ucznia – roczna;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16) zestawienie proponowanych ocen zachowania – oceny roczne;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przewidywane oceny klasyfikacyjne i roczne;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tematyka zebrań z rodzicami;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lista obecności na zebraniach;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indywidualne kontakty z rodzicami/prawnymi opiekunami;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uwagi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22) nadzór pedagogiczny dyrektora.</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6. Dziennik zajęć dodatkowych, pozalekcyjnych prowadzi </w:t>
      </w:r>
      <w:r w:rsidR="00154B4E">
        <w:rPr>
          <w:rFonts w:eastAsia="Times New Roman"/>
          <w:color w:val="000000"/>
          <w:szCs w:val="24"/>
          <w:lang w:eastAsia="pl-PL"/>
        </w:rPr>
        <w:t>każdy nauczyciel zatrudniony w S</w:t>
      </w:r>
      <w:r w:rsidR="00154B4E" w:rsidRPr="00052420">
        <w:rPr>
          <w:rFonts w:eastAsia="Times New Roman"/>
          <w:color w:val="000000"/>
          <w:szCs w:val="24"/>
          <w:lang w:eastAsia="pl-PL"/>
        </w:rPr>
        <w:t xml:space="preserve">zkole.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7. Dziennik zajęć dodatkowych, pozalekcyjnych, dziennik pomocy psychologiczno – pedagogicznej, dziennik pedagoga, dziennik psychologa, dziennik świetlicy oraz dziennik wychowawcy są własnością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8. </w:t>
      </w:r>
      <w:r w:rsidRPr="00D67D4C">
        <w:rPr>
          <w:rFonts w:eastAsia="Times New Roman"/>
          <w:color w:val="000000"/>
          <w:szCs w:val="24"/>
          <w:lang w:eastAsia="pl-PL"/>
        </w:rPr>
        <w:t xml:space="preserve">W </w:t>
      </w:r>
      <w:r w:rsidRPr="00D67D4C">
        <w:rPr>
          <w:rFonts w:eastAsia="Times New Roman"/>
          <w:szCs w:val="24"/>
          <w:lang w:eastAsia="pl-PL"/>
        </w:rPr>
        <w:t>Szkole,</w:t>
      </w:r>
      <w:r w:rsidR="00D67D4C">
        <w:rPr>
          <w:rFonts w:eastAsia="Times New Roman"/>
          <w:color w:val="000000"/>
          <w:szCs w:val="24"/>
          <w:lang w:eastAsia="pl-PL"/>
        </w:rPr>
        <w:t xml:space="preserve"> za pośrednictwem firmy LIBRUS</w:t>
      </w:r>
      <w:r w:rsidRPr="00D67D4C">
        <w:rPr>
          <w:rFonts w:eastAsia="Times New Roman"/>
          <w:color w:val="000000"/>
          <w:szCs w:val="24"/>
          <w:lang w:eastAsia="pl-PL"/>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r w:rsidR="00D67D4C">
        <w:rPr>
          <w:rStyle w:val="Odwoanieprzypisudolnego"/>
          <w:rFonts w:eastAsia="Times New Roman"/>
          <w:color w:val="000000"/>
          <w:szCs w:val="24"/>
          <w:lang w:eastAsia="pl-PL"/>
        </w:rPr>
        <w:footnoteReference w:id="30"/>
      </w:r>
    </w:p>
    <w:p w:rsidR="00154B4E" w:rsidRPr="00052420" w:rsidRDefault="00090E8D" w:rsidP="00D80ADF">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9.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t>
      </w:r>
      <w:r w:rsidR="00154B4E">
        <w:rPr>
          <w:rFonts w:eastAsia="Times New Roman"/>
          <w:color w:val="000000"/>
          <w:szCs w:val="24"/>
          <w:lang w:eastAsia="pl-PL"/>
        </w:rPr>
        <w:t>wa oraz przepisy obowiązującego</w:t>
      </w:r>
      <w:r w:rsidR="00154B4E" w:rsidRPr="00052420">
        <w:rPr>
          <w:rFonts w:eastAsia="Times New Roman"/>
          <w:color w:val="000000"/>
          <w:szCs w:val="24"/>
          <w:lang w:eastAsia="pl-PL"/>
        </w:rPr>
        <w:t xml:space="preserve"> prawa.</w:t>
      </w:r>
    </w:p>
    <w:p w:rsidR="00154B4E" w:rsidRPr="00052420" w:rsidRDefault="00154B4E" w:rsidP="00D80ADF">
      <w:pPr>
        <w:pStyle w:val="Nagwek2"/>
        <w:rPr>
          <w:lang w:eastAsia="pl-PL"/>
        </w:rPr>
      </w:pPr>
      <w:bookmarkStart w:id="91" w:name="_Toc500320882"/>
      <w:r w:rsidRPr="00052420">
        <w:rPr>
          <w:lang w:eastAsia="pl-PL"/>
        </w:rPr>
        <w:t>DZIAŁ XVI</w:t>
      </w:r>
      <w:bookmarkEnd w:id="91"/>
    </w:p>
    <w:p w:rsidR="00154B4E" w:rsidRPr="00052420" w:rsidRDefault="00154B4E" w:rsidP="00D80ADF">
      <w:pPr>
        <w:pStyle w:val="Nagwek2"/>
        <w:rPr>
          <w:lang w:eastAsia="pl-PL"/>
        </w:rPr>
      </w:pPr>
      <w:bookmarkStart w:id="92" w:name="_Toc500320883"/>
      <w:r w:rsidRPr="00052420">
        <w:rPr>
          <w:lang w:eastAsia="pl-PL"/>
        </w:rPr>
        <w:t>Organizacja  wychowania i opieki</w:t>
      </w:r>
      <w:bookmarkEnd w:id="92"/>
    </w:p>
    <w:p w:rsidR="00154B4E" w:rsidRPr="00052420" w:rsidRDefault="00154B4E" w:rsidP="00D80ADF">
      <w:pPr>
        <w:pStyle w:val="Nagwek2"/>
        <w:rPr>
          <w:lang w:eastAsia="pl-PL"/>
        </w:rPr>
      </w:pPr>
      <w:bookmarkStart w:id="93" w:name="_Toc500320884"/>
      <w:r w:rsidRPr="00052420">
        <w:rPr>
          <w:lang w:eastAsia="pl-PL"/>
        </w:rPr>
        <w:t>Rozdział 1</w:t>
      </w:r>
      <w:bookmarkEnd w:id="93"/>
    </w:p>
    <w:p w:rsidR="00154B4E" w:rsidRPr="00D80ADF" w:rsidRDefault="00154B4E" w:rsidP="00D80ADF">
      <w:pPr>
        <w:pStyle w:val="Nagwek2"/>
        <w:rPr>
          <w:lang w:eastAsia="pl-PL"/>
        </w:rPr>
      </w:pPr>
      <w:bookmarkStart w:id="94" w:name="_Toc500320885"/>
      <w:r>
        <w:rPr>
          <w:lang w:eastAsia="pl-PL"/>
        </w:rPr>
        <w:t>Szkolny  system  wychowania</w:t>
      </w:r>
      <w:bookmarkEnd w:id="94"/>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052420">
        <w:rPr>
          <w:rFonts w:eastAsia="Times New Roman"/>
          <w:color w:val="000000"/>
          <w:szCs w:val="24"/>
          <w:lang w:eastAsia="pl-PL"/>
        </w:rPr>
        <w:t>§ 302. 1. Na początku każdego roku szkolnego Rada Pedagogiczna oprac</w:t>
      </w:r>
      <w:r>
        <w:rPr>
          <w:rFonts w:eastAsia="Times New Roman"/>
          <w:color w:val="000000"/>
          <w:szCs w:val="24"/>
          <w:lang w:eastAsia="pl-PL"/>
        </w:rPr>
        <w:t>owuje i zatwierdza szczegółowy p</w:t>
      </w:r>
      <w:r w:rsidRPr="00052420">
        <w:rPr>
          <w:rFonts w:eastAsia="Times New Roman"/>
          <w:color w:val="000000"/>
          <w:szCs w:val="24"/>
          <w:lang w:eastAsia="pl-PL"/>
        </w:rPr>
        <w:t xml:space="preserve">lan pracy wychowawczo-profilaktycznej na dany rok szkolny z uwzględnieniem </w:t>
      </w:r>
      <w:r>
        <w:rPr>
          <w:rFonts w:eastAsia="Times New Roman"/>
          <w:color w:val="000000"/>
          <w:szCs w:val="24"/>
          <w:lang w:eastAsia="pl-PL"/>
        </w:rPr>
        <w:t>aktualnych potrzeb i Szkolnego programu w</w:t>
      </w:r>
      <w:r w:rsidRPr="00052420">
        <w:rPr>
          <w:rFonts w:eastAsia="Times New Roman"/>
          <w:color w:val="000000"/>
          <w:szCs w:val="24"/>
          <w:lang w:eastAsia="pl-PL"/>
        </w:rPr>
        <w:t xml:space="preserve">ychowawczo-profilaktycznego. </w:t>
      </w:r>
    </w:p>
    <w:p w:rsidR="00154B4E" w:rsidRPr="00052420" w:rsidRDefault="00090E8D"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Działania wychowawcze Szkoły mają charakter systemowy i podejmują  je wszyscy nauczyciele zatrudn</w:t>
      </w:r>
      <w:r w:rsidR="00154B4E">
        <w:rPr>
          <w:rFonts w:eastAsia="Times New Roman"/>
          <w:color w:val="000000"/>
          <w:szCs w:val="24"/>
          <w:lang w:eastAsia="pl-PL"/>
        </w:rPr>
        <w:t>ieni w Szkole wspomagani przez Dyrektora Szkoły</w:t>
      </w:r>
      <w:r w:rsidR="00154B4E" w:rsidRPr="00052420">
        <w:rPr>
          <w:rFonts w:eastAsia="Times New Roman"/>
          <w:color w:val="000000"/>
          <w:szCs w:val="24"/>
          <w:lang w:eastAsia="pl-PL"/>
        </w:rPr>
        <w:t xml:space="preserve"> oraz pozostałych pracowników Szkoły. </w:t>
      </w:r>
      <w:r w:rsidR="00154B4E" w:rsidRPr="00E522C0">
        <w:rPr>
          <w:rFonts w:eastAsia="Times New Roman"/>
          <w:szCs w:val="24"/>
          <w:lang w:eastAsia="pl-PL"/>
        </w:rPr>
        <w:t>Program wychowawczo-profilaktyczny</w:t>
      </w:r>
      <w:r w:rsidR="00154B4E">
        <w:rPr>
          <w:rFonts w:eastAsia="Times New Roman"/>
          <w:szCs w:val="24"/>
          <w:lang w:eastAsia="pl-PL"/>
        </w:rPr>
        <w:t xml:space="preserve"> Szkoły</w:t>
      </w:r>
      <w:r w:rsidR="00154B4E" w:rsidRPr="00E522C0">
        <w:rPr>
          <w:rFonts w:eastAsia="Times New Roman"/>
          <w:szCs w:val="24"/>
          <w:lang w:eastAsia="pl-PL"/>
        </w:rPr>
        <w:t xml:space="preserve"> obejmuje rozwój ucznia w wymiarze: intelektualnym, emocjonalnym,</w:t>
      </w:r>
      <w:r w:rsidR="00154B4E" w:rsidRPr="00052420">
        <w:rPr>
          <w:rFonts w:eastAsia="Times New Roman"/>
          <w:color w:val="000000"/>
          <w:szCs w:val="24"/>
          <w:lang w:eastAsia="pl-PL"/>
        </w:rPr>
        <w:t xml:space="preserve"> społecznym i zdrowotnym.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090E8D">
        <w:rPr>
          <w:rFonts w:eastAsia="Times New Roman"/>
          <w:color w:val="000000"/>
          <w:szCs w:val="24"/>
          <w:lang w:eastAsia="pl-PL"/>
        </w:rPr>
        <w:t xml:space="preserve">      </w:t>
      </w:r>
      <w:r w:rsidRPr="00052420">
        <w:rPr>
          <w:rFonts w:eastAsia="Times New Roman"/>
          <w:color w:val="000000"/>
          <w:szCs w:val="24"/>
          <w:lang w:eastAsia="pl-PL"/>
        </w:rPr>
        <w:t xml:space="preserve">3. Podjęte działania wychowawcze i profilaktyczne w bezpiecznym i przyjaznym środowisku szkolnym mają na celu przygotować ucznia do: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pracy nad sobą;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bycia użytecznym członkiem społeczeństwa;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bycia osobą wyróżniającą się takimi cechami, jak:  odpowiedzialność, samodzielność,   odwaga, kultura osobista, uczciwość, dobroć, patriotyzm, pracowitość, poszanowanie   godności i innych, wrażliwość na krzywdę ludzką, szacunek dla starszych, tolerancja;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rozwoju samorządności;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dbałości o wypracowane tradycje: klasy, Szkoły i środowiska;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budowania poczucia przynależności i więzi ze Szkołą;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 xml:space="preserve">7) tworzenia środowiska szkolnego, w którym obowiązują jasne i jednoznaczne reguły gry akceptowane i  respektowane przez wszystkich członków społeczności szkolnej.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7788A">
        <w:rPr>
          <w:rFonts w:eastAsia="Times New Roman"/>
          <w:color w:val="000000"/>
          <w:szCs w:val="24"/>
          <w:lang w:eastAsia="pl-PL"/>
        </w:rPr>
        <w:t xml:space="preserve">      </w:t>
      </w:r>
      <w:r w:rsidRPr="00052420">
        <w:rPr>
          <w:rFonts w:eastAsia="Times New Roman"/>
          <w:color w:val="000000"/>
          <w:szCs w:val="24"/>
          <w:lang w:eastAsia="pl-PL"/>
        </w:rPr>
        <w:t>4. Uczeń jest podstawowym podmiotem w systemie wychowawczym Szkoły.</w:t>
      </w:r>
    </w:p>
    <w:p w:rsidR="00154B4E" w:rsidRPr="00052420" w:rsidRDefault="0047788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Preferuje się następujące postawy będące kanonem zachowań ucznia. Uczeń: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zna i akceptuje działania wychowawcze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szanuje oraz akceptuje siebie i innych;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umie prawidłowo funkcjonować w rodzinie, klasie, społeczności szkolnej, lokalnej, demokratycznym  państwie oraz  świecie;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zna i respektuje obowiązki wynikające z tytułu bycia: uczniem, dzieckiem, kolegą, członkiem społeczeństwa, Polakiem i Europejczykiem;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posiada wiedzę i umiejętności potrzebne dla samodzielnego poszukiwania ważnych dla siebie wartości, określania celów i dokonywania wyborów;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jest zdolny do autorefleksji, nieustannie nad sobą pracuj</w:t>
      </w:r>
      <w:r>
        <w:rPr>
          <w:rFonts w:eastAsia="Times New Roman"/>
          <w:color w:val="000000"/>
          <w:szCs w:val="24"/>
          <w:lang w:eastAsia="pl-PL"/>
        </w:rPr>
        <w:t>e;</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zna, rozumie i realizuje w życiu: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zasady kultury bycia,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zasady skutecznego komunikowania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zasady bezpieczeństwa oraz higieny życia i pracy,</w:t>
      </w:r>
    </w:p>
    <w:p w:rsidR="00154B4E" w:rsidRPr="00E5798E" w:rsidRDefault="00154B4E" w:rsidP="00154B4E">
      <w:pPr>
        <w:pStyle w:val="Bezodstpw"/>
        <w:jc w:val="both"/>
        <w:rPr>
          <w:rFonts w:eastAsia="Times New Roman"/>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akceptowany społecznie system wartości</w:t>
      </w:r>
      <w:r>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chce i umie dążyć do  realizacji własnych zamier</w:t>
      </w:r>
      <w:r>
        <w:rPr>
          <w:rFonts w:eastAsia="Times New Roman"/>
          <w:color w:val="000000"/>
          <w:szCs w:val="24"/>
          <w:lang w:eastAsia="pl-PL"/>
        </w:rPr>
        <w:t>zeń;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umie diagnozować zagrożenia w realizacji celów życiowych;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10) jest otwarty na zdobywanie wiedzy.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7788A">
        <w:rPr>
          <w:rFonts w:eastAsia="Times New Roman"/>
          <w:color w:val="000000"/>
          <w:szCs w:val="24"/>
          <w:lang w:eastAsia="pl-PL"/>
        </w:rPr>
        <w:t xml:space="preserve">      </w:t>
      </w:r>
      <w:r w:rsidRPr="00052420">
        <w:rPr>
          <w:rFonts w:eastAsia="Times New Roman"/>
          <w:color w:val="000000"/>
          <w:szCs w:val="24"/>
          <w:lang w:eastAsia="pl-PL"/>
        </w:rPr>
        <w:t xml:space="preserve">6. W </w:t>
      </w:r>
      <w:r w:rsidRPr="00E522C0">
        <w:rPr>
          <w:rFonts w:eastAsia="Times New Roman"/>
          <w:szCs w:val="24"/>
          <w:lang w:eastAsia="pl-PL"/>
        </w:rPr>
        <w:t xml:space="preserve">oparciu o </w:t>
      </w:r>
      <w:r>
        <w:rPr>
          <w:rFonts w:eastAsia="Times New Roman"/>
          <w:szCs w:val="24"/>
          <w:lang w:eastAsia="pl-PL"/>
        </w:rPr>
        <w:t>p</w:t>
      </w:r>
      <w:r w:rsidRPr="00E522C0">
        <w:rPr>
          <w:rFonts w:eastAsia="Times New Roman"/>
          <w:szCs w:val="24"/>
          <w:lang w:eastAsia="pl-PL"/>
        </w:rPr>
        <w:t>rogram wychowawczo-profilaktyczny</w:t>
      </w:r>
      <w:r w:rsidRPr="00052420">
        <w:rPr>
          <w:rFonts w:eastAsia="Times New Roman"/>
          <w:color w:val="000000"/>
          <w:szCs w:val="24"/>
          <w:lang w:eastAsia="pl-PL"/>
        </w:rPr>
        <w:t xml:space="preserve"> zespoły wychowawców (wychowawcy klas) opracowują klasowe programy na dany rok szkolny. Program wychowawczo-profilaktyczny  w klasie powinien uwzględniać następujące zagadnienia: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poznanie ucznia, jego potrzeb i możliwości;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przygotowanie ucznia do poznania własnej osoby;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wdrażanie uczniów do pracy nad własnym rozwojem;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pomoc w tworzeniu systemu wartości;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strategie działań, których celem jest budowanie satysfakcjonujących relacji w klasie: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adaptacja,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 xml:space="preserve">integracja,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 xml:space="preserve">przydział ról w klasie,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 xml:space="preserve">wewnątrzklasowy system norm postępowania,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określen</w:t>
      </w:r>
      <w:r>
        <w:rPr>
          <w:rFonts w:eastAsia="Times New Roman"/>
          <w:color w:val="000000"/>
          <w:szCs w:val="24"/>
          <w:lang w:eastAsia="pl-PL"/>
        </w:rPr>
        <w:t>ie praw i obowiązków w klasie, S</w:t>
      </w:r>
      <w:r w:rsidRPr="00052420">
        <w:rPr>
          <w:rFonts w:eastAsia="Times New Roman"/>
          <w:color w:val="000000"/>
          <w:szCs w:val="24"/>
          <w:lang w:eastAsia="pl-PL"/>
        </w:rPr>
        <w:t xml:space="preserve">zkole,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f)</w:t>
      </w:r>
      <w:r w:rsidRPr="00052420">
        <w:rPr>
          <w:rFonts w:eastAsia="Times New Roman"/>
          <w:color w:val="000000"/>
          <w:szCs w:val="24"/>
          <w:lang w:eastAsia="pl-PL"/>
        </w:rPr>
        <w:tab/>
        <w:t>kronika klasowa, strona internetowa</w:t>
      </w:r>
      <w:r>
        <w:rPr>
          <w:rFonts w:eastAsia="Times New Roman"/>
          <w:color w:val="000000"/>
          <w:szCs w:val="24"/>
          <w:lang w:eastAsia="pl-PL"/>
        </w:rPr>
        <w:t>,</w:t>
      </w:r>
      <w:r w:rsidRPr="00052420">
        <w:rPr>
          <w:rFonts w:eastAsia="Times New Roman"/>
          <w:color w:val="000000"/>
          <w:szCs w:val="24"/>
          <w:lang w:eastAsia="pl-PL"/>
        </w:rPr>
        <w:t xml:space="preserve"> itp.</w:t>
      </w:r>
      <w:r>
        <w:rPr>
          <w:rFonts w:eastAsia="Times New Roman"/>
          <w:color w:val="000000"/>
          <w:szCs w:val="24"/>
          <w:lang w:eastAsia="pl-PL"/>
        </w:rPr>
        <w:t>;</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budowanie wizerunku klasy i więzi pomiędzy wychowankami: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 xml:space="preserve">wspólne uroczystości klasowe, szkolne, obozy naukowe, sportowe,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 xml:space="preserve">edukacja zdrowotna, regionalna, kulturalna,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kierowanie zespołem klasowym na zasadzie włączania do udziału w podejmowaniu decyzji rodziców 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 xml:space="preserve">wspólne narady wychowawcze,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 xml:space="preserve">tematyka godzin wychowawczych z uwzględnieniem zainteresowań klasy,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f)</w:t>
      </w:r>
      <w:r w:rsidRPr="00052420">
        <w:rPr>
          <w:rFonts w:eastAsia="Times New Roman"/>
          <w:color w:val="000000"/>
          <w:szCs w:val="24"/>
          <w:lang w:eastAsia="pl-PL"/>
        </w:rPr>
        <w:tab/>
        <w:t xml:space="preserve">aktywny udział klasy w pracach na rzecz Szkoły i środowiska,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g)</w:t>
      </w:r>
      <w:r w:rsidRPr="00052420">
        <w:rPr>
          <w:rFonts w:eastAsia="Times New Roman"/>
          <w:color w:val="000000"/>
          <w:szCs w:val="24"/>
          <w:lang w:eastAsia="pl-PL"/>
        </w:rPr>
        <w:tab/>
        <w:t>szukanie, pielęgnowanie i rozwija</w:t>
      </w:r>
      <w:r>
        <w:rPr>
          <w:rFonts w:eastAsia="Times New Roman"/>
          <w:color w:val="000000"/>
          <w:szCs w:val="24"/>
          <w:lang w:eastAsia="pl-PL"/>
        </w:rPr>
        <w:t>nie tzw. „mocnych stron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strategie działań, których celem jest wychowa</w:t>
      </w:r>
      <w:r>
        <w:rPr>
          <w:rFonts w:eastAsia="Times New Roman"/>
          <w:color w:val="000000"/>
          <w:szCs w:val="24"/>
          <w:lang w:eastAsia="pl-PL"/>
        </w:rPr>
        <w:t>nie obywatelskie i patriotyczne;</w:t>
      </w:r>
      <w:r w:rsidRPr="00052420">
        <w:rPr>
          <w:rFonts w:eastAsia="Times New Roman"/>
          <w:color w:val="000000"/>
          <w:szCs w:val="24"/>
          <w:lang w:eastAsia="pl-PL"/>
        </w:rPr>
        <w:t xml:space="preserve"> </w:t>
      </w:r>
    </w:p>
    <w:p w:rsidR="00154B4E" w:rsidRPr="00052420" w:rsidRDefault="00154B4E" w:rsidP="00D80ADF">
      <w:pPr>
        <w:pStyle w:val="Bezodstpw"/>
        <w:jc w:val="both"/>
        <w:rPr>
          <w:rFonts w:eastAsia="Times New Roman"/>
          <w:color w:val="000000"/>
          <w:szCs w:val="24"/>
          <w:lang w:eastAsia="pl-PL"/>
        </w:rPr>
      </w:pPr>
      <w:r>
        <w:rPr>
          <w:rFonts w:eastAsia="Times New Roman"/>
          <w:color w:val="000000"/>
          <w:szCs w:val="24"/>
          <w:lang w:eastAsia="pl-PL"/>
        </w:rPr>
        <w:t xml:space="preserve">8) </w:t>
      </w:r>
      <w:r w:rsidRPr="00052420">
        <w:rPr>
          <w:rFonts w:eastAsia="Times New Roman"/>
          <w:color w:val="000000"/>
          <w:szCs w:val="24"/>
          <w:lang w:eastAsia="pl-PL"/>
        </w:rPr>
        <w:t xml:space="preserve">promowanie wartości kulturalnych, obyczajowych, środowiskowych i związanych z   ochroną zdrowia. </w:t>
      </w:r>
    </w:p>
    <w:p w:rsidR="00154B4E" w:rsidRPr="00052420" w:rsidRDefault="00154B4E" w:rsidP="00D80ADF">
      <w:pPr>
        <w:pStyle w:val="Nagwek2"/>
        <w:rPr>
          <w:lang w:eastAsia="pl-PL"/>
        </w:rPr>
      </w:pPr>
      <w:bookmarkStart w:id="95" w:name="_Toc500320886"/>
      <w:r w:rsidRPr="00052420">
        <w:rPr>
          <w:lang w:eastAsia="pl-PL"/>
        </w:rPr>
        <w:lastRenderedPageBreak/>
        <w:t>Rozdział 2</w:t>
      </w:r>
      <w:bookmarkEnd w:id="95"/>
    </w:p>
    <w:p w:rsidR="00154B4E" w:rsidRPr="00D80ADF" w:rsidRDefault="00154B4E" w:rsidP="00D80ADF">
      <w:pPr>
        <w:pStyle w:val="Nagwek2"/>
        <w:rPr>
          <w:lang w:eastAsia="pl-PL"/>
        </w:rPr>
      </w:pPr>
      <w:bookmarkStart w:id="96" w:name="_Toc500320887"/>
      <w:r>
        <w:rPr>
          <w:lang w:eastAsia="pl-PL"/>
        </w:rPr>
        <w:t>Wolontariat w S</w:t>
      </w:r>
      <w:r w:rsidRPr="00052420">
        <w:rPr>
          <w:lang w:eastAsia="pl-PL"/>
        </w:rPr>
        <w:t>zkole</w:t>
      </w:r>
      <w:bookmarkEnd w:id="96"/>
    </w:p>
    <w:p w:rsidR="00154B4E" w:rsidRPr="00052420" w:rsidRDefault="00D80ADF"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303. 1. Cele działania szkolnego wolontariatu: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zapoznawanie uczniów z ideą wolontariatu;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angażowanie uczniów w świadomą, dobrowolną i nieodpłatną pomoc innym;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promowanie wśród dzieci i młodzieży postaw: wrażliwości na potrzeby innych, empatii, życzliwości, otwartości i bezinteresowności w podejmowanych działaniach;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organizowanie aktywnego działania w obszarze pomocy koleżeńskiej, społecznej, kulturalnej na terenie Szkoły i w środowisku rodzinnym oraz lokalnym;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tworzenie przestrzeni dla służby wolontarystycznej poprzez organizowanie konkretnych sposobów pomocy i tworzenie zespołów wolontariuszy do ich realizacji;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pośredniczenie we włączaniu dzieci i młodzieży do działań o charakterze wolontarystycznym w działania pozaszkolne, promowanie i komunikowanie o akcjach prowadzonych w środowisku lokalnym, akcjach ogólnopolskich i podejmowanych przez inne organizacje;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wpieranie ciekawych inicjatyw młodzieży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promowanie idei wolontariatu;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angażowanie się w miarę potrzeb do pomocy w jednorazowych imprezach o charakterze charytatywnym.</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Formy działalności: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działania na rzecz środowiska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działania na rzecz środowiska lokalnego;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udział w akcjach ogólnopolskich; za zgodą </w:t>
      </w:r>
      <w:r>
        <w:rPr>
          <w:rFonts w:eastAsia="Times New Roman"/>
          <w:color w:val="000000"/>
          <w:szCs w:val="24"/>
          <w:lang w:eastAsia="pl-PL"/>
        </w:rPr>
        <w:t>Dyrektora</w:t>
      </w:r>
      <w:r w:rsidRPr="00052420">
        <w:rPr>
          <w:rFonts w:eastAsia="Times New Roman"/>
          <w:color w:val="000000"/>
          <w:szCs w:val="24"/>
          <w:lang w:eastAsia="pl-PL"/>
        </w:rPr>
        <w:t xml:space="preserve"> Szkoły.</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3. Nagradzanie wolontariuszy</w:t>
      </w:r>
      <w:r w:rsidR="00154B4E">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nagradzanie wolontariuszy ma charakter motywujący, podkreślający uznanie dla jego  działalności;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wychowawca klasy uwzględnia zaangażowanie uczni</w:t>
      </w:r>
      <w:r>
        <w:rPr>
          <w:rFonts w:eastAsia="Times New Roman"/>
          <w:color w:val="000000"/>
          <w:szCs w:val="24"/>
          <w:lang w:eastAsia="pl-PL"/>
        </w:rPr>
        <w:t>a w działalność wolontarystyczną</w:t>
      </w:r>
      <w:r w:rsidRPr="00052420">
        <w:rPr>
          <w:rFonts w:eastAsia="Times New Roman"/>
          <w:color w:val="000000"/>
          <w:szCs w:val="24"/>
          <w:lang w:eastAsia="pl-PL"/>
        </w:rPr>
        <w:t xml:space="preserve"> i społeczną na rzecz Szkoły przy ocenianiu zachowania ucznia, zgodnie z zasadami opisanymi w </w:t>
      </w:r>
      <w:r w:rsidRPr="00E522C0">
        <w:rPr>
          <w:rFonts w:eastAsia="Times New Roman"/>
          <w:szCs w:val="24"/>
          <w:lang w:eastAsia="pl-PL"/>
        </w:rPr>
        <w:t xml:space="preserve">rozdziale 10 </w:t>
      </w:r>
      <w:r w:rsidRPr="00052420">
        <w:rPr>
          <w:rFonts w:eastAsia="Times New Roman"/>
          <w:color w:val="000000"/>
          <w:szCs w:val="24"/>
          <w:lang w:eastAsia="pl-PL"/>
        </w:rPr>
        <w:t xml:space="preserve">dziale XXIII, </w:t>
      </w:r>
      <w:r w:rsidRPr="00E522C0">
        <w:rPr>
          <w:rFonts w:eastAsia="Times New Roman"/>
          <w:szCs w:val="24"/>
          <w:lang w:eastAsia="pl-PL"/>
        </w:rPr>
        <w:t>Statutu;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Formy nagradzania: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 xml:space="preserve">pochwała </w:t>
      </w:r>
      <w:r>
        <w:rPr>
          <w:rFonts w:eastAsia="Times New Roman"/>
          <w:color w:val="000000"/>
          <w:szCs w:val="24"/>
          <w:lang w:eastAsia="pl-PL"/>
        </w:rPr>
        <w:t>Dyrektora</w:t>
      </w:r>
      <w:r w:rsidRPr="00052420">
        <w:rPr>
          <w:rFonts w:eastAsia="Times New Roman"/>
          <w:color w:val="000000"/>
          <w:szCs w:val="24"/>
          <w:lang w:eastAsia="pl-PL"/>
        </w:rPr>
        <w:t xml:space="preserve"> </w:t>
      </w:r>
      <w:r>
        <w:rPr>
          <w:rFonts w:eastAsia="Times New Roman"/>
          <w:color w:val="000000"/>
          <w:szCs w:val="24"/>
          <w:lang w:eastAsia="pl-PL"/>
        </w:rPr>
        <w:t xml:space="preserve">Szkoły </w:t>
      </w:r>
      <w:r w:rsidRPr="00052420">
        <w:rPr>
          <w:rFonts w:eastAsia="Times New Roman"/>
          <w:color w:val="000000"/>
          <w:szCs w:val="24"/>
          <w:lang w:eastAsia="pl-PL"/>
        </w:rPr>
        <w:t>na szkolnym apelu,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przyznanie dyplomu,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wyrażenie słownego uznania wobec zespołu klasowego,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pisemne podziękowanie do rodziców,</w:t>
      </w:r>
    </w:p>
    <w:p w:rsidR="00154B4E" w:rsidRPr="00052420" w:rsidRDefault="00154B4E" w:rsidP="00D80ADF">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154B4E" w:rsidRPr="00052420" w:rsidRDefault="00154B4E" w:rsidP="00D80ADF">
      <w:pPr>
        <w:pStyle w:val="Nagwek2"/>
        <w:rPr>
          <w:lang w:eastAsia="pl-PL"/>
        </w:rPr>
      </w:pPr>
      <w:bookmarkStart w:id="97" w:name="_Toc500320888"/>
      <w:r w:rsidRPr="00052420">
        <w:rPr>
          <w:lang w:eastAsia="pl-PL"/>
        </w:rPr>
        <w:t>Rozdział 3</w:t>
      </w:r>
      <w:bookmarkEnd w:id="97"/>
    </w:p>
    <w:p w:rsidR="00154B4E" w:rsidRPr="00D80ADF" w:rsidRDefault="00154B4E" w:rsidP="00D80ADF">
      <w:pPr>
        <w:pStyle w:val="Nagwek2"/>
        <w:rPr>
          <w:lang w:eastAsia="pl-PL"/>
        </w:rPr>
      </w:pPr>
      <w:bookmarkStart w:id="98" w:name="_Toc500320889"/>
      <w:r>
        <w:rPr>
          <w:lang w:eastAsia="pl-PL"/>
        </w:rPr>
        <w:t>Współpraca z rodzicami</w:t>
      </w:r>
      <w:bookmarkEnd w:id="9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052420">
        <w:rPr>
          <w:rFonts w:eastAsia="Times New Roman"/>
          <w:color w:val="000000"/>
          <w:szCs w:val="24"/>
          <w:lang w:eastAsia="pl-PL"/>
        </w:rPr>
        <w:t>§ 304. 1. Szkoła traktuje rodziców jako pełnoprawnych partnerów w procesie edukacyjnym, wychowawczym i profilaktycznym oraz stwarza warunki do aktywizowania rodziców.</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Aktywizowanie rodziców i uzyskanie wsparcia w realizowaniu zadań Szkoły  realizowane jest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pomoc rodzicom w dobrym wywiązywaniu się z zadań opiekuńczych i wychowawczych 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organizowanie treningów i warsztatów rozwijających umiejętności rodzicielskie,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b)</w:t>
      </w:r>
      <w:r w:rsidRPr="00052420">
        <w:rPr>
          <w:rFonts w:eastAsia="Times New Roman"/>
          <w:color w:val="000000"/>
          <w:szCs w:val="24"/>
          <w:lang w:eastAsia="pl-PL"/>
        </w:rPr>
        <w:tab/>
        <w:t>zapewnienie poradnictwa i konsultacji w rozwiązywaniu trudności związanych z wychowaniem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doskonalenie form komunikacji pomiędzy szkołą a rodzinami uczniów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organizowanie spotkań grupowych i indywidualnych z rodzicami,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przekazywanie informacji przez korespondencję, e- dziennik, e-maile, telefonicznie, stronę w</w:t>
      </w:r>
      <w:r>
        <w:rPr>
          <w:rFonts w:eastAsia="Times New Roman"/>
          <w:color w:val="000000"/>
          <w:szCs w:val="24"/>
          <w:lang w:eastAsia="pl-PL"/>
        </w:rPr>
        <w:t>ww, inne materiały informacyjne;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dostarczanie rodzicom wiedzy, umiejętności i pomysłów na pomoc dzieciom w nauce 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zadawanie interaktywnych zadań domowych,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edukację na temat procesów poznawczych dzieci, instruktaż pomagania dziecku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pozyskiwanie i rozwijanie pomocy rodziców w realizacji zadań Szkoły 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zachęcanie do działań w formie wolontariatu,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inspirowanie rodziców do działania,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wspieranie inicjatyw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wskazywanie obszarów działania,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upowszechnianie i nagradzanie dokonań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wł</w:t>
      </w:r>
      <w:r>
        <w:rPr>
          <w:rFonts w:eastAsia="Times New Roman"/>
          <w:color w:val="000000"/>
          <w:szCs w:val="24"/>
          <w:lang w:eastAsia="pl-PL"/>
        </w:rPr>
        <w:t>ączanie rodziców w zarządzanie S</w:t>
      </w:r>
      <w:r w:rsidRPr="00052420">
        <w:rPr>
          <w:rFonts w:eastAsia="Times New Roman"/>
          <w:color w:val="000000"/>
          <w:szCs w:val="24"/>
          <w:lang w:eastAsia="pl-PL"/>
        </w:rPr>
        <w:t>zkołą, poprzez angażowanie do prac Rady Rodziców, zespołów, które biorą udział w podejmowaniu ważnych dla Szkoły decyzji;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koordynowanie działań szkolnych, rodzicielskich i społeczności lokalnej w zakresie rozwiązywania problemów dzieci 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ustalanie form pomocy,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pozyskiwanie środków finansowych,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zapewnianie ciągłości opieki nad dzieckiem,</w:t>
      </w:r>
    </w:p>
    <w:p w:rsidR="00154B4E" w:rsidRPr="00052420" w:rsidRDefault="00154B4E" w:rsidP="00D80ADF">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angażowanie uczniów z życie lokalnej społeczności.</w:t>
      </w:r>
    </w:p>
    <w:p w:rsidR="00154B4E" w:rsidRPr="00052420" w:rsidRDefault="00154B4E" w:rsidP="00D80ADF">
      <w:pPr>
        <w:pStyle w:val="Nagwek2"/>
        <w:rPr>
          <w:lang w:eastAsia="pl-PL"/>
        </w:rPr>
      </w:pPr>
      <w:bookmarkStart w:id="99" w:name="_Toc500320890"/>
      <w:r w:rsidRPr="00052420">
        <w:rPr>
          <w:lang w:eastAsia="pl-PL"/>
        </w:rPr>
        <w:t>DZIAŁ XVII</w:t>
      </w:r>
      <w:bookmarkEnd w:id="99"/>
    </w:p>
    <w:p w:rsidR="00154B4E" w:rsidRPr="00052420" w:rsidRDefault="00154B4E" w:rsidP="00D80ADF">
      <w:pPr>
        <w:pStyle w:val="Nagwek2"/>
        <w:rPr>
          <w:lang w:eastAsia="pl-PL"/>
        </w:rPr>
      </w:pPr>
      <w:bookmarkStart w:id="100" w:name="_Toc500320891"/>
      <w:r w:rsidRPr="00052420">
        <w:rPr>
          <w:lang w:eastAsia="pl-PL"/>
        </w:rPr>
        <w:t>System doradztwa zawodowego</w:t>
      </w:r>
      <w:bookmarkEnd w:id="100"/>
    </w:p>
    <w:p w:rsidR="00154B4E" w:rsidRPr="00052420" w:rsidRDefault="00154B4E" w:rsidP="00D80ADF">
      <w:pPr>
        <w:pStyle w:val="Nagwek2"/>
        <w:rPr>
          <w:lang w:eastAsia="pl-PL"/>
        </w:rPr>
      </w:pPr>
      <w:bookmarkStart w:id="101" w:name="_Toc500320892"/>
      <w:r w:rsidRPr="00052420">
        <w:rPr>
          <w:lang w:eastAsia="pl-PL"/>
        </w:rPr>
        <w:t>Rozdział 1</w:t>
      </w:r>
      <w:bookmarkEnd w:id="101"/>
    </w:p>
    <w:p w:rsidR="00154B4E" w:rsidRPr="00D80ADF" w:rsidRDefault="00154B4E" w:rsidP="00D80ADF">
      <w:pPr>
        <w:pStyle w:val="Nagwek2"/>
        <w:rPr>
          <w:lang w:eastAsia="pl-PL"/>
        </w:rPr>
      </w:pPr>
      <w:bookmarkStart w:id="102" w:name="_Toc500320893"/>
      <w:r w:rsidRPr="00052420">
        <w:rPr>
          <w:lang w:eastAsia="pl-PL"/>
        </w:rPr>
        <w:t>Założenia programowe</w:t>
      </w:r>
      <w:bookmarkEnd w:id="10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D80ADF">
        <w:rPr>
          <w:rFonts w:eastAsia="Times New Roman"/>
          <w:color w:val="000000"/>
          <w:szCs w:val="24"/>
          <w:lang w:eastAsia="pl-PL"/>
        </w:rPr>
        <w:t xml:space="preserve">     </w:t>
      </w:r>
      <w:r w:rsidRPr="00052420">
        <w:rPr>
          <w:rFonts w:eastAsia="Times New Roman"/>
          <w:color w:val="000000"/>
          <w:szCs w:val="24"/>
          <w:lang w:eastAsia="pl-PL"/>
        </w:rPr>
        <w:t xml:space="preserve">§ 305. 1. </w:t>
      </w:r>
      <w:r>
        <w:rPr>
          <w:rFonts w:eastAsia="Times New Roman"/>
          <w:szCs w:val="24"/>
          <w:lang w:eastAsia="pl-PL"/>
        </w:rPr>
        <w:t>Wewnątrzszkolny system doradztwa z</w:t>
      </w:r>
      <w:r w:rsidRPr="00E522C0">
        <w:rPr>
          <w:rFonts w:eastAsia="Times New Roman"/>
          <w:szCs w:val="24"/>
          <w:lang w:eastAsia="pl-PL"/>
        </w:rPr>
        <w:t>awodowego ma</w:t>
      </w:r>
      <w:r w:rsidRPr="00052420">
        <w:rPr>
          <w:rFonts w:eastAsia="Times New Roman"/>
          <w:color w:val="000000"/>
          <w:szCs w:val="24"/>
          <w:lang w:eastAsia="pl-PL"/>
        </w:rPr>
        <w:t xml:space="preserve"> na celu koordynację działań podejmowanych w szkole w celu przygotowania uczniów do wyboru kierunku kształcenia i zawodu.</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Planowanie własnej drogi edukacyjno – zawodowej jest procesem długotrwałym. Już na poziomie Szkoły podstawowej należy wdrażać uczniom poczucie odpowiedzialności za własną przyszłość, uczyć myślenia perspektywicznego i umiejętności planowania, a w klasach VII – VIII </w:t>
      </w:r>
      <w:r w:rsidR="00F911C6">
        <w:rPr>
          <w:rFonts w:eastAsia="Times New Roman"/>
          <w:szCs w:val="24"/>
          <w:lang w:eastAsia="pl-PL"/>
        </w:rPr>
        <w:t>…</w:t>
      </w:r>
      <w:r w:rsidR="00F911C6">
        <w:rPr>
          <w:rFonts w:eastAsia="Times New Roman"/>
          <w:i/>
          <w:szCs w:val="24"/>
          <w:lang w:eastAsia="pl-PL"/>
        </w:rPr>
        <w:t>skreślone ….</w:t>
      </w:r>
      <w:r w:rsidR="00154B4E" w:rsidRPr="00052420">
        <w:rPr>
          <w:rFonts w:eastAsia="Times New Roman"/>
          <w:color w:val="000000"/>
          <w:szCs w:val="24"/>
          <w:lang w:eastAsia="pl-PL"/>
        </w:rPr>
        <w:t>należy organizować zajęcia związane z wyborem kształcenia i kariery zawodowej.</w:t>
      </w:r>
      <w:r w:rsidR="00DD35B1">
        <w:rPr>
          <w:rStyle w:val="Odwoanieprzypisudolnego"/>
          <w:rFonts w:eastAsia="Times New Roman"/>
          <w:color w:val="000000"/>
          <w:szCs w:val="24"/>
          <w:lang w:eastAsia="pl-PL"/>
        </w:rPr>
        <w:footnoteReference w:id="31"/>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Decy</w:t>
      </w:r>
      <w:r w:rsidR="00154B4E">
        <w:rPr>
          <w:rFonts w:eastAsia="Times New Roman"/>
          <w:color w:val="000000"/>
          <w:szCs w:val="24"/>
          <w:lang w:eastAsia="pl-PL"/>
        </w:rPr>
        <w:t>zja dotycząca wyboru przyszłej s</w:t>
      </w:r>
      <w:r w:rsidR="00154B4E" w:rsidRPr="00052420">
        <w:rPr>
          <w:rFonts w:eastAsia="Times New Roman"/>
          <w:color w:val="000000"/>
          <w:szCs w:val="24"/>
          <w:lang w:eastAsia="pl-PL"/>
        </w:rPr>
        <w:t>zkoły ponadpodstawowej i zawodu, żeby była trafną, wymaga pomocy ze strony wielu osób i instytucji, między innymi Szkoły i rodziców.</w:t>
      </w:r>
    </w:p>
    <w:p w:rsidR="00154B4E" w:rsidRPr="00052420" w:rsidRDefault="00F63364" w:rsidP="003001C3">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Planowane zadania i treści przekazywane</w:t>
      </w:r>
      <w:r w:rsidR="003001C3">
        <w:rPr>
          <w:rFonts w:eastAsia="Times New Roman"/>
          <w:color w:val="000000"/>
          <w:szCs w:val="24"/>
          <w:lang w:eastAsia="pl-PL"/>
        </w:rPr>
        <w:t xml:space="preserve"> </w:t>
      </w:r>
      <w:r w:rsidR="003001C3" w:rsidRPr="00D67D4C">
        <w:rPr>
          <w:rFonts w:eastAsia="Times New Roman"/>
          <w:color w:val="000000"/>
          <w:szCs w:val="24"/>
          <w:lang w:eastAsia="pl-PL"/>
        </w:rPr>
        <w:t xml:space="preserve">na zajęciach edukacyjnych wychowania przedszkolnego </w:t>
      </w:r>
      <w:r w:rsidR="00154B4E" w:rsidRPr="00D67D4C">
        <w:rPr>
          <w:rFonts w:eastAsia="Times New Roman"/>
          <w:color w:val="000000"/>
          <w:szCs w:val="24"/>
          <w:lang w:eastAsia="pl-PL"/>
        </w:rPr>
        <w:t>na lekcjach wychowawczych oraz w edukacjach przedmiotowych w klasach</w:t>
      </w:r>
      <w:r w:rsidR="00154B4E" w:rsidRPr="00052420">
        <w:rPr>
          <w:rFonts w:eastAsia="Times New Roman"/>
          <w:color w:val="000000"/>
          <w:szCs w:val="24"/>
          <w:lang w:eastAsia="pl-PL"/>
        </w:rPr>
        <w:t xml:space="preserve"> </w:t>
      </w:r>
      <w:r w:rsidR="00154B4E" w:rsidRPr="00052420">
        <w:rPr>
          <w:rFonts w:eastAsia="Times New Roman"/>
          <w:color w:val="000000"/>
          <w:szCs w:val="24"/>
          <w:lang w:eastAsia="pl-PL"/>
        </w:rPr>
        <w:lastRenderedPageBreak/>
        <w:t>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r w:rsidR="00D67D4C">
        <w:rPr>
          <w:rStyle w:val="Odwoanieprzypisudolnego"/>
          <w:rFonts w:eastAsia="Times New Roman"/>
          <w:color w:val="000000"/>
          <w:szCs w:val="24"/>
          <w:lang w:eastAsia="pl-PL"/>
        </w:rPr>
        <w:footnoteReference w:id="32"/>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6. System</w:t>
      </w:r>
      <w:r>
        <w:rPr>
          <w:rFonts w:eastAsia="Times New Roman"/>
          <w:color w:val="000000"/>
          <w:szCs w:val="24"/>
          <w:lang w:eastAsia="pl-PL"/>
        </w:rPr>
        <w:t xml:space="preserve"> doradztwa zawodowego</w:t>
      </w:r>
      <w:r w:rsidRPr="00052420">
        <w:rPr>
          <w:rFonts w:eastAsia="Times New Roman"/>
          <w:color w:val="000000"/>
          <w:szCs w:val="24"/>
          <w:lang w:eastAsia="pl-PL"/>
        </w:rPr>
        <w:t xml:space="preserve"> określa zadania osób uczestniczących w jego realizacji, czas i miejsce realizacji, oczekiwane efekty i metody pracy.</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7. Celem głównym systemu</w:t>
      </w:r>
      <w:r>
        <w:rPr>
          <w:rFonts w:eastAsia="Times New Roman"/>
          <w:color w:val="000000"/>
          <w:szCs w:val="24"/>
          <w:lang w:eastAsia="pl-PL"/>
        </w:rPr>
        <w:t xml:space="preserve"> doradztwa zawodowego</w:t>
      </w:r>
      <w:r w:rsidRPr="00052420">
        <w:rPr>
          <w:rFonts w:eastAsia="Times New Roman"/>
          <w:color w:val="000000"/>
          <w:szCs w:val="24"/>
          <w:lang w:eastAsia="pl-PL"/>
        </w:rPr>
        <w:t xml:space="preserve"> jest pomoc w rozpoznawaniu indywidualnych możliwości, zainteresowań, uzdolnień i predyspozycji uczniów ważnych przy dokonywaniu w przyszłości wyborów edukacyjnych i zawodowych.</w:t>
      </w:r>
      <w:r w:rsidR="00D67D4C">
        <w:rPr>
          <w:rStyle w:val="Odwoanieprzypisudolnego"/>
          <w:rFonts w:eastAsia="Times New Roman"/>
          <w:color w:val="000000"/>
          <w:szCs w:val="24"/>
          <w:lang w:eastAsia="pl-PL"/>
        </w:rPr>
        <w:footnoteReference w:id="33"/>
      </w:r>
    </w:p>
    <w:p w:rsidR="005F0B66" w:rsidRPr="00D67D4C" w:rsidRDefault="005F0B66" w:rsidP="005F0B66">
      <w:pPr>
        <w:pStyle w:val="Bezodstpw"/>
        <w:numPr>
          <w:ilvl w:val="0"/>
          <w:numId w:val="28"/>
        </w:numPr>
        <w:jc w:val="both"/>
        <w:rPr>
          <w:rFonts w:eastAsia="Times New Roman"/>
          <w:color w:val="000000"/>
          <w:szCs w:val="24"/>
          <w:lang w:eastAsia="pl-PL"/>
        </w:rPr>
      </w:pPr>
      <w:r w:rsidRPr="00D67D4C">
        <w:rPr>
          <w:rFonts w:eastAsia="Times New Roman"/>
          <w:color w:val="000000"/>
          <w:szCs w:val="24"/>
          <w:lang w:eastAsia="pl-PL"/>
        </w:rPr>
        <w:t>Celem preorientacji zawodowej w oddziałach przedszkolnych jest wstępne zapoznanie dzieci z wybranymi zawodami najbliższymi ich otoczeniu, kształtowanie postawy pracy i motywacji do działania, pobudzanie i rozwijanie zainteresowań dzieci oraz stymulowanie ich pro-zawodowych marzeń.</w:t>
      </w:r>
    </w:p>
    <w:p w:rsidR="005F0B66" w:rsidRPr="00D67D4C" w:rsidRDefault="005F0B66" w:rsidP="005F0B66">
      <w:pPr>
        <w:pStyle w:val="Bezodstpw"/>
        <w:numPr>
          <w:ilvl w:val="0"/>
          <w:numId w:val="28"/>
        </w:numPr>
        <w:jc w:val="both"/>
        <w:rPr>
          <w:rFonts w:eastAsia="Times New Roman"/>
          <w:color w:val="000000"/>
          <w:szCs w:val="24"/>
          <w:lang w:eastAsia="pl-PL"/>
        </w:rPr>
      </w:pPr>
      <w:r w:rsidRPr="00D67D4C">
        <w:rPr>
          <w:rFonts w:eastAsia="Times New Roman"/>
          <w:color w:val="000000"/>
          <w:szCs w:val="24"/>
          <w:lang w:eastAsia="pl-PL"/>
        </w:rPr>
        <w:t>Celem orientacji zawodowej w klasach I–III jest wstępne zapoznanie uczniów z różnorodnością zawodów na rynku pracy, rozwijanie pozytywnej i proaktywnej postawy wobec pracy i edukacji oraz stwarzanie sytuacji edukacyjnych sprzyjających poznawaniu i rozwijaniu zainteresowań oraz pasji.</w:t>
      </w:r>
    </w:p>
    <w:p w:rsidR="005F0B66" w:rsidRPr="00D67D4C" w:rsidRDefault="005F0B66" w:rsidP="005F0B66">
      <w:pPr>
        <w:pStyle w:val="Bezodstpw"/>
        <w:numPr>
          <w:ilvl w:val="0"/>
          <w:numId w:val="28"/>
        </w:numPr>
        <w:jc w:val="both"/>
        <w:rPr>
          <w:rFonts w:eastAsia="Times New Roman"/>
          <w:color w:val="000000"/>
          <w:szCs w:val="24"/>
          <w:lang w:eastAsia="pl-PL"/>
        </w:rPr>
      </w:pPr>
      <w:r w:rsidRPr="00D67D4C">
        <w:rPr>
          <w:rFonts w:eastAsia="Times New Roman"/>
          <w:color w:val="000000"/>
          <w:szCs w:val="24"/>
          <w:lang w:eastAsia="pl-PL"/>
        </w:rPr>
        <w:t>Celem orientacji zawodowej w klasach IV–VI jest poznawanie własnych zasobów, zapoznanie uczniów z wybranymi zawodami i rynkiem pracy, kształtowanie pozytywnej i proaktywnej postawy uczniów wobec pracy i edukacji oraz stwarzanie sytuacji edukacyjnych i wychowawczych sprzyjających poznawaniu i rozwijaniu zdolności, zainteresowań oraz pasji.</w:t>
      </w:r>
    </w:p>
    <w:p w:rsidR="005F0B66" w:rsidRPr="00D67D4C" w:rsidRDefault="005F0B66" w:rsidP="005F0B66">
      <w:pPr>
        <w:pStyle w:val="Bezodstpw"/>
        <w:numPr>
          <w:ilvl w:val="0"/>
          <w:numId w:val="28"/>
        </w:numPr>
        <w:jc w:val="both"/>
        <w:rPr>
          <w:rFonts w:eastAsia="Times New Roman"/>
          <w:color w:val="000000"/>
          <w:szCs w:val="24"/>
          <w:lang w:eastAsia="pl-PL"/>
        </w:rPr>
      </w:pPr>
      <w:r w:rsidRPr="00D67D4C">
        <w:rPr>
          <w:rFonts w:eastAsia="Times New Roman"/>
          <w:color w:val="000000"/>
          <w:szCs w:val="24"/>
          <w:lang w:eastAsia="pl-PL"/>
        </w:rPr>
        <w:t>Celem doradztwa zawodowego w klasach VII–VIII szkoły podstawowej jest przygotowanie uczniów do odpowiedzialnego planowania kariery i podejmowania przy wsparciu doradczym decyzji edukacyjnych i zawodowych uwzględniających znajomość własnych zasobów oraz informacje na temat rynku pracy i systemu edukacji.</w:t>
      </w:r>
    </w:p>
    <w:p w:rsidR="00154B4E" w:rsidRPr="00052420" w:rsidRDefault="00154B4E" w:rsidP="00154B4E">
      <w:pPr>
        <w:pStyle w:val="Bezodstpw"/>
        <w:jc w:val="both"/>
        <w:rPr>
          <w:rFonts w:eastAsia="Times New Roman"/>
          <w:color w:val="000000"/>
          <w:szCs w:val="24"/>
          <w:lang w:eastAsia="pl-PL"/>
        </w:rPr>
      </w:pPr>
      <w:r w:rsidRPr="005F0B66">
        <w:rPr>
          <w:rFonts w:eastAsia="Times New Roman"/>
          <w:color w:val="000000"/>
          <w:szCs w:val="24"/>
          <w:highlight w:val="yellow"/>
          <w:lang w:eastAsia="pl-PL"/>
        </w:rPr>
        <w:tab/>
      </w:r>
      <w:r w:rsidR="00F63364" w:rsidRPr="005F0B66">
        <w:rPr>
          <w:rFonts w:eastAsia="Times New Roman"/>
          <w:color w:val="000000"/>
          <w:szCs w:val="24"/>
          <w:lang w:eastAsia="pl-PL"/>
        </w:rPr>
        <w:t xml:space="preserve">      </w:t>
      </w:r>
      <w:r w:rsidRPr="005F0B66">
        <w:rPr>
          <w:rFonts w:eastAsia="Times New Roman"/>
          <w:color w:val="000000"/>
          <w:szCs w:val="24"/>
          <w:lang w:eastAsia="pl-PL"/>
        </w:rPr>
        <w:t>8. Cele szczegółowe systemu doradztwa zawodowego to:</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w klasach I – IV </w:t>
      </w:r>
      <w:r w:rsidRPr="00E522C0">
        <w:rPr>
          <w:rFonts w:eastAsia="Times New Roman"/>
          <w:szCs w:val="24"/>
          <w:lang w:eastAsia="pl-PL"/>
        </w:rPr>
        <w:t>Szkoły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wyjaśnienie znaczenia pracy w życiu człowieka,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zapoznanie uczniów z różnorodnością zawodów, jakie człowiek może wykonywać,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uruchomienie kreatywności uczniów na temat swojej przyszłości,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zapoznanie uczniów ze znaczeniem własnych zainteresowań i predyspozycji w wyborze właściwego zawodu,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poszukiwanie przez uczniów odpowiedzi na pytanie: jakie są moje możliwości, uzdolnienia, umiejętności, cechy osobowości, stan zdrowia,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f)</w:t>
      </w:r>
      <w:r w:rsidRPr="00052420">
        <w:rPr>
          <w:rFonts w:eastAsia="Times New Roman"/>
          <w:color w:val="000000"/>
          <w:szCs w:val="24"/>
          <w:lang w:eastAsia="pl-PL"/>
        </w:rPr>
        <w:tab/>
        <w:t>rozwijanie umiej</w:t>
      </w:r>
      <w:r>
        <w:rPr>
          <w:rFonts w:eastAsia="Times New Roman"/>
          <w:color w:val="000000"/>
          <w:szCs w:val="24"/>
          <w:lang w:eastAsia="pl-PL"/>
        </w:rPr>
        <w:t>ętności oceny swoich możliwości;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w klasach VI -VIII </w:t>
      </w:r>
      <w:r w:rsidRPr="00E522C0">
        <w:rPr>
          <w:rFonts w:eastAsia="Times New Roman"/>
          <w:szCs w:val="24"/>
          <w:lang w:eastAsia="pl-PL"/>
        </w:rPr>
        <w:t>Szkoły</w:t>
      </w:r>
      <w:r w:rsidRPr="00052420">
        <w:rPr>
          <w:rFonts w:eastAsia="Times New Roman"/>
          <w:color w:val="000000"/>
          <w:szCs w:val="24"/>
          <w:lang w:eastAsia="pl-PL"/>
        </w:rPr>
        <w:t xml:space="preserve"> </w:t>
      </w:r>
      <w:r w:rsidR="00F911C6">
        <w:rPr>
          <w:rFonts w:eastAsia="Times New Roman"/>
          <w:szCs w:val="24"/>
          <w:lang w:eastAsia="pl-PL"/>
        </w:rPr>
        <w:t>….</w:t>
      </w:r>
      <w:r w:rsidR="00F911C6">
        <w:rPr>
          <w:rFonts w:eastAsia="Times New Roman"/>
          <w:i/>
          <w:szCs w:val="24"/>
          <w:lang w:eastAsia="pl-PL"/>
        </w:rPr>
        <w:t>skreślone ….</w:t>
      </w:r>
      <w:r w:rsidRPr="00052420">
        <w:rPr>
          <w:rFonts w:eastAsia="Times New Roman"/>
          <w:color w:val="000000"/>
          <w:szCs w:val="24"/>
          <w:lang w:eastAsia="pl-PL"/>
        </w:rPr>
        <w:t>:</w:t>
      </w:r>
      <w:r w:rsidR="00DD35B1">
        <w:rPr>
          <w:rStyle w:val="Odwoanieprzypisudolnego"/>
          <w:rFonts w:eastAsia="Times New Roman"/>
          <w:color w:val="000000"/>
          <w:szCs w:val="24"/>
          <w:lang w:eastAsia="pl-PL"/>
        </w:rPr>
        <w:footnoteReference w:id="34"/>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odkrywanie i rozwijanie świadomości zawodowej uczniów, planowanie drogi edukacyjno-zawodowej na każdym etapie edukacji,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 xml:space="preserve">motywowanie uczniów do podejmowania dyskusji i refleksji nad wyborem przyszłej </w:t>
      </w:r>
      <w:r>
        <w:rPr>
          <w:rFonts w:eastAsia="Times New Roman"/>
          <w:szCs w:val="24"/>
          <w:lang w:eastAsia="pl-PL"/>
        </w:rPr>
        <w:t>s</w:t>
      </w:r>
      <w:r w:rsidRPr="00E522C0">
        <w:rPr>
          <w:rFonts w:eastAsia="Times New Roman"/>
          <w:szCs w:val="24"/>
          <w:lang w:eastAsia="pl-PL"/>
        </w:rPr>
        <w:t>zkoły</w:t>
      </w:r>
      <w:r w:rsidRPr="00052420">
        <w:rPr>
          <w:rFonts w:eastAsia="Times New Roman"/>
          <w:color w:val="000000"/>
          <w:szCs w:val="24"/>
          <w:lang w:eastAsia="pl-PL"/>
        </w:rPr>
        <w:t xml:space="preserve"> i zawodu,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rozbudzanie aspiracji zawodowych i motywowanie do działania,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wdrażanie uczniów do samopoznania,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e)</w:t>
      </w:r>
      <w:r w:rsidRPr="00052420">
        <w:rPr>
          <w:rFonts w:eastAsia="Times New Roman"/>
          <w:color w:val="000000"/>
          <w:szCs w:val="24"/>
          <w:lang w:eastAsia="pl-PL"/>
        </w:rPr>
        <w:tab/>
        <w:t>wyzwalanie wewnętrznego potencjału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f)</w:t>
      </w:r>
      <w:r w:rsidRPr="00052420">
        <w:rPr>
          <w:rFonts w:eastAsia="Times New Roman"/>
          <w:color w:val="000000"/>
          <w:szCs w:val="24"/>
          <w:lang w:eastAsia="pl-PL"/>
        </w:rPr>
        <w:tab/>
        <w:t>kształcenie umiejętności analizy swoich mocnych i słabych stron,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g)</w:t>
      </w:r>
      <w:r w:rsidRPr="00052420">
        <w:rPr>
          <w:rFonts w:eastAsia="Times New Roman"/>
          <w:color w:val="000000"/>
          <w:szCs w:val="24"/>
          <w:lang w:eastAsia="pl-PL"/>
        </w:rPr>
        <w:tab/>
        <w:t>rozwijanie umiejętności pracy zespołowej i współdziałania w grupie,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h)</w:t>
      </w:r>
      <w:r w:rsidRPr="00052420">
        <w:rPr>
          <w:rFonts w:eastAsia="Times New Roman"/>
          <w:color w:val="000000"/>
          <w:szCs w:val="24"/>
          <w:lang w:eastAsia="pl-PL"/>
        </w:rPr>
        <w:tab/>
        <w:t>wyrabianie szacunku dla samego siebie,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i)</w:t>
      </w:r>
      <w:r w:rsidRPr="00052420">
        <w:rPr>
          <w:rFonts w:eastAsia="Times New Roman"/>
          <w:color w:val="000000"/>
          <w:szCs w:val="24"/>
          <w:lang w:eastAsia="pl-PL"/>
        </w:rPr>
        <w:tab/>
        <w:t>poznanie możliwych form zatrudnienia,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j)</w:t>
      </w:r>
      <w:r w:rsidRPr="00052420">
        <w:rPr>
          <w:rFonts w:eastAsia="Times New Roman"/>
          <w:color w:val="000000"/>
          <w:szCs w:val="24"/>
          <w:lang w:eastAsia="pl-PL"/>
        </w:rPr>
        <w:tab/>
        <w:t>poznanie lokalnego rynku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k)</w:t>
      </w:r>
      <w:r w:rsidRPr="00052420">
        <w:rPr>
          <w:rFonts w:eastAsia="Times New Roman"/>
          <w:color w:val="000000"/>
          <w:szCs w:val="24"/>
          <w:lang w:eastAsia="pl-PL"/>
        </w:rPr>
        <w:tab/>
        <w:t>poznanie możliwości dalszego kształcenia i doskonalenia zawodowego,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l)</w:t>
      </w:r>
      <w:r w:rsidRPr="00052420">
        <w:rPr>
          <w:rFonts w:eastAsia="Times New Roman"/>
          <w:color w:val="000000"/>
          <w:szCs w:val="24"/>
          <w:lang w:eastAsia="pl-PL"/>
        </w:rPr>
        <w:tab/>
        <w:t>poznawanie struktury i warunków przyjęć do szkół ponadpodstawowych,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m)</w:t>
      </w:r>
      <w:r w:rsidRPr="00052420">
        <w:rPr>
          <w:rFonts w:eastAsia="Times New Roman"/>
          <w:color w:val="000000"/>
          <w:szCs w:val="24"/>
          <w:lang w:eastAsia="pl-PL"/>
        </w:rPr>
        <w:tab/>
        <w:t>diagnoza preferencji i zainteresowań zawodowych,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n)</w:t>
      </w:r>
      <w:r w:rsidRPr="00052420">
        <w:rPr>
          <w:rFonts w:eastAsia="Times New Roman"/>
          <w:color w:val="000000"/>
          <w:szCs w:val="24"/>
          <w:lang w:eastAsia="pl-PL"/>
        </w:rPr>
        <w:tab/>
        <w:t>poznawanie różnych zawodów,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o)</w:t>
      </w:r>
      <w:r w:rsidRPr="00052420">
        <w:rPr>
          <w:rFonts w:eastAsia="Times New Roman"/>
          <w:color w:val="000000"/>
          <w:szCs w:val="24"/>
          <w:lang w:eastAsia="pl-PL"/>
        </w:rPr>
        <w:tab/>
        <w:t>udzielanie pomo</w:t>
      </w:r>
      <w:r>
        <w:rPr>
          <w:rFonts w:eastAsia="Times New Roman"/>
          <w:color w:val="000000"/>
          <w:szCs w:val="24"/>
          <w:lang w:eastAsia="pl-PL"/>
        </w:rPr>
        <w:t>cy psychologiczno-pedagogicznej;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xml:space="preserve">9. Główne zadania Szkoły w zakresie doradztwa zawodowego: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wspieranie uczniów w planowan</w:t>
      </w:r>
      <w:r>
        <w:rPr>
          <w:rFonts w:eastAsia="Times New Roman"/>
          <w:color w:val="000000"/>
          <w:szCs w:val="24"/>
          <w:lang w:eastAsia="pl-PL"/>
        </w:rPr>
        <w:t>iu ścieżki edukacyjno-zawodowej;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wspieranie rodziców i nauczycieli w działaniach doradczych na rzecz </w:t>
      </w:r>
      <w:r>
        <w:rPr>
          <w:rFonts w:eastAsia="Times New Roman"/>
          <w:color w:val="000000"/>
          <w:szCs w:val="24"/>
          <w:lang w:eastAsia="pl-PL"/>
        </w:rPr>
        <w:t>młodzieży;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rozpoznawanie zapotrzebowania uczniów na informac</w:t>
      </w:r>
      <w:r>
        <w:rPr>
          <w:rFonts w:eastAsia="Times New Roman"/>
          <w:color w:val="000000"/>
          <w:szCs w:val="24"/>
          <w:lang w:eastAsia="pl-PL"/>
        </w:rPr>
        <w:t>je dotyczące edukacji i kariery;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gromadzenie, aktualizowanie i udostępnianie inform</w:t>
      </w:r>
      <w:r>
        <w:rPr>
          <w:rFonts w:eastAsia="Times New Roman"/>
          <w:color w:val="000000"/>
          <w:szCs w:val="24"/>
          <w:lang w:eastAsia="pl-PL"/>
        </w:rPr>
        <w:t>acji edukacyjnych  i zawodowych;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udzielanie indywidu</w:t>
      </w:r>
      <w:r>
        <w:rPr>
          <w:rFonts w:eastAsia="Times New Roman"/>
          <w:color w:val="000000"/>
          <w:szCs w:val="24"/>
          <w:lang w:eastAsia="pl-PL"/>
        </w:rPr>
        <w:t>alnych porad uczniom i rodzicom;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prowadzenie grupowych zajęć aktywizujących wspierających uczniów  w świadomym wyborze </w:t>
      </w:r>
      <w:r>
        <w:rPr>
          <w:rFonts w:eastAsia="Times New Roman"/>
          <w:szCs w:val="24"/>
          <w:lang w:eastAsia="pl-PL"/>
        </w:rPr>
        <w:t>s</w:t>
      </w:r>
      <w:r w:rsidRPr="00E522C0">
        <w:rPr>
          <w:rFonts w:eastAsia="Times New Roman"/>
          <w:szCs w:val="24"/>
          <w:lang w:eastAsia="pl-PL"/>
        </w:rPr>
        <w:t>zkoły</w:t>
      </w:r>
      <w:r>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wspieranie działań Szkoły mających na celu optymalny rozwój</w:t>
      </w:r>
      <w:r>
        <w:rPr>
          <w:rFonts w:eastAsia="Times New Roman"/>
          <w:color w:val="000000"/>
          <w:szCs w:val="24"/>
          <w:lang w:eastAsia="pl-PL"/>
        </w:rPr>
        <w:t xml:space="preserve"> edukacyjny  i zawodowy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współpraca z instytucjami wspie</w:t>
      </w:r>
      <w:r>
        <w:rPr>
          <w:rFonts w:eastAsia="Times New Roman"/>
          <w:color w:val="000000"/>
          <w:szCs w:val="24"/>
          <w:lang w:eastAsia="pl-PL"/>
        </w:rPr>
        <w:t>rającymi realizację systemu d</w:t>
      </w:r>
      <w:r w:rsidRPr="00052420">
        <w:rPr>
          <w:rFonts w:eastAsia="Times New Roman"/>
          <w:color w:val="000000"/>
          <w:szCs w:val="24"/>
          <w:lang w:eastAsia="pl-PL"/>
        </w:rPr>
        <w:t>oradzt</w:t>
      </w:r>
      <w:r>
        <w:rPr>
          <w:rFonts w:eastAsia="Times New Roman"/>
          <w:color w:val="000000"/>
          <w:szCs w:val="24"/>
          <w:lang w:eastAsia="pl-PL"/>
        </w:rPr>
        <w:t>wa zawodowego;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w zakresie współpracy z rodzicami: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podnoszenie umiejętności komunikowania się ze swoimi dziećmi,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doskonalenie umiejętności wychowawczych,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przedstawianie aktualnej oferty edukacyjnej szkół ponadpodstawowych,</w:t>
      </w:r>
    </w:p>
    <w:p w:rsidR="00154B4E" w:rsidRDefault="00154B4E" w:rsidP="003B7755">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indywidualne spotkania z rodzicami, którzy zgłaszają potrzebę doradztwa zawodowego.</w:t>
      </w:r>
    </w:p>
    <w:p w:rsidR="00154B4E" w:rsidRPr="00052420" w:rsidRDefault="00154B4E" w:rsidP="003B7755">
      <w:pPr>
        <w:pStyle w:val="Nagwek2"/>
        <w:rPr>
          <w:lang w:eastAsia="pl-PL"/>
        </w:rPr>
      </w:pPr>
      <w:bookmarkStart w:id="103" w:name="_Toc500320894"/>
      <w:r w:rsidRPr="00052420">
        <w:rPr>
          <w:lang w:eastAsia="pl-PL"/>
        </w:rPr>
        <w:t>Rozdział 2</w:t>
      </w:r>
      <w:bookmarkEnd w:id="103"/>
    </w:p>
    <w:p w:rsidR="00154B4E" w:rsidRPr="003B7755" w:rsidRDefault="00154B4E" w:rsidP="003B7755">
      <w:pPr>
        <w:pStyle w:val="Nagwek2"/>
        <w:rPr>
          <w:lang w:eastAsia="pl-PL"/>
        </w:rPr>
      </w:pPr>
      <w:bookmarkStart w:id="104" w:name="_Toc500320895"/>
      <w:r w:rsidRPr="00E522C0">
        <w:rPr>
          <w:lang w:eastAsia="pl-PL"/>
        </w:rPr>
        <w:t>Sposoby realizacji działań doradczych</w:t>
      </w:r>
      <w:bookmarkEnd w:id="104"/>
    </w:p>
    <w:p w:rsidR="00154B4E" w:rsidRPr="00E522C0" w:rsidRDefault="003B7755" w:rsidP="00154B4E">
      <w:pPr>
        <w:pStyle w:val="Bezodstpw"/>
        <w:jc w:val="both"/>
        <w:rPr>
          <w:rFonts w:eastAsia="Times New Roman"/>
          <w:szCs w:val="24"/>
          <w:lang w:eastAsia="pl-PL"/>
        </w:rPr>
      </w:pPr>
      <w:r>
        <w:rPr>
          <w:rFonts w:eastAsia="Times New Roman"/>
          <w:szCs w:val="24"/>
          <w:lang w:eastAsia="pl-PL"/>
        </w:rPr>
        <w:t xml:space="preserve">     </w:t>
      </w:r>
      <w:r w:rsidR="00154B4E" w:rsidRPr="00E522C0">
        <w:rPr>
          <w:rFonts w:eastAsia="Times New Roman"/>
          <w:szCs w:val="24"/>
          <w:lang w:eastAsia="pl-PL"/>
        </w:rPr>
        <w:tab/>
        <w:t>§ 306. 1. Działania z zakresu doradztwa zawodowego realizowane są w formach:</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1) zajęć grupowych w klasach VII -VIII ze szkolnym doradcą w wymiarze 1</w:t>
      </w:r>
      <w:r>
        <w:rPr>
          <w:rFonts w:eastAsia="Times New Roman"/>
          <w:szCs w:val="24"/>
          <w:lang w:eastAsia="pl-PL"/>
        </w:rPr>
        <w:t>0 godzin w jednym roku szkolnym;</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2) pogadanki, warsztaty, projekcja filmów edukacyjnych, prezentacje realizo</w:t>
      </w:r>
      <w:r>
        <w:rPr>
          <w:rFonts w:eastAsia="Times New Roman"/>
          <w:szCs w:val="24"/>
          <w:lang w:eastAsia="pl-PL"/>
        </w:rPr>
        <w:t>wane na godzinach wychowawczych;</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3) spotkania z prze</w:t>
      </w:r>
      <w:r>
        <w:rPr>
          <w:rFonts w:eastAsia="Times New Roman"/>
          <w:szCs w:val="24"/>
          <w:lang w:eastAsia="pl-PL"/>
        </w:rPr>
        <w:t>dstawicielami wybranych zawodów;</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4) wycieczki zawodoznawcze do zakładów pracy i instytu</w:t>
      </w:r>
      <w:r>
        <w:rPr>
          <w:rFonts w:eastAsia="Times New Roman"/>
          <w:szCs w:val="24"/>
          <w:lang w:eastAsia="pl-PL"/>
        </w:rPr>
        <w:t>cji kształcących;</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5) konkursy;</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6) udzielanie informacji w zakresie wyboru kierunku dalszego kształcenia zawodu i plano</w:t>
      </w:r>
      <w:r>
        <w:rPr>
          <w:rFonts w:eastAsia="Times New Roman"/>
          <w:szCs w:val="24"/>
          <w:lang w:eastAsia="pl-PL"/>
        </w:rPr>
        <w:t>wania dalszej kariery zawodowej;</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7) udzielanie indywidualnych porad i konsultacji dla u</w:t>
      </w:r>
      <w:r>
        <w:rPr>
          <w:rFonts w:eastAsia="Times New Roman"/>
          <w:szCs w:val="24"/>
          <w:lang w:eastAsia="pl-PL"/>
        </w:rPr>
        <w:t>czniów, rodziców  i nauczycieli;</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8) giełdy szkół po</w:t>
      </w:r>
      <w:r>
        <w:rPr>
          <w:rFonts w:eastAsia="Times New Roman"/>
          <w:szCs w:val="24"/>
          <w:lang w:eastAsia="pl-PL"/>
        </w:rPr>
        <w:t>nadpodstawowych;</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9) obserwacja zajęć pra</w:t>
      </w:r>
      <w:r>
        <w:rPr>
          <w:rFonts w:eastAsia="Times New Roman"/>
          <w:szCs w:val="24"/>
          <w:lang w:eastAsia="pl-PL"/>
        </w:rPr>
        <w:t>ktycznych w szkołach zawodowych;</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10) praca z komputerem – śledzenie danych statystycznych, korzystanie z zasobów Krajowego Ośrodka Wspierania Edukacji Zawodowej i Ustawicznej, wykorzystywanie wyszukiwarki „Informator</w:t>
      </w:r>
      <w:r>
        <w:rPr>
          <w:rFonts w:eastAsia="Times New Roman"/>
          <w:szCs w:val="24"/>
          <w:lang w:eastAsia="pl-PL"/>
        </w:rPr>
        <w:t xml:space="preserve"> o zawodach”;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11) zakładka informacyjna na stronie internetowej Szkoły (np. broszury dla rodziców, broszury dla </w:t>
      </w:r>
      <w:r>
        <w:rPr>
          <w:rFonts w:eastAsia="Times New Roman"/>
          <w:szCs w:val="24"/>
          <w:lang w:eastAsia="pl-PL"/>
        </w:rPr>
        <w:t>uczniów);</w:t>
      </w:r>
    </w:p>
    <w:p w:rsidR="00154B4E" w:rsidRPr="00E522C0"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12) wywiady </w:t>
      </w:r>
      <w:r w:rsidRPr="00E522C0">
        <w:rPr>
          <w:rFonts w:eastAsia="Times New Roman"/>
          <w:szCs w:val="24"/>
          <w:lang w:eastAsia="pl-PL"/>
        </w:rPr>
        <w:t>i spotkania z absolwentami.</w:t>
      </w:r>
    </w:p>
    <w:p w:rsidR="00154B4E" w:rsidRPr="00E522C0"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E522C0">
        <w:rPr>
          <w:rFonts w:eastAsia="Times New Roman"/>
          <w:szCs w:val="24"/>
          <w:lang w:eastAsia="pl-PL"/>
        </w:rPr>
        <w:tab/>
        <w:t>2. Poradnictwo zawodowe w ramach pracy z uczniami obejmuje:</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lastRenderedPageBreak/>
        <w:t xml:space="preserve">1) pomoc w wyborze </w:t>
      </w:r>
      <w:r>
        <w:rPr>
          <w:rFonts w:eastAsia="Times New Roman"/>
          <w:szCs w:val="24"/>
          <w:lang w:eastAsia="pl-PL"/>
        </w:rPr>
        <w:t>s</w:t>
      </w:r>
      <w:r w:rsidRPr="00E522C0">
        <w:rPr>
          <w:rFonts w:eastAsia="Times New Roman"/>
          <w:szCs w:val="24"/>
          <w:lang w:eastAsia="pl-PL"/>
        </w:rPr>
        <w:t>zkoły ponadpo</w:t>
      </w:r>
      <w:r>
        <w:rPr>
          <w:rFonts w:eastAsia="Times New Roman"/>
          <w:szCs w:val="24"/>
          <w:lang w:eastAsia="pl-PL"/>
        </w:rPr>
        <w:t>dstawowej;</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2) poznawanie siebie, zawodów;</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 xml:space="preserve">3) analizę rynku </w:t>
      </w:r>
      <w:r>
        <w:rPr>
          <w:rFonts w:eastAsia="Times New Roman"/>
          <w:szCs w:val="24"/>
          <w:lang w:eastAsia="pl-PL"/>
        </w:rPr>
        <w:t>pracy i możliwości zatrudnienia;</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 xml:space="preserve">4) indywidualna pracę z uczniami mającymi problemy z wyborem </w:t>
      </w:r>
      <w:r>
        <w:rPr>
          <w:rFonts w:eastAsia="Times New Roman"/>
          <w:szCs w:val="24"/>
          <w:lang w:eastAsia="pl-PL"/>
        </w:rPr>
        <w:t>szkoły;</w:t>
      </w:r>
    </w:p>
    <w:p w:rsidR="00154B4E" w:rsidRPr="00115191" w:rsidRDefault="00154B4E" w:rsidP="00154B4E">
      <w:pPr>
        <w:pStyle w:val="Bezodstpw"/>
        <w:jc w:val="both"/>
        <w:rPr>
          <w:rFonts w:eastAsia="Times New Roman"/>
          <w:szCs w:val="24"/>
          <w:lang w:eastAsia="pl-PL"/>
        </w:rPr>
      </w:pPr>
      <w:r w:rsidRPr="00052420">
        <w:rPr>
          <w:rFonts w:eastAsia="Times New Roman"/>
          <w:color w:val="000000"/>
          <w:szCs w:val="24"/>
          <w:lang w:eastAsia="pl-PL"/>
        </w:rPr>
        <w:t>5) pomoc w planowaniu rozwoju zawodowego</w:t>
      </w:r>
      <w:r>
        <w:rPr>
          <w:rFonts w:eastAsia="Times New Roman"/>
          <w:szCs w:val="24"/>
          <w:lang w:eastAsia="pl-PL"/>
        </w:rPr>
        <w:t>;</w:t>
      </w:r>
    </w:p>
    <w:p w:rsidR="00154B4E" w:rsidRPr="00AE4BE8" w:rsidRDefault="00154B4E" w:rsidP="00154B4E">
      <w:pPr>
        <w:pStyle w:val="Bezodstpw"/>
        <w:jc w:val="both"/>
        <w:rPr>
          <w:rFonts w:eastAsia="Times New Roman"/>
          <w:szCs w:val="24"/>
          <w:lang w:eastAsia="pl-PL"/>
        </w:rPr>
      </w:pPr>
      <w:r w:rsidRPr="00052420">
        <w:rPr>
          <w:rFonts w:eastAsia="Times New Roman"/>
          <w:color w:val="000000"/>
          <w:szCs w:val="24"/>
          <w:lang w:eastAsia="pl-PL"/>
        </w:rPr>
        <w:t>6) konfrontowanie samooceny uczniów z wymaganiami szkół i zawodów</w:t>
      </w:r>
      <w:r>
        <w:rPr>
          <w:rFonts w:eastAsia="Times New Roman"/>
          <w:szCs w:val="24"/>
          <w:lang w:eastAsia="pl-PL"/>
        </w:rPr>
        <w:t>;</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przygotowanie do samodzielności w trudnych sytuacjach życiowych.</w:t>
      </w:r>
    </w:p>
    <w:p w:rsidR="00154B4E" w:rsidRPr="00052420" w:rsidRDefault="00154B4E" w:rsidP="00154B4E">
      <w:pPr>
        <w:pStyle w:val="Bezodstpw"/>
        <w:jc w:val="both"/>
        <w:rPr>
          <w:rFonts w:eastAsia="Times New Roman"/>
          <w:color w:val="000000"/>
          <w:szCs w:val="24"/>
          <w:lang w:eastAsia="pl-PL"/>
        </w:rPr>
      </w:pPr>
    </w:p>
    <w:p w:rsidR="00154B4E" w:rsidRPr="00052420" w:rsidRDefault="003B775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307. Zadania szkolnego doradcy zawodowego:  </w:t>
      </w:r>
    </w:p>
    <w:p w:rsidR="00154B4E" w:rsidRPr="00433417" w:rsidRDefault="003B7755" w:rsidP="00154B4E">
      <w:pPr>
        <w:pStyle w:val="Bezodstpw"/>
        <w:jc w:val="both"/>
        <w:rPr>
          <w:rFonts w:eastAsia="Times New Roman"/>
          <w:szCs w:val="24"/>
          <w:lang w:eastAsia="pl-PL"/>
        </w:rPr>
      </w:pPr>
      <w:r>
        <w:rPr>
          <w:rFonts w:eastAsia="Times New Roman"/>
          <w:color w:val="000000"/>
          <w:szCs w:val="24"/>
          <w:lang w:eastAsia="pl-PL"/>
        </w:rPr>
        <w:t xml:space="preserve">     </w:t>
      </w:r>
      <w:r w:rsidR="00F63364">
        <w:rPr>
          <w:rFonts w:eastAsia="Times New Roman"/>
          <w:color w:val="000000"/>
          <w:szCs w:val="24"/>
          <w:lang w:eastAsia="pl-PL"/>
        </w:rPr>
        <w:t xml:space="preserve"> </w:t>
      </w:r>
      <w:r w:rsidR="00154B4E" w:rsidRPr="00052420">
        <w:rPr>
          <w:rFonts w:eastAsia="Times New Roman"/>
          <w:color w:val="000000"/>
          <w:szCs w:val="24"/>
          <w:lang w:eastAsia="pl-PL"/>
        </w:rPr>
        <w:t xml:space="preserve">1. </w:t>
      </w:r>
      <w:r w:rsidR="00154B4E" w:rsidRPr="00433417">
        <w:rPr>
          <w:rFonts w:eastAsia="Times New Roman"/>
          <w:szCs w:val="24"/>
          <w:lang w:eastAsia="pl-PL"/>
        </w:rPr>
        <w:t>Systematyczne diagnozowanie zapotrzebowania uczniów na informacje i pomoc w planowaniu kształcenia i kariery zawodowej.</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3B7755">
        <w:rPr>
          <w:rFonts w:eastAsia="Times New Roman"/>
          <w:szCs w:val="24"/>
          <w:lang w:eastAsia="pl-PL"/>
        </w:rPr>
        <w:t xml:space="preserve">     </w:t>
      </w:r>
      <w:r w:rsidR="00F63364">
        <w:rPr>
          <w:rFonts w:eastAsia="Times New Roman"/>
          <w:szCs w:val="24"/>
          <w:lang w:eastAsia="pl-PL"/>
        </w:rPr>
        <w:t xml:space="preserve"> </w:t>
      </w:r>
      <w:r w:rsidRPr="00433417">
        <w:rPr>
          <w:rFonts w:eastAsia="Times New Roman"/>
          <w:szCs w:val="24"/>
          <w:lang w:eastAsia="pl-PL"/>
        </w:rPr>
        <w:t>2. Gromadzenie, aktualizacja i udostępnianie informacji edukacyjnych i zawodowych właściwych dla danego poziomu i kierunku kształcenia.</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3B7755">
        <w:rPr>
          <w:rFonts w:eastAsia="Times New Roman"/>
          <w:szCs w:val="24"/>
          <w:lang w:eastAsia="pl-PL"/>
        </w:rPr>
        <w:t xml:space="preserve">     </w:t>
      </w:r>
      <w:r w:rsidR="00F63364">
        <w:rPr>
          <w:rFonts w:eastAsia="Times New Roman"/>
          <w:szCs w:val="24"/>
          <w:lang w:eastAsia="pl-PL"/>
        </w:rPr>
        <w:t xml:space="preserve"> </w:t>
      </w:r>
      <w:r w:rsidRPr="00433417">
        <w:rPr>
          <w:rFonts w:eastAsia="Times New Roman"/>
          <w:szCs w:val="24"/>
          <w:lang w:eastAsia="pl-PL"/>
        </w:rPr>
        <w:t xml:space="preserve">3. Wskazywanie osobom zainteresowanym (młodzieży, rodzicom, nauczycielom) źródeł dodatkowej, rzetelnej informacji na poziomie regionalnym, ogólnokrajowym, europejskim i światowym na temat: </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 rynku pracy;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2) trendów rozwojowych w świecie zawodów i zatrudnienia;</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3) możliwości wykorzystania posiadanych uzdolnień i talentów w różnych obszarach świata pracy;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4) instytucji i organizacji wspierających funkcjonowanie osób niepełnosprawnych w życiu codziennym i zawodowym;</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5) alternatywnych możliwości kształcenia dla młodzieży z problemami emocjonalnymi i niedostosowaniem społecznym;</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6) programów edukacyjnych Unii Europejskiej;</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7) porównywalności dyplomów i certyfikatów zawodowych.</w:t>
      </w:r>
    </w:p>
    <w:p w:rsidR="00154B4E" w:rsidRPr="00433417" w:rsidRDefault="003B7755" w:rsidP="00154B4E">
      <w:pPr>
        <w:pStyle w:val="Bezodstpw"/>
        <w:jc w:val="both"/>
        <w:rPr>
          <w:rFonts w:eastAsia="Times New Roman"/>
          <w:szCs w:val="24"/>
          <w:lang w:eastAsia="pl-PL"/>
        </w:rPr>
      </w:pPr>
      <w:r>
        <w:rPr>
          <w:rFonts w:eastAsia="Times New Roman"/>
          <w:szCs w:val="24"/>
          <w:lang w:eastAsia="pl-PL"/>
        </w:rPr>
        <w:t xml:space="preserve">     </w:t>
      </w:r>
      <w:r w:rsidR="00F63364">
        <w:rPr>
          <w:rFonts w:eastAsia="Times New Roman"/>
          <w:szCs w:val="24"/>
          <w:lang w:eastAsia="pl-PL"/>
        </w:rPr>
        <w:t xml:space="preserve"> </w:t>
      </w:r>
      <w:r w:rsidR="00154B4E" w:rsidRPr="00433417">
        <w:rPr>
          <w:rFonts w:eastAsia="Times New Roman"/>
          <w:szCs w:val="24"/>
          <w:lang w:eastAsia="pl-PL"/>
        </w:rPr>
        <w:t>4. Udzielanie indywidualnych porad edukacyjnych i zawodowych uczniom i ich rodzicom.</w:t>
      </w:r>
    </w:p>
    <w:p w:rsidR="00154B4E" w:rsidRPr="00433417" w:rsidRDefault="003B7755" w:rsidP="00154B4E">
      <w:pPr>
        <w:pStyle w:val="Bezodstpw"/>
        <w:jc w:val="both"/>
        <w:rPr>
          <w:rFonts w:eastAsia="Times New Roman"/>
          <w:szCs w:val="24"/>
          <w:lang w:eastAsia="pl-PL"/>
        </w:rPr>
      </w:pPr>
      <w:r>
        <w:rPr>
          <w:rFonts w:eastAsia="Times New Roman"/>
          <w:szCs w:val="24"/>
          <w:lang w:eastAsia="pl-PL"/>
        </w:rPr>
        <w:t xml:space="preserve">     </w:t>
      </w:r>
      <w:r w:rsidR="00F63364">
        <w:rPr>
          <w:rFonts w:eastAsia="Times New Roman"/>
          <w:szCs w:val="24"/>
          <w:lang w:eastAsia="pl-PL"/>
        </w:rPr>
        <w:t xml:space="preserve"> </w:t>
      </w:r>
      <w:r w:rsidR="00154B4E" w:rsidRPr="00433417">
        <w:rPr>
          <w:rFonts w:eastAsia="Times New Roman"/>
          <w:szCs w:val="24"/>
          <w:lang w:eastAsia="pl-PL"/>
        </w:rPr>
        <w:t>5. Prowadzenie grupowych zajęć aktywizujących, przygotowujących uczniów do świadomego planowania kariery i podjęcia roli zawodowej.</w:t>
      </w:r>
    </w:p>
    <w:p w:rsidR="00154B4E" w:rsidRPr="00433417" w:rsidRDefault="003B7755" w:rsidP="00154B4E">
      <w:pPr>
        <w:pStyle w:val="Bezodstpw"/>
        <w:jc w:val="both"/>
        <w:rPr>
          <w:rFonts w:eastAsia="Times New Roman"/>
          <w:szCs w:val="24"/>
          <w:lang w:eastAsia="pl-PL"/>
        </w:rPr>
      </w:pPr>
      <w:r>
        <w:rPr>
          <w:rFonts w:eastAsia="Times New Roman"/>
          <w:szCs w:val="24"/>
          <w:lang w:eastAsia="pl-PL"/>
        </w:rPr>
        <w:t xml:space="preserve">     </w:t>
      </w:r>
      <w:r w:rsidR="00F63364">
        <w:rPr>
          <w:rFonts w:eastAsia="Times New Roman"/>
          <w:szCs w:val="24"/>
          <w:lang w:eastAsia="pl-PL"/>
        </w:rPr>
        <w:t xml:space="preserve"> </w:t>
      </w:r>
      <w:r w:rsidR="00154B4E" w:rsidRPr="00433417">
        <w:rPr>
          <w:rFonts w:eastAsia="Times New Roman"/>
          <w:szCs w:val="24"/>
          <w:lang w:eastAsia="pl-PL"/>
        </w:rPr>
        <w:t>6. Kierowanie, w sprawach trudnych, do specjalistów: doradców zawodowych  w poradniach psychologiczno-pedagogicznych i urzędach pracy, lekarzy itp.</w:t>
      </w:r>
    </w:p>
    <w:p w:rsidR="00154B4E" w:rsidRPr="00433417" w:rsidRDefault="003B7755" w:rsidP="00154B4E">
      <w:pPr>
        <w:pStyle w:val="Bezodstpw"/>
        <w:jc w:val="both"/>
        <w:rPr>
          <w:rFonts w:eastAsia="Times New Roman"/>
          <w:szCs w:val="24"/>
          <w:lang w:eastAsia="pl-PL"/>
        </w:rPr>
      </w:pPr>
      <w:r>
        <w:rPr>
          <w:rFonts w:eastAsia="Times New Roman"/>
          <w:szCs w:val="24"/>
          <w:lang w:eastAsia="pl-PL"/>
        </w:rPr>
        <w:t xml:space="preserve">     </w:t>
      </w:r>
      <w:r w:rsidR="00F63364">
        <w:rPr>
          <w:rFonts w:eastAsia="Times New Roman"/>
          <w:szCs w:val="24"/>
          <w:lang w:eastAsia="pl-PL"/>
        </w:rPr>
        <w:t xml:space="preserve"> </w:t>
      </w:r>
      <w:r w:rsidR="00154B4E" w:rsidRPr="00433417">
        <w:rPr>
          <w:rFonts w:eastAsia="Times New Roman"/>
          <w:szCs w:val="24"/>
          <w:lang w:eastAsia="pl-PL"/>
        </w:rPr>
        <w:t>7. Koordynowanie działalności informacyjno – doradczej Szkoły.</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Pr>
          <w:rFonts w:eastAsia="Times New Roman"/>
          <w:szCs w:val="24"/>
          <w:lang w:eastAsia="pl-PL"/>
        </w:rPr>
        <w:t xml:space="preserve">8. </w:t>
      </w:r>
      <w:r w:rsidR="00154B4E" w:rsidRPr="00433417">
        <w:rPr>
          <w:rFonts w:eastAsia="Times New Roman"/>
          <w:szCs w:val="24"/>
          <w:lang w:eastAsia="pl-PL"/>
        </w:rPr>
        <w:t>Wspieranie rodziców i nauczycieli w działaniach doradczych poprzez organizowanie spotkań szkoleniowo-informacyjnych, udostępnianie im informacji i materiałów do pracy z uczniami itp.</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 xml:space="preserve">9.  Współpraca z Radą Pedagogiczną w zakresie: </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 tworzenia i zapewnienia ciągłości działań wewnątrzszkolnego systemu doradztwa, zgodnie ze statutem Szkoły;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2) realizacji zadań z zakresu przygotowania uczniów do wyboru drogi zawodowej, zawartych w programie wychowawczym Szkoły.</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10. Systematyczne podnoszenie własnych kwalifikacji.</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11. Wzbogacanie warsztatu pracy o nowoczesne środki przekazu informacji (internet, CD, wideo itp.) oraz udostępnianie ich osobom zainteresowanym.</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 xml:space="preserve">  </w:t>
      </w:r>
      <w:r w:rsidR="00F63364">
        <w:rPr>
          <w:rFonts w:eastAsia="Times New Roman"/>
          <w:szCs w:val="24"/>
          <w:lang w:eastAsia="pl-PL"/>
        </w:rPr>
        <w:t xml:space="preserve">  </w:t>
      </w:r>
      <w:r w:rsidRPr="00433417">
        <w:rPr>
          <w:rFonts w:eastAsia="Times New Roman"/>
          <w:szCs w:val="24"/>
          <w:lang w:eastAsia="pl-PL"/>
        </w:rPr>
        <w:t>12. 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lastRenderedPageBreak/>
        <w:t xml:space="preserve">    </w:t>
      </w:r>
      <w:r w:rsidR="00154B4E" w:rsidRPr="00433417">
        <w:rPr>
          <w:rFonts w:eastAsia="Times New Roman"/>
          <w:szCs w:val="24"/>
          <w:lang w:eastAsia="pl-PL"/>
        </w:rPr>
        <w:t>13. 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154B4E" w:rsidRPr="00F63364" w:rsidRDefault="00F63364" w:rsidP="00F63364">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14. Stworzenie zakładki na stronie internetowej Szkoły z treściami z zakresu doradztwa zawodowego (zamieszczanie broszur dla uczniów i rodziców, bieżących informacji o rynku pracy, materiałów poradnikowych dla uczniów i rodziców, linków do stron zwią</w:t>
      </w:r>
      <w:r>
        <w:rPr>
          <w:rFonts w:eastAsia="Times New Roman"/>
          <w:szCs w:val="24"/>
          <w:lang w:eastAsia="pl-PL"/>
        </w:rPr>
        <w:t>zanych z doradztwem zawodowym).</w:t>
      </w:r>
    </w:p>
    <w:p w:rsidR="00154B4E" w:rsidRPr="00052420" w:rsidRDefault="00154B4E" w:rsidP="00F63364">
      <w:pPr>
        <w:pStyle w:val="Nagwek2"/>
        <w:rPr>
          <w:lang w:eastAsia="pl-PL"/>
        </w:rPr>
      </w:pPr>
      <w:bookmarkStart w:id="105" w:name="_Toc500320896"/>
      <w:r w:rsidRPr="00052420">
        <w:rPr>
          <w:lang w:eastAsia="pl-PL"/>
        </w:rPr>
        <w:t>Rozdział 3</w:t>
      </w:r>
      <w:bookmarkEnd w:id="105"/>
    </w:p>
    <w:p w:rsidR="00154B4E" w:rsidRPr="00F63364" w:rsidRDefault="00154B4E" w:rsidP="00F63364">
      <w:pPr>
        <w:pStyle w:val="Nagwek2"/>
        <w:rPr>
          <w:lang w:eastAsia="pl-PL"/>
        </w:rPr>
      </w:pPr>
      <w:bookmarkStart w:id="106" w:name="_Toc500320897"/>
      <w:r w:rsidRPr="00052420">
        <w:rPr>
          <w:lang w:eastAsia="pl-PL"/>
        </w:rPr>
        <w:t>Osoby odpowiedzialne i zakres ich odpowiedzialnośc</w:t>
      </w:r>
      <w:r>
        <w:rPr>
          <w:lang w:eastAsia="pl-PL"/>
        </w:rPr>
        <w:t>i</w:t>
      </w:r>
      <w:bookmarkEnd w:id="106"/>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308. 1. Działania z zakresu doradztwa zawodowo-edukacyjnego realizowane są 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wychowawców;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nauczycieli przedmiotu;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pedagoga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psychologa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bibliotekarzy;</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6) szkolnego lidera doradztwa zawodowego;</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7) pracowników instytucji wspierających doradczą działalność Szkoły (np. Poradni Psychologiczno-Pedagogicznej w Kołobrzegu, Powiatowego Urzędu Pracy w Kołobrzegu);</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8) rodziców lub osoby zaproszone prezentujące praktyczne aspekty dokonywania wyborów zawodowo-edukacyjnych.</w:t>
      </w:r>
    </w:p>
    <w:p w:rsidR="00154B4E" w:rsidRPr="00E522C0"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E522C0">
        <w:rPr>
          <w:rFonts w:eastAsia="Times New Roman"/>
          <w:szCs w:val="24"/>
          <w:lang w:eastAsia="pl-PL"/>
        </w:rPr>
        <w:tab/>
        <w:t>2. Odbiorcami działań z zakresu doradztwa zawodowo-edukacyjnego są uczniowie Szkoły oraz ich rodzice.</w:t>
      </w:r>
    </w:p>
    <w:p w:rsidR="00154B4E" w:rsidRPr="00E522C0" w:rsidRDefault="00154B4E" w:rsidP="00154B4E">
      <w:pPr>
        <w:pStyle w:val="Bezodstpw"/>
        <w:jc w:val="both"/>
        <w:rPr>
          <w:rFonts w:eastAsia="Times New Roman"/>
          <w:szCs w:val="24"/>
          <w:lang w:eastAsia="pl-PL"/>
        </w:rPr>
      </w:pPr>
      <w:r w:rsidRPr="00E522C0">
        <w:rPr>
          <w:rFonts w:eastAsia="Times New Roman"/>
          <w:szCs w:val="24"/>
          <w:lang w:eastAsia="pl-PL"/>
        </w:rPr>
        <w:tab/>
      </w:r>
      <w:r w:rsidR="00F63364">
        <w:rPr>
          <w:rFonts w:eastAsia="Times New Roman"/>
          <w:szCs w:val="24"/>
          <w:lang w:eastAsia="pl-PL"/>
        </w:rPr>
        <w:t xml:space="preserve">      </w:t>
      </w:r>
      <w:r w:rsidRPr="00E522C0">
        <w:rPr>
          <w:rFonts w:eastAsia="Times New Roman"/>
          <w:szCs w:val="24"/>
          <w:lang w:eastAsia="pl-PL"/>
        </w:rPr>
        <w:t>3. Zakres odpowiedzialności nauczycieli i wychowawców:</w:t>
      </w:r>
    </w:p>
    <w:p w:rsidR="00154B4E" w:rsidRPr="00E522C0" w:rsidRDefault="00154B4E" w:rsidP="00154B4E">
      <w:pPr>
        <w:pStyle w:val="Bezodstpw"/>
        <w:jc w:val="both"/>
        <w:rPr>
          <w:rFonts w:eastAsia="Times New Roman"/>
          <w:szCs w:val="24"/>
          <w:lang w:eastAsia="pl-PL"/>
        </w:rPr>
      </w:pPr>
      <w:r>
        <w:rPr>
          <w:rFonts w:eastAsia="Times New Roman"/>
          <w:szCs w:val="24"/>
          <w:lang w:eastAsia="pl-PL"/>
        </w:rPr>
        <w:t>1) Rady P</w:t>
      </w:r>
      <w:r w:rsidRPr="00E522C0">
        <w:rPr>
          <w:rFonts w:eastAsia="Times New Roman"/>
          <w:szCs w:val="24"/>
          <w:lang w:eastAsia="pl-PL"/>
        </w:rPr>
        <w:t>edagogicznej, pracowników instytucji wspierających działania doradcze:</w:t>
      </w:r>
    </w:p>
    <w:p w:rsidR="00154B4E" w:rsidRPr="00052420" w:rsidRDefault="00154B4E" w:rsidP="00154B4E">
      <w:pPr>
        <w:pStyle w:val="Bezodstpw"/>
        <w:jc w:val="both"/>
        <w:rPr>
          <w:rFonts w:eastAsia="Times New Roman"/>
          <w:color w:val="000000"/>
          <w:szCs w:val="24"/>
          <w:lang w:eastAsia="pl-PL"/>
        </w:rPr>
      </w:pPr>
      <w:r w:rsidRPr="00E522C0">
        <w:rPr>
          <w:rFonts w:eastAsia="Times New Roman"/>
          <w:szCs w:val="24"/>
          <w:lang w:eastAsia="pl-PL"/>
        </w:rPr>
        <w:t>a)</w:t>
      </w:r>
      <w:r w:rsidRPr="00E522C0">
        <w:rPr>
          <w:rFonts w:eastAsia="Times New Roman"/>
          <w:szCs w:val="24"/>
          <w:lang w:eastAsia="pl-PL"/>
        </w:rPr>
        <w:tab/>
        <w:t>utworzenie i zapewnienie ciągłości działania</w:t>
      </w:r>
      <w:r>
        <w:rPr>
          <w:rFonts w:eastAsia="Times New Roman"/>
          <w:color w:val="000000"/>
          <w:szCs w:val="24"/>
          <w:lang w:eastAsia="pl-PL"/>
        </w:rPr>
        <w:t xml:space="preserve"> wewnątrzszkolnego systemu doradztwa z</w:t>
      </w:r>
      <w:r w:rsidRPr="00052420">
        <w:rPr>
          <w:rFonts w:eastAsia="Times New Roman"/>
          <w:color w:val="000000"/>
          <w:szCs w:val="24"/>
          <w:lang w:eastAsia="pl-PL"/>
        </w:rPr>
        <w:t>awodoweg</w:t>
      </w:r>
      <w:r>
        <w:rPr>
          <w:rFonts w:eastAsia="Times New Roman"/>
          <w:color w:val="000000"/>
          <w:szCs w:val="24"/>
          <w:lang w:eastAsia="pl-PL"/>
        </w:rPr>
        <w:t>o zgodnie z systemem doradztwa z</w:t>
      </w:r>
      <w:r w:rsidRPr="00052420">
        <w:rPr>
          <w:rFonts w:eastAsia="Times New Roman"/>
          <w:color w:val="000000"/>
          <w:szCs w:val="24"/>
          <w:lang w:eastAsia="pl-PL"/>
        </w:rPr>
        <w:t>awodowego i planu pracy na każdy rok szkolny,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realizacja działań z zakresu przygotowania ucznia do wy</w:t>
      </w:r>
      <w:r>
        <w:rPr>
          <w:rFonts w:eastAsia="Times New Roman"/>
          <w:color w:val="000000"/>
          <w:szCs w:val="24"/>
          <w:lang w:eastAsia="pl-PL"/>
        </w:rPr>
        <w:t>boru drogi edukacyjno-zawodowej;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w klasach I – VI: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prowadzenie z uczniami zajęć psychoedukacyjnych, rozmów indywidualnych celem rozpoznania przez uczniów znaczenia zmiany w życiu, sposobów radzenia sobie ze stresem, roli motywacji oraz umiejętności współpracy,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zaprezentowanie rodzicom założeń pracy informacyjno – d</w:t>
      </w:r>
      <w:r>
        <w:rPr>
          <w:rFonts w:eastAsia="Times New Roman"/>
          <w:color w:val="000000"/>
          <w:szCs w:val="24"/>
          <w:lang w:eastAsia="pl-PL"/>
        </w:rPr>
        <w:t>oradczej na rzecz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klasach VI</w:t>
      </w:r>
      <w:r>
        <w:rPr>
          <w:rFonts w:eastAsia="Times New Roman"/>
          <w:color w:val="000000"/>
          <w:szCs w:val="24"/>
          <w:lang w:eastAsia="pl-PL"/>
        </w:rPr>
        <w:t>I</w:t>
      </w:r>
      <w:r w:rsidRPr="00052420">
        <w:rPr>
          <w:rFonts w:eastAsia="Times New Roman"/>
          <w:color w:val="000000"/>
          <w:szCs w:val="24"/>
          <w:lang w:eastAsia="pl-PL"/>
        </w:rPr>
        <w:t xml:space="preserve"> -VIII: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a)</w:t>
      </w:r>
      <w:r w:rsidRPr="00052420">
        <w:rPr>
          <w:rFonts w:eastAsia="Times New Roman"/>
          <w:color w:val="000000"/>
          <w:szCs w:val="24"/>
          <w:lang w:eastAsia="pl-PL"/>
        </w:rPr>
        <w:tab/>
        <w:t>zapoznanie uczniów z różnymi rodzajami ludzkiej działalności zawodowej,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b)</w:t>
      </w:r>
      <w:r w:rsidRPr="00052420">
        <w:rPr>
          <w:rFonts w:eastAsia="Times New Roman"/>
          <w:color w:val="000000"/>
          <w:szCs w:val="24"/>
          <w:lang w:eastAsia="pl-PL"/>
        </w:rPr>
        <w:tab/>
        <w:t>prowadzenie z uczniami zajęć psychoedukacyjnych dotyczących samopoznania, samoakceptacji, rozpoznawania swoich mocnych i słabych</w:t>
      </w:r>
      <w:r>
        <w:rPr>
          <w:rFonts w:eastAsia="Times New Roman"/>
          <w:color w:val="000000"/>
          <w:szCs w:val="24"/>
          <w:lang w:eastAsia="pl-PL"/>
        </w:rPr>
        <w:t xml:space="preserve"> stron,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c)</w:t>
      </w:r>
      <w:r w:rsidRPr="00052420">
        <w:rPr>
          <w:rFonts w:eastAsia="Times New Roman"/>
          <w:color w:val="000000"/>
          <w:szCs w:val="24"/>
          <w:lang w:eastAsia="pl-PL"/>
        </w:rPr>
        <w:tab/>
        <w:t>prowadzenie indywidualnej pracy z uczniami, którzy mogą mieć pro</w:t>
      </w:r>
      <w:r>
        <w:rPr>
          <w:rFonts w:eastAsia="Times New Roman"/>
          <w:color w:val="000000"/>
          <w:szCs w:val="24"/>
          <w:lang w:eastAsia="pl-PL"/>
        </w:rPr>
        <w:t>blemy z wyborem szkoły i zawodu,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d)</w:t>
      </w:r>
      <w:r w:rsidRPr="00052420">
        <w:rPr>
          <w:rFonts w:eastAsia="Times New Roman"/>
          <w:color w:val="000000"/>
          <w:szCs w:val="24"/>
          <w:lang w:eastAsia="pl-PL"/>
        </w:rPr>
        <w:tab/>
        <w:t>podejmowanie wstępnych decyzji przez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e)</w:t>
      </w:r>
      <w:r w:rsidRPr="00052420">
        <w:rPr>
          <w:rFonts w:eastAsia="Times New Roman"/>
          <w:color w:val="000000"/>
          <w:szCs w:val="24"/>
          <w:lang w:eastAsia="pl-PL"/>
        </w:rPr>
        <w:tab/>
        <w:t>prowadzenie zajęć psychoedukacyjnych dotyczących podejmowania decyzji edukacyjnych i zawodowych,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f)</w:t>
      </w:r>
      <w:r w:rsidRPr="00052420">
        <w:rPr>
          <w:rFonts w:eastAsia="Times New Roman"/>
          <w:color w:val="000000"/>
          <w:szCs w:val="24"/>
          <w:lang w:eastAsia="pl-PL"/>
        </w:rPr>
        <w:tab/>
        <w:t>prowadzenie pracy dotyczącej przekazu informacji zawodowej,</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g</w:t>
      </w:r>
      <w:r w:rsidRPr="00433417">
        <w:rPr>
          <w:rFonts w:eastAsia="Times New Roman"/>
          <w:szCs w:val="24"/>
          <w:lang w:eastAsia="pl-PL"/>
        </w:rPr>
        <w:t xml:space="preserve">) </w:t>
      </w:r>
      <w:r>
        <w:rPr>
          <w:rFonts w:eastAsia="Times New Roman"/>
          <w:szCs w:val="24"/>
          <w:lang w:eastAsia="pl-PL"/>
        </w:rPr>
        <w:t xml:space="preserve">       </w:t>
      </w:r>
      <w:r w:rsidRPr="00433417">
        <w:rPr>
          <w:rFonts w:eastAsia="Times New Roman"/>
          <w:szCs w:val="24"/>
          <w:lang w:eastAsia="pl-PL"/>
        </w:rPr>
        <w:t>pogłębianie informacji o zawodach,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h</w:t>
      </w:r>
      <w:r w:rsidRPr="00433417">
        <w:rPr>
          <w:rFonts w:eastAsia="Times New Roman"/>
          <w:szCs w:val="24"/>
          <w:lang w:eastAsia="pl-PL"/>
        </w:rPr>
        <w:t>)</w:t>
      </w:r>
      <w:r>
        <w:rPr>
          <w:rFonts w:eastAsia="Times New Roman"/>
          <w:szCs w:val="24"/>
          <w:lang w:eastAsia="pl-PL"/>
        </w:rPr>
        <w:t xml:space="preserve">       </w:t>
      </w:r>
      <w:r w:rsidRPr="00433417">
        <w:rPr>
          <w:rFonts w:eastAsia="Times New Roman"/>
          <w:szCs w:val="24"/>
          <w:lang w:eastAsia="pl-PL"/>
        </w:rPr>
        <w:t xml:space="preserve"> zapoznanie ze strukturą szkolnictwa ponadpodstawowego,</w:t>
      </w:r>
    </w:p>
    <w:p w:rsidR="00154B4E" w:rsidRPr="008A3342" w:rsidRDefault="00154B4E" w:rsidP="00154B4E">
      <w:pPr>
        <w:pStyle w:val="Bezodstpw"/>
        <w:jc w:val="both"/>
        <w:rPr>
          <w:rFonts w:eastAsia="Times New Roman"/>
          <w:szCs w:val="24"/>
          <w:lang w:eastAsia="pl-PL"/>
        </w:rPr>
      </w:pPr>
      <w:r>
        <w:rPr>
          <w:rFonts w:eastAsia="Times New Roman"/>
          <w:szCs w:val="24"/>
          <w:lang w:eastAsia="pl-PL"/>
        </w:rPr>
        <w:t>i</w:t>
      </w:r>
      <w:r w:rsidRPr="00433417">
        <w:rPr>
          <w:rFonts w:eastAsia="Times New Roman"/>
          <w:szCs w:val="24"/>
          <w:lang w:eastAsia="pl-PL"/>
        </w:rPr>
        <w:t xml:space="preserve">) </w:t>
      </w:r>
      <w:r>
        <w:rPr>
          <w:rFonts w:eastAsia="Times New Roman"/>
          <w:szCs w:val="24"/>
          <w:lang w:eastAsia="pl-PL"/>
        </w:rPr>
        <w:t xml:space="preserve">        </w:t>
      </w:r>
      <w:r w:rsidRPr="00433417">
        <w:rPr>
          <w:rFonts w:eastAsia="Times New Roman"/>
          <w:szCs w:val="24"/>
          <w:lang w:eastAsia="pl-PL"/>
        </w:rPr>
        <w:t xml:space="preserve">zapoznanie z ofertą </w:t>
      </w:r>
      <w:r w:rsidRPr="008A3342">
        <w:rPr>
          <w:rFonts w:eastAsia="Times New Roman"/>
          <w:szCs w:val="24"/>
          <w:lang w:eastAsia="pl-PL"/>
        </w:rPr>
        <w:t>edukacyjną szkolnictwa ponadpodstawowego,</w:t>
      </w:r>
    </w:p>
    <w:p w:rsidR="00154B4E" w:rsidRPr="008A3342" w:rsidRDefault="00154B4E" w:rsidP="00154B4E">
      <w:pPr>
        <w:pStyle w:val="Bezodstpw"/>
        <w:jc w:val="both"/>
        <w:rPr>
          <w:rFonts w:eastAsia="Times New Roman"/>
          <w:szCs w:val="24"/>
          <w:lang w:eastAsia="pl-PL"/>
        </w:rPr>
      </w:pPr>
      <w:r w:rsidRPr="008A3342">
        <w:rPr>
          <w:rFonts w:eastAsia="Times New Roman"/>
          <w:szCs w:val="24"/>
          <w:lang w:eastAsia="pl-PL"/>
        </w:rPr>
        <w:t>j)</w:t>
      </w:r>
      <w:r w:rsidRPr="008A3342">
        <w:rPr>
          <w:rFonts w:eastAsia="Times New Roman"/>
          <w:szCs w:val="24"/>
          <w:lang w:eastAsia="pl-PL"/>
        </w:rPr>
        <w:tab/>
        <w:t>konfrontacja samooceny z wymaganiami szkół i zawodów,</w:t>
      </w:r>
    </w:p>
    <w:p w:rsidR="00154B4E" w:rsidRPr="008A3342" w:rsidRDefault="00154B4E" w:rsidP="00154B4E">
      <w:pPr>
        <w:pStyle w:val="Bezodstpw"/>
        <w:jc w:val="both"/>
        <w:rPr>
          <w:rFonts w:eastAsia="Times New Roman"/>
          <w:szCs w:val="24"/>
          <w:lang w:eastAsia="pl-PL"/>
        </w:rPr>
      </w:pPr>
      <w:r w:rsidRPr="008A3342">
        <w:rPr>
          <w:rFonts w:eastAsia="Times New Roman"/>
          <w:szCs w:val="24"/>
          <w:lang w:eastAsia="pl-PL"/>
        </w:rPr>
        <w:lastRenderedPageBreak/>
        <w:t>k)</w:t>
      </w:r>
      <w:r w:rsidRPr="008A3342">
        <w:rPr>
          <w:rFonts w:eastAsia="Times New Roman"/>
          <w:szCs w:val="24"/>
          <w:lang w:eastAsia="pl-PL"/>
        </w:rPr>
        <w:tab/>
        <w:t>podejmowanie decyzji edukacyjnych i zawodowych,</w:t>
      </w:r>
    </w:p>
    <w:p w:rsidR="00154B4E" w:rsidRPr="008A3342" w:rsidRDefault="00154B4E" w:rsidP="00154B4E">
      <w:pPr>
        <w:pStyle w:val="Bezodstpw"/>
        <w:jc w:val="both"/>
        <w:rPr>
          <w:rFonts w:eastAsia="Times New Roman"/>
          <w:szCs w:val="24"/>
          <w:lang w:eastAsia="pl-PL"/>
        </w:rPr>
      </w:pPr>
      <w:r w:rsidRPr="008A3342">
        <w:rPr>
          <w:rFonts w:eastAsia="Times New Roman"/>
          <w:szCs w:val="24"/>
          <w:lang w:eastAsia="pl-PL"/>
        </w:rPr>
        <w:t>l)</w:t>
      </w:r>
      <w:r w:rsidRPr="008A3342">
        <w:rPr>
          <w:rFonts w:eastAsia="Times New Roman"/>
          <w:szCs w:val="24"/>
          <w:lang w:eastAsia="pl-PL"/>
        </w:rPr>
        <w:tab/>
        <w:t>indywidualna praca z uczniami, którzy mają problemy decyzyjne, intelektualne, zdrowotne, emocjonalne, rodzinne,</w:t>
      </w:r>
    </w:p>
    <w:p w:rsidR="00154B4E" w:rsidRPr="00052420" w:rsidRDefault="00154B4E" w:rsidP="00F63364">
      <w:pPr>
        <w:pStyle w:val="Bezodstpw"/>
        <w:jc w:val="both"/>
        <w:rPr>
          <w:rFonts w:eastAsia="Times New Roman"/>
          <w:color w:val="000000"/>
          <w:szCs w:val="24"/>
          <w:lang w:eastAsia="pl-PL"/>
        </w:rPr>
      </w:pPr>
      <w:r w:rsidRPr="008A3342">
        <w:rPr>
          <w:rFonts w:eastAsia="Times New Roman"/>
          <w:szCs w:val="24"/>
          <w:lang w:eastAsia="pl-PL"/>
        </w:rPr>
        <w:t>ł)</w:t>
      </w:r>
      <w:r w:rsidRPr="008A3342">
        <w:rPr>
          <w:rFonts w:eastAsia="Times New Roman"/>
          <w:szCs w:val="24"/>
          <w:lang w:eastAsia="pl-PL"/>
        </w:rPr>
        <w:tab/>
        <w:t>współpraca z poradnią psychologiczno – pedagogiczną</w:t>
      </w:r>
      <w:r w:rsidRPr="00052420">
        <w:rPr>
          <w:rFonts w:eastAsia="Times New Roman"/>
          <w:color w:val="000000"/>
          <w:szCs w:val="24"/>
          <w:lang w:eastAsia="pl-PL"/>
        </w:rPr>
        <w:t>.</w:t>
      </w:r>
    </w:p>
    <w:p w:rsidR="00154B4E" w:rsidRPr="00052420" w:rsidRDefault="00154B4E" w:rsidP="00F63364">
      <w:pPr>
        <w:pStyle w:val="Nagwek2"/>
        <w:rPr>
          <w:lang w:eastAsia="pl-PL"/>
        </w:rPr>
      </w:pPr>
      <w:bookmarkStart w:id="107" w:name="_Toc500320898"/>
      <w:r w:rsidRPr="00052420">
        <w:rPr>
          <w:lang w:eastAsia="pl-PL"/>
        </w:rPr>
        <w:t>Rozdział 4</w:t>
      </w:r>
      <w:bookmarkEnd w:id="107"/>
    </w:p>
    <w:p w:rsidR="00154B4E" w:rsidRPr="00F63364" w:rsidRDefault="00154B4E" w:rsidP="00F63364">
      <w:pPr>
        <w:pStyle w:val="Nagwek2"/>
        <w:rPr>
          <w:lang w:eastAsia="pl-PL"/>
        </w:rPr>
      </w:pPr>
      <w:bookmarkStart w:id="108" w:name="_Toc500320899"/>
      <w:r w:rsidRPr="00052420">
        <w:rPr>
          <w:lang w:eastAsia="pl-PL"/>
        </w:rPr>
        <w:t>Przewidywane rezultaty</w:t>
      </w:r>
      <w:bookmarkEnd w:id="10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309. 1. Przewidywane rezultaty w odniesieniu do Rady Pedagogicznej. Nauczyciele: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potrafią wprowadzić treści doradztwa zawodowego do swoich planów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rozumieją potrzebę realizacji zadań z doradztwa zawodowego w ramach realizowania własnych planów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potrafią współpracować w środowisku lokalnym na rzecz rozwoju zawodowego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poznają metody, techniki i formy prowadzenia zajęć z doradztwa zawodowego;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znają zakres treści z doradztwa zawodowego realizowanych w gimnazjum;  </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potrafią realizować treści zawodoznawcze na swoich lekcjach, na zebraniach z rodzicami oraz podczas spotkań indywidualnych z rodzicami.</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310. 1. Przewidywane rezultaty w odniesieniu do uczniów. Uczniowie: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znają czynniki niezbędne do podjęcia prawidłowej decyzji wyboru zawodu;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potrafią dokonać samooceny w aspekcie czynników decydujących o trafności wyboru zawodu i dalszej drogi edukacyjnej;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potrafią wskazać swoje predyspozycje, słabe i mocne strony;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znają świat pracy, potrafią dokonać podziału zawodów na grupy  i przyporządkować siebie do odpowiedniej grupy, a także wiedzą, gdzie szukać informacji na ten temat;</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potrafią samodzielnie planować ścieżkę własnej kariery zawodowej i podjąć prawidłowe decyzje edukacyjne i zawodowe.</w:t>
      </w:r>
    </w:p>
    <w:p w:rsidR="00154B4E" w:rsidRPr="00052420" w:rsidRDefault="00154B4E" w:rsidP="00154B4E">
      <w:pPr>
        <w:pStyle w:val="Bezodstpw"/>
        <w:jc w:val="both"/>
        <w:rPr>
          <w:rFonts w:eastAsia="Times New Roman"/>
          <w:color w:val="000000"/>
          <w:szCs w:val="24"/>
          <w:lang w:eastAsia="pl-PL"/>
        </w:rPr>
      </w:pP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311. 1. Przewidywane rezultaty w odniesieniu do rodziców. Rodzice: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znają czynniki niezbędne do podjęcia prawidłowej decyzji wyboru zawodu przez swoje dziecko;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rozumieją potrzebę uwzględnienia czynników: zainteresowań, uzdolnień, cech charakteru, temperamentu, stanu zdrowia, możliwości psychofizycznych, rynku pracy przy planowaniu kariery edukacyjnej i zawodowej swojego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wiedzą, gdzie szukać informacji i wsparcia w procesie wyboru drogi zawodowej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znają świat pracy i ofertę szkolnictwa ponadpodstawowego;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potrafią wskazać predyspozycje, mocne i słabe strony dziecka;</w:t>
      </w:r>
    </w:p>
    <w:p w:rsidR="00154B4E" w:rsidRPr="00052420" w:rsidRDefault="00154B4E" w:rsidP="00F63364">
      <w:pPr>
        <w:pStyle w:val="Bezodstpw"/>
        <w:jc w:val="both"/>
        <w:rPr>
          <w:rFonts w:eastAsia="Times New Roman"/>
          <w:color w:val="000000"/>
          <w:szCs w:val="24"/>
          <w:lang w:eastAsia="pl-PL"/>
        </w:rPr>
      </w:pPr>
      <w:r w:rsidRPr="00052420">
        <w:rPr>
          <w:rFonts w:eastAsia="Times New Roman"/>
          <w:color w:val="000000"/>
          <w:szCs w:val="24"/>
          <w:lang w:eastAsia="pl-PL"/>
        </w:rPr>
        <w:t>6) potrafią pomóc swoim dzieciom w podejmowaniu decyzji.</w:t>
      </w:r>
    </w:p>
    <w:p w:rsidR="00154B4E" w:rsidRPr="00052420" w:rsidRDefault="00154B4E" w:rsidP="00F63364">
      <w:pPr>
        <w:pStyle w:val="Nagwek2"/>
        <w:rPr>
          <w:lang w:eastAsia="pl-PL"/>
        </w:rPr>
      </w:pPr>
      <w:bookmarkStart w:id="109" w:name="_Toc500320900"/>
      <w:r w:rsidRPr="00052420">
        <w:rPr>
          <w:lang w:eastAsia="pl-PL"/>
        </w:rPr>
        <w:t>DZIAŁ XVIII</w:t>
      </w:r>
      <w:bookmarkEnd w:id="109"/>
    </w:p>
    <w:p w:rsidR="00154B4E" w:rsidRPr="00052420" w:rsidRDefault="00154B4E" w:rsidP="00F63364">
      <w:pPr>
        <w:pStyle w:val="Nagwek2"/>
        <w:rPr>
          <w:lang w:eastAsia="pl-PL"/>
        </w:rPr>
      </w:pPr>
      <w:bookmarkStart w:id="110" w:name="_Toc500320901"/>
      <w:r w:rsidRPr="00052420">
        <w:rPr>
          <w:lang w:eastAsia="pl-PL"/>
        </w:rPr>
        <w:t>Organizacja Szkoły</w:t>
      </w:r>
      <w:bookmarkEnd w:id="110"/>
    </w:p>
    <w:p w:rsidR="00154B4E" w:rsidRPr="00052420" w:rsidRDefault="00154B4E" w:rsidP="00F63364">
      <w:pPr>
        <w:pStyle w:val="Nagwek2"/>
        <w:rPr>
          <w:lang w:eastAsia="pl-PL"/>
        </w:rPr>
      </w:pPr>
      <w:bookmarkStart w:id="111" w:name="_Toc500320902"/>
      <w:r w:rsidRPr="00052420">
        <w:rPr>
          <w:lang w:eastAsia="pl-PL"/>
        </w:rPr>
        <w:t>Rozdział 1</w:t>
      </w:r>
      <w:bookmarkEnd w:id="111"/>
    </w:p>
    <w:p w:rsidR="00154B4E" w:rsidRPr="00F63364" w:rsidRDefault="00154B4E" w:rsidP="00F63364">
      <w:pPr>
        <w:pStyle w:val="Nagwek2"/>
        <w:rPr>
          <w:lang w:eastAsia="pl-PL"/>
        </w:rPr>
      </w:pPr>
      <w:bookmarkStart w:id="112" w:name="_Toc500320903"/>
      <w:r>
        <w:rPr>
          <w:lang w:eastAsia="pl-PL"/>
        </w:rPr>
        <w:t>Baza Szkoły</w:t>
      </w:r>
      <w:bookmarkEnd w:id="112"/>
    </w:p>
    <w:p w:rsidR="00154B4E" w:rsidRPr="00433417" w:rsidRDefault="00F63364"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312. 1.  Do realizacji zad</w:t>
      </w:r>
      <w:r w:rsidR="00154B4E">
        <w:rPr>
          <w:rFonts w:eastAsia="Times New Roman"/>
          <w:szCs w:val="24"/>
          <w:lang w:eastAsia="pl-PL"/>
        </w:rPr>
        <w:t>ań statutowych Szkoły, S</w:t>
      </w:r>
      <w:r w:rsidR="00154B4E" w:rsidRPr="00433417">
        <w:rPr>
          <w:rFonts w:eastAsia="Times New Roman"/>
          <w:szCs w:val="24"/>
          <w:lang w:eastAsia="pl-PL"/>
        </w:rPr>
        <w:t>zkoła posiada;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sale lekcyjne z niezbędnym wyposażeniem;</w:t>
      </w:r>
    </w:p>
    <w:p w:rsidR="00154B4E" w:rsidRPr="00433417"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2) </w:t>
      </w:r>
      <w:r w:rsidRPr="00433417">
        <w:rPr>
          <w:rFonts w:eastAsia="Times New Roman"/>
          <w:szCs w:val="24"/>
          <w:lang w:eastAsia="pl-PL"/>
        </w:rPr>
        <w:t>bibliotekę,</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 xml:space="preserve">3) pracownię komputerową  z dostępem do Internetu;          </w:t>
      </w:r>
    </w:p>
    <w:p w:rsidR="00154B4E" w:rsidRPr="00052420" w:rsidRDefault="00154B4E" w:rsidP="00154B4E">
      <w:pPr>
        <w:pStyle w:val="Bezodstpw"/>
        <w:jc w:val="both"/>
        <w:rPr>
          <w:rFonts w:eastAsia="Times New Roman"/>
          <w:color w:val="000000"/>
          <w:szCs w:val="24"/>
          <w:lang w:eastAsia="pl-PL"/>
        </w:rPr>
      </w:pPr>
      <w:r w:rsidRPr="00433417">
        <w:rPr>
          <w:rFonts w:eastAsia="Times New Roman"/>
          <w:szCs w:val="24"/>
          <w:lang w:eastAsia="pl-PL"/>
        </w:rPr>
        <w:t>4) salę gimnastyczną</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boisko sportowe przy szkole;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boiska sportowe „ORLIK”;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gabinet logopedyczny;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gabinet medycyny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świetlicę szkolną,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10) kuchnię i zaplecze kuchenne;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szatnię;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stołówkę,</w:t>
      </w:r>
    </w:p>
    <w:p w:rsidR="00154B4E" w:rsidRPr="00052420" w:rsidRDefault="00154B4E" w:rsidP="00F63364">
      <w:pPr>
        <w:pStyle w:val="Bezodstpw"/>
        <w:jc w:val="both"/>
        <w:rPr>
          <w:rFonts w:eastAsia="Times New Roman"/>
          <w:color w:val="000000"/>
          <w:szCs w:val="24"/>
          <w:lang w:eastAsia="pl-PL"/>
        </w:rPr>
      </w:pPr>
      <w:r w:rsidRPr="00052420">
        <w:rPr>
          <w:rFonts w:eastAsia="Times New Roman"/>
          <w:color w:val="000000"/>
          <w:szCs w:val="24"/>
          <w:lang w:eastAsia="pl-PL"/>
        </w:rPr>
        <w:t>13) sklepik szkolny.</w:t>
      </w:r>
    </w:p>
    <w:p w:rsidR="00154B4E" w:rsidRPr="00052420" w:rsidRDefault="00154B4E" w:rsidP="00F63364">
      <w:pPr>
        <w:pStyle w:val="Nagwek2"/>
        <w:rPr>
          <w:lang w:eastAsia="pl-PL"/>
        </w:rPr>
      </w:pPr>
      <w:bookmarkStart w:id="113" w:name="_Toc500320904"/>
      <w:r w:rsidRPr="00052420">
        <w:rPr>
          <w:lang w:eastAsia="pl-PL"/>
        </w:rPr>
        <w:t>Rozdział 2</w:t>
      </w:r>
      <w:bookmarkEnd w:id="113"/>
    </w:p>
    <w:p w:rsidR="00154B4E" w:rsidRPr="00F63364" w:rsidRDefault="00154B4E" w:rsidP="00F63364">
      <w:pPr>
        <w:pStyle w:val="Nagwek2"/>
        <w:rPr>
          <w:lang w:eastAsia="pl-PL"/>
        </w:rPr>
      </w:pPr>
      <w:bookmarkStart w:id="114" w:name="_Toc500320905"/>
      <w:r>
        <w:rPr>
          <w:lang w:eastAsia="pl-PL"/>
        </w:rPr>
        <w:t>Organizacja nauczania w Szkole</w:t>
      </w:r>
      <w:bookmarkEnd w:id="114"/>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xml:space="preserve">§ 313. 1. Zajęcia dydaktyczno - wychowawcze rozpoczynają </w:t>
      </w:r>
      <w:r>
        <w:rPr>
          <w:rFonts w:eastAsia="Times New Roman"/>
          <w:color w:val="000000"/>
          <w:szCs w:val="24"/>
          <w:lang w:eastAsia="pl-PL"/>
        </w:rPr>
        <w:t>się w S</w:t>
      </w:r>
      <w:r w:rsidRPr="00052420">
        <w:rPr>
          <w:rFonts w:eastAsia="Times New Roman"/>
          <w:color w:val="000000"/>
          <w:szCs w:val="24"/>
          <w:lang w:eastAsia="pl-PL"/>
        </w:rPr>
        <w:t>zkole w pierwszym powszednim dniu września, a kończą się w pierwszy piątek po 20 czerwca. Jeżeli pierwszy dzień września wypada w piątek lub sobotę, zajęcia w szkole rozpoczynają się w najbliższy poniedziałek po dniu  pierwszego września.</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Terminy rozpoczynania i kończenia zajęć dydaktyczno-wychowawczych, przerw świątecznych oraz ferii zimowych i letnich określają przepisy w sprawie organizacji roku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3. Okresy, na które dzieli się rok szkolny opisane są w rozdziale Wewnątrzszkolne Zasady Oceniania.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4. Dyrektor Szkoły, po z</w:t>
      </w:r>
      <w:r>
        <w:rPr>
          <w:rFonts w:eastAsia="Times New Roman"/>
          <w:color w:val="000000"/>
          <w:szCs w:val="24"/>
          <w:lang w:eastAsia="pl-PL"/>
        </w:rPr>
        <w:t>asięgnięciu opinii Rady Pedagogicznej, Rady Rodziców i Samorządu U</w:t>
      </w:r>
      <w:r w:rsidRPr="00052420">
        <w:rPr>
          <w:rFonts w:eastAsia="Times New Roman"/>
          <w:color w:val="000000"/>
          <w:szCs w:val="24"/>
          <w:lang w:eastAsia="pl-PL"/>
        </w:rPr>
        <w:t>czniowskiego, biorąc pod uwagę warunki lokalowe i możliwości organiza</w:t>
      </w:r>
      <w:r>
        <w:rPr>
          <w:rFonts w:eastAsia="Times New Roman"/>
          <w:color w:val="000000"/>
          <w:szCs w:val="24"/>
          <w:lang w:eastAsia="pl-PL"/>
        </w:rPr>
        <w:t>cyjne Szkoły</w:t>
      </w:r>
      <w:r w:rsidRPr="00052420">
        <w:rPr>
          <w:rFonts w:eastAsia="Times New Roman"/>
          <w:color w:val="000000"/>
          <w:szCs w:val="24"/>
          <w:lang w:eastAsia="pl-PL"/>
        </w:rPr>
        <w:t>, może, w danym roku szkolnym, ustalić dodatkowe dni wolne od zajęć dydaktyczno-wychowawczych w wymiarze 8 dni.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xml:space="preserve">5. Dodatkowe dni wolne od zajęć dydaktyczno-wychowawczych, o których mowa w ust. 4, mogą być ustalone: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 dni, w kt</w:t>
      </w:r>
      <w:r>
        <w:rPr>
          <w:rFonts w:eastAsia="Times New Roman"/>
          <w:color w:val="000000"/>
          <w:szCs w:val="24"/>
          <w:lang w:eastAsia="pl-PL"/>
        </w:rPr>
        <w:t>órych w S</w:t>
      </w:r>
      <w:r w:rsidRPr="00052420">
        <w:rPr>
          <w:rFonts w:eastAsia="Times New Roman"/>
          <w:color w:val="000000"/>
          <w:szCs w:val="24"/>
          <w:lang w:eastAsia="pl-PL"/>
        </w:rPr>
        <w:t>zkole odbywa się egzamin przeprowadzany w ostatnim roku nauki w szkole podstawowej;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 dni świąt religijnych niebędących dniami ustawowo wolnymi od pracy, określone w przepisach o stosunku państwa do poszczególnych kościołów lub związków  wyznaniowych,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inne dni, jeżeli jest to uzasadnione organ</w:t>
      </w:r>
      <w:r>
        <w:rPr>
          <w:rFonts w:eastAsia="Times New Roman"/>
          <w:color w:val="000000"/>
          <w:szCs w:val="24"/>
          <w:lang w:eastAsia="pl-PL"/>
        </w:rPr>
        <w:t>izacją pracy Szkoły lub</w:t>
      </w:r>
      <w:r w:rsidRPr="00052420">
        <w:rPr>
          <w:rFonts w:eastAsia="Times New Roman"/>
          <w:color w:val="000000"/>
          <w:szCs w:val="24"/>
          <w:lang w:eastAsia="pl-PL"/>
        </w:rPr>
        <w:t xml:space="preserve"> potrzebami społeczności lokalnej.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6. Dyrektor Szkoły w terminie do dnia 30 września, informuje nauczycieli, uczniów oraz ich rodziców (prawnych opiekunów) o ustalonych w danym roku szkolnym dodatkowych dniach wolnych od zajęć dydaktyczno-wychowawczych, o których mowa w ust. 4.</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7. W szczególnie uzasadnionych przypadkach, niezależnie od dodatkowych dni wolnych od zajęć dydaktyczno-wychowawczych ustalonych na podsta</w:t>
      </w:r>
      <w:r>
        <w:rPr>
          <w:rFonts w:eastAsia="Times New Roman"/>
          <w:color w:val="000000"/>
          <w:szCs w:val="24"/>
          <w:lang w:eastAsia="pl-PL"/>
        </w:rPr>
        <w:t>wie ust. 4, D</w:t>
      </w:r>
      <w:r w:rsidRPr="00052420">
        <w:rPr>
          <w:rFonts w:eastAsia="Times New Roman"/>
          <w:color w:val="000000"/>
          <w:szCs w:val="24"/>
          <w:lang w:eastAsia="pl-PL"/>
        </w:rPr>
        <w:t>yrektor Szkoł</w:t>
      </w:r>
      <w:r>
        <w:rPr>
          <w:rFonts w:eastAsia="Times New Roman"/>
          <w:color w:val="000000"/>
          <w:szCs w:val="24"/>
          <w:lang w:eastAsia="pl-PL"/>
        </w:rPr>
        <w:t>y, po zasięgnięciu opinii Rady Pedagogicznej, Rady Rodziców i Samorządu U</w:t>
      </w:r>
      <w:r w:rsidRPr="00052420">
        <w:rPr>
          <w:rFonts w:eastAsia="Times New Roman"/>
          <w:color w:val="000000"/>
          <w:szCs w:val="24"/>
          <w:lang w:eastAsia="pl-PL"/>
        </w:rPr>
        <w:t>czniowskiego, może, za zgodą organu prowadzącego</w:t>
      </w:r>
      <w:r>
        <w:rPr>
          <w:rFonts w:eastAsia="Times New Roman"/>
          <w:color w:val="000000"/>
          <w:szCs w:val="24"/>
          <w:lang w:eastAsia="pl-PL"/>
        </w:rPr>
        <w:t xml:space="preserve"> Szkołę</w:t>
      </w:r>
      <w:r w:rsidRPr="00052420">
        <w:rPr>
          <w:rFonts w:eastAsia="Times New Roman"/>
          <w:color w:val="000000"/>
          <w:szCs w:val="24"/>
          <w:lang w:eastAsia="pl-PL"/>
        </w:rPr>
        <w:t>, ustalić inne dodatkowe dni wolne od zajęć dydaktyczno-wychowawczych.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8. W przypadku dni wolnych od z</w:t>
      </w:r>
      <w:r>
        <w:rPr>
          <w:rFonts w:eastAsia="Times New Roman"/>
          <w:color w:val="000000"/>
          <w:szCs w:val="24"/>
          <w:lang w:eastAsia="pl-PL"/>
        </w:rPr>
        <w:t>ajęć, o których mowa w ust. 7, D</w:t>
      </w:r>
      <w:r w:rsidRPr="00052420">
        <w:rPr>
          <w:rFonts w:eastAsia="Times New Roman"/>
          <w:color w:val="000000"/>
          <w:szCs w:val="24"/>
          <w:lang w:eastAsia="pl-PL"/>
        </w:rPr>
        <w:t>yrektor Szkoły wyznacza termin odpracowania tych dni w wolne soboty.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9. W dniach wolnych od zajęć, o których mowa w ust. 4 w szkole organizowane są zajęcia opiekuńczo-wychowawcze. Dyrektor Szkoły zawiadamia rodziców / prawnych opiekunów o możliwości udziału uczniów w tych zajęciach w formie komunikatu.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10. Dyrektor Szkoły, za zgodą organu prowadzącego</w:t>
      </w:r>
      <w:r>
        <w:rPr>
          <w:rFonts w:eastAsia="Times New Roman"/>
          <w:color w:val="000000"/>
          <w:szCs w:val="24"/>
          <w:lang w:eastAsia="pl-PL"/>
        </w:rPr>
        <w:t xml:space="preserve"> Szkołę</w:t>
      </w:r>
      <w:r w:rsidRPr="00052420">
        <w:rPr>
          <w:rFonts w:eastAsia="Times New Roman"/>
          <w:color w:val="000000"/>
          <w:szCs w:val="24"/>
          <w:lang w:eastAsia="pl-PL"/>
        </w:rPr>
        <w:t>, może zawiesić zajęcia na czas oznaczony, jeżeli: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temperatura zewnętrzna mierzona o godzinie 21:00 w dwóch kolejnych dniach poprzedzających zawieszenie zajęć wynosi -15°C lub jest niższa;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wystąpiły na danym terenie zdarzenia, które mogą zagrozić zdrowiu uczniów. np. klęski żywiołowe, zagrożenia epidemiologiczne, zagrożenia atakami terrorystycznymi i inne.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F63364">
        <w:rPr>
          <w:rFonts w:eastAsia="Times New Roman"/>
          <w:color w:val="000000"/>
          <w:szCs w:val="24"/>
          <w:lang w:eastAsia="pl-PL"/>
        </w:rPr>
        <w:t xml:space="preserve">      </w:t>
      </w:r>
      <w:r w:rsidRPr="00052420">
        <w:rPr>
          <w:rFonts w:eastAsia="Times New Roman"/>
          <w:color w:val="000000"/>
          <w:szCs w:val="24"/>
          <w:lang w:eastAsia="pl-PL"/>
        </w:rPr>
        <w:t>11. Zajęcia, o których mowa w ust. 10</w:t>
      </w:r>
      <w:r>
        <w:rPr>
          <w:rFonts w:eastAsia="Times New Roman"/>
          <w:color w:val="000000"/>
          <w:szCs w:val="24"/>
          <w:lang w:eastAsia="pl-PL"/>
        </w:rPr>
        <w:t>,</w:t>
      </w:r>
      <w:r w:rsidRPr="00052420">
        <w:rPr>
          <w:rFonts w:eastAsia="Times New Roman"/>
          <w:color w:val="000000"/>
          <w:szCs w:val="24"/>
          <w:lang w:eastAsia="pl-PL"/>
        </w:rPr>
        <w:t xml:space="preserve"> podlegają od</w:t>
      </w:r>
      <w:r>
        <w:rPr>
          <w:rFonts w:eastAsia="Times New Roman"/>
          <w:color w:val="000000"/>
          <w:szCs w:val="24"/>
          <w:lang w:eastAsia="pl-PL"/>
        </w:rPr>
        <w:t>pracowaniu w wyznaczonym przez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terminie.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12. Szczegółową organizację nauczania, wychowania i opieki w danym roku szkolnym określa arkusz organizac</w:t>
      </w:r>
      <w:r>
        <w:rPr>
          <w:rFonts w:eastAsia="Times New Roman"/>
          <w:color w:val="000000"/>
          <w:szCs w:val="24"/>
          <w:lang w:eastAsia="pl-PL"/>
        </w:rPr>
        <w:t>yjny opracowany przez Dyrektora</w:t>
      </w:r>
      <w:r w:rsidRPr="00052420">
        <w:rPr>
          <w:rFonts w:eastAsia="Times New Roman"/>
          <w:color w:val="000000"/>
          <w:szCs w:val="24"/>
          <w:lang w:eastAsia="pl-PL"/>
        </w:rPr>
        <w:t xml:space="preserve"> Szkoły na podstawie ramowych planów nauczania oraz planu  finansowego Szkoły. Arkusz organizacji podlega zatwierdzeniu przez organ prowadzący Szkołę, po zasięgnięciu opinii organu sprawującego nadzór pedagogiczny.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13. Dyrektor Szkoły przekazuje arkusz organizacji pr</w:t>
      </w:r>
      <w:r>
        <w:rPr>
          <w:rFonts w:eastAsia="Times New Roman"/>
          <w:color w:val="000000"/>
          <w:szCs w:val="24"/>
          <w:lang w:eastAsia="pl-PL"/>
        </w:rPr>
        <w:t>acy Szkoły, zaopiniowany przez Radę P</w:t>
      </w:r>
      <w:r w:rsidRPr="00052420">
        <w:rPr>
          <w:rFonts w:eastAsia="Times New Roman"/>
          <w:color w:val="000000"/>
          <w:szCs w:val="24"/>
          <w:lang w:eastAsia="pl-PL"/>
        </w:rPr>
        <w:t>edagogiczną oraz zakładowe organizacje związkowe w terminie do 21 kwietnia dan</w:t>
      </w:r>
      <w:r>
        <w:rPr>
          <w:rFonts w:eastAsia="Times New Roman"/>
          <w:color w:val="000000"/>
          <w:szCs w:val="24"/>
          <w:lang w:eastAsia="pl-PL"/>
        </w:rPr>
        <w:t>ego roku organowi prowadzącemu S</w:t>
      </w:r>
      <w:r w:rsidRPr="00052420">
        <w:rPr>
          <w:rFonts w:eastAsia="Times New Roman"/>
          <w:color w:val="000000"/>
          <w:szCs w:val="24"/>
          <w:lang w:eastAsia="pl-PL"/>
        </w:rPr>
        <w:t>zkołę.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14. W arkuszu organizacji Szkoły zamieszcza się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liczbę oddziałów poszczególnych klas;</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liczbę uczniów w poszczególnych oddziałach;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liczbę pracowników ogółem;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liczbę nauczycieli wraz z informacją o ich kwalifikacjach oraz liczbie godzi zajęć prowadzonych przez poszczególnych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liczbę pracowników administracji i obsługi oraz etatów przeliczeniowych;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ogólna liczbę godzin zajęć edukacyjnych lub godzin finansowanych ze środków przydzielonych przez organ prowadzący szkołę, w tym liczbę godzin zajęć realizowanych w ramach pomocy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liczbę zajęć świetlicowych.</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15. Na podstawie zatwierdzonego arkusza organizacyjnego Szkoły</w:t>
      </w:r>
      <w:r w:rsidR="00154B4E">
        <w:rPr>
          <w:rFonts w:eastAsia="Times New Roman"/>
          <w:color w:val="000000"/>
          <w:szCs w:val="24"/>
          <w:lang w:eastAsia="pl-PL"/>
        </w:rPr>
        <w:t>, D</w:t>
      </w:r>
      <w:r w:rsidR="00154B4E" w:rsidRPr="00052420">
        <w:rPr>
          <w:rFonts w:eastAsia="Times New Roman"/>
          <w:color w:val="000000"/>
          <w:szCs w:val="24"/>
          <w:lang w:eastAsia="pl-PL"/>
        </w:rPr>
        <w:t>yrektor</w:t>
      </w:r>
      <w:r w:rsidR="00154B4E">
        <w:rPr>
          <w:rFonts w:eastAsia="Times New Roman"/>
          <w:color w:val="000000"/>
          <w:szCs w:val="24"/>
          <w:lang w:eastAsia="pl-PL"/>
        </w:rPr>
        <w:t xml:space="preserve"> Szkoły</w:t>
      </w:r>
      <w:r w:rsidR="00154B4E" w:rsidRPr="00052420">
        <w:rPr>
          <w:rFonts w:eastAsia="Times New Roman"/>
          <w:color w:val="000000"/>
          <w:szCs w:val="24"/>
          <w:lang w:eastAsia="pl-PL"/>
        </w:rPr>
        <w:t xml:space="preserve"> z uwzględnieniem zasad ochrony zdrowia i higieny pracy, ustala tygodniowy rozkład zajęć określający organizację zajęć edukacyjnych.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16. Podstawową jednostką organizacyjną jest oddział.</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Pr>
          <w:rFonts w:eastAsia="Times New Roman"/>
          <w:color w:val="000000"/>
          <w:szCs w:val="24"/>
          <w:lang w:eastAsia="pl-PL"/>
        </w:rPr>
        <w:t xml:space="preserve">17. </w:t>
      </w:r>
      <w:r w:rsidRPr="00052420">
        <w:rPr>
          <w:rFonts w:eastAsia="Times New Roman"/>
          <w:color w:val="000000"/>
          <w:szCs w:val="24"/>
          <w:lang w:eastAsia="pl-PL"/>
        </w:rPr>
        <w:t>Uczniowie w danym roku szkolnym uczą się wszystkich przedmiotów obowiązkowych, przewidzianych planem nauczania i programem wybranym z zestawu programów</w:t>
      </w:r>
      <w:r>
        <w:rPr>
          <w:rFonts w:eastAsia="Times New Roman"/>
          <w:color w:val="000000"/>
          <w:szCs w:val="24"/>
          <w:lang w:eastAsia="pl-PL"/>
        </w:rPr>
        <w:t xml:space="preserve"> dla danej klasy i danego typu s</w:t>
      </w:r>
      <w:r w:rsidRPr="00052420">
        <w:rPr>
          <w:rFonts w:eastAsia="Times New Roman"/>
          <w:color w:val="000000"/>
          <w:szCs w:val="24"/>
          <w:lang w:eastAsia="pl-PL"/>
        </w:rPr>
        <w:t>zkoły, dopuszczonych do użytku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18. Przy podziale na oddziały decyduje liczba uczniów z obwodu Szkoły.</w:t>
      </w:r>
    </w:p>
    <w:p w:rsidR="00154B4E" w:rsidRPr="00433417" w:rsidRDefault="00154B4E" w:rsidP="00154B4E">
      <w:pPr>
        <w:pStyle w:val="Bezodstpw"/>
        <w:jc w:val="both"/>
        <w:rPr>
          <w:rFonts w:eastAsia="Times New Roman"/>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xml:space="preserve">19. Podziału oddziału na grupy dokonuje się na zajęciach wymagających specjalnych warunków nauki i </w:t>
      </w:r>
      <w:r w:rsidRPr="00433417">
        <w:rPr>
          <w:rFonts w:eastAsia="Times New Roman"/>
          <w:szCs w:val="24"/>
          <w:lang w:eastAsia="pl-PL"/>
        </w:rPr>
        <w:t>bezpieczeństwa z uwzględnieniem zasad określonych w rozporządzeniu w sprawie ramowych planów nauczania.</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20. Zajęcia edukacyjne w kl</w:t>
      </w:r>
      <w:r>
        <w:rPr>
          <w:rFonts w:eastAsia="Times New Roman"/>
          <w:szCs w:val="24"/>
          <w:lang w:eastAsia="pl-PL"/>
        </w:rPr>
        <w:t>asach I - III Szkoły</w:t>
      </w:r>
      <w:r w:rsidRPr="00433417">
        <w:rPr>
          <w:rFonts w:eastAsia="Times New Roman"/>
          <w:szCs w:val="24"/>
          <w:lang w:eastAsia="pl-PL"/>
        </w:rPr>
        <w:t xml:space="preserve"> są prowadzone w oddziałach liczących nie więcej niż 25 uczniów.</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21. Liczba uczniów w klasach I - III może być zwiększona do 27, w przypadku konieczności przyjęcia w trakcie roku szkolnego uczniów zamieszkałych w obwodzie Szkoły.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22. W przypadkach zwiększenia liczby uczniów po</w:t>
      </w:r>
      <w:r>
        <w:rPr>
          <w:rFonts w:eastAsia="Times New Roman"/>
          <w:szCs w:val="24"/>
          <w:lang w:eastAsia="pl-PL"/>
        </w:rPr>
        <w:t>nad liczbę 25 w klasach I -III D</w:t>
      </w:r>
      <w:r w:rsidRPr="00433417">
        <w:rPr>
          <w:rFonts w:eastAsia="Times New Roman"/>
          <w:szCs w:val="24"/>
          <w:lang w:eastAsia="pl-PL"/>
        </w:rPr>
        <w:t>yrektor Szkoły dokonuje:</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 podziału oddział</w:t>
      </w:r>
      <w:r>
        <w:rPr>
          <w:rFonts w:eastAsia="Times New Roman"/>
          <w:szCs w:val="24"/>
          <w:lang w:eastAsia="pl-PL"/>
        </w:rPr>
        <w:t>u, po uprzednim poinformowaniu o</w:t>
      </w:r>
      <w:r w:rsidRPr="00433417">
        <w:rPr>
          <w:rFonts w:eastAsia="Times New Roman"/>
          <w:szCs w:val="24"/>
          <w:lang w:eastAsia="pl-PL"/>
        </w:rPr>
        <w:t>ddzi</w:t>
      </w:r>
      <w:r>
        <w:rPr>
          <w:rFonts w:eastAsia="Times New Roman"/>
          <w:szCs w:val="24"/>
          <w:lang w:eastAsia="pl-PL"/>
        </w:rPr>
        <w:t>ałowej rady r</w:t>
      </w:r>
      <w:r w:rsidRPr="00433417">
        <w:rPr>
          <w:rFonts w:eastAsia="Times New Roman"/>
          <w:szCs w:val="24"/>
          <w:lang w:eastAsia="pl-PL"/>
        </w:rPr>
        <w:t>odziców lub;</w:t>
      </w:r>
    </w:p>
    <w:p w:rsidR="00154B4E" w:rsidRPr="00433417"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2) zatrudnia asystenta nauczyciela, który wspiera nauczyciela prowadzącego zajęcia </w:t>
      </w:r>
      <w:r w:rsidRPr="00433417">
        <w:rPr>
          <w:rFonts w:eastAsia="Times New Roman"/>
          <w:szCs w:val="24"/>
          <w:lang w:eastAsia="pl-PL"/>
        </w:rPr>
        <w:t>dydaktyczne, wychowawcze i opiekuńcze w danym oddziale bez dokonywania podziału.</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Pr>
          <w:rFonts w:eastAsia="Times New Roman"/>
          <w:szCs w:val="24"/>
          <w:lang w:eastAsia="pl-PL"/>
        </w:rPr>
        <w:t>23. W przypadku, określonym w ust. 22 pkt 2, D</w:t>
      </w:r>
      <w:r w:rsidRPr="00433417">
        <w:rPr>
          <w:rFonts w:eastAsia="Times New Roman"/>
          <w:szCs w:val="24"/>
          <w:lang w:eastAsia="pl-PL"/>
        </w:rPr>
        <w:t>yrektor Szkoły może odstąpić od podziału</w:t>
      </w:r>
      <w:r>
        <w:rPr>
          <w:rFonts w:eastAsia="Times New Roman"/>
          <w:szCs w:val="24"/>
          <w:lang w:eastAsia="pl-PL"/>
        </w:rPr>
        <w:t xml:space="preserve"> oddziału, gdy oddziałowa rada r</w:t>
      </w:r>
      <w:r w:rsidRPr="00433417">
        <w:rPr>
          <w:rFonts w:eastAsia="Times New Roman"/>
          <w:szCs w:val="24"/>
          <w:lang w:eastAsia="pl-PL"/>
        </w:rPr>
        <w:t>odziców w</w:t>
      </w:r>
      <w:r>
        <w:rPr>
          <w:rFonts w:eastAsia="Times New Roman"/>
          <w:szCs w:val="24"/>
          <w:lang w:eastAsia="pl-PL"/>
        </w:rPr>
        <w:t>ystąpi z pisemnym wnioskiem do D</w:t>
      </w:r>
      <w:r w:rsidRPr="00433417">
        <w:rPr>
          <w:rFonts w:eastAsia="Times New Roman"/>
          <w:szCs w:val="24"/>
          <w:lang w:eastAsia="pl-PL"/>
        </w:rPr>
        <w:t>yrektora Szkoły z prośbą o niedokonywanie dzielenia grupy, po uzyskaniu zgody organu prowadzącego</w:t>
      </w:r>
      <w:r>
        <w:rPr>
          <w:rFonts w:eastAsia="Times New Roman"/>
          <w:szCs w:val="24"/>
          <w:lang w:eastAsia="pl-PL"/>
        </w:rPr>
        <w:t xml:space="preserve"> Szkołę</w:t>
      </w:r>
      <w:r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24.  Zwiększony oddział może funkcjonować do zakończenia I etapu edukacyjnego, bez konieczności corocznego postępowania, jak w ust. 23.</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25. Liczebność uczniów w klasach IV – VIII określa organ prowadzący.</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lastRenderedPageBreak/>
        <w:t xml:space="preserve">      </w:t>
      </w:r>
      <w:r w:rsidR="00154B4E" w:rsidRPr="00433417">
        <w:rPr>
          <w:rFonts w:eastAsia="Times New Roman"/>
          <w:szCs w:val="24"/>
          <w:lang w:eastAsia="pl-PL"/>
        </w:rPr>
        <w:tab/>
        <w:t>26. Dyrektor Szkoły odpowiada za przestrzeganie przepisów dotyczących liczby uczniów odbywających zajęcia w salach lekcyjnych. Arkusz organizacyjny jest tworzony z uwzględnieniem tych przepisów.</w:t>
      </w:r>
    </w:p>
    <w:p w:rsidR="00154B4E" w:rsidRPr="00F63364" w:rsidRDefault="00154B4E" w:rsidP="00F63364">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27. W szkole obo</w:t>
      </w:r>
      <w:r>
        <w:rPr>
          <w:rFonts w:eastAsia="Times New Roman"/>
          <w:szCs w:val="24"/>
          <w:lang w:eastAsia="pl-PL"/>
        </w:rPr>
        <w:t>wiązuje 5-dniowy tydzień nauki.</w:t>
      </w:r>
    </w:p>
    <w:p w:rsidR="00154B4E" w:rsidRPr="00052420" w:rsidRDefault="00154B4E" w:rsidP="00F63364">
      <w:pPr>
        <w:pStyle w:val="Nagwek2"/>
        <w:rPr>
          <w:lang w:eastAsia="pl-PL"/>
        </w:rPr>
      </w:pPr>
      <w:bookmarkStart w:id="115" w:name="_Toc500320906"/>
      <w:r w:rsidRPr="00052420">
        <w:rPr>
          <w:lang w:eastAsia="pl-PL"/>
        </w:rPr>
        <w:t>Rozdział 3</w:t>
      </w:r>
      <w:bookmarkEnd w:id="115"/>
    </w:p>
    <w:p w:rsidR="00154B4E" w:rsidRPr="00F63364" w:rsidRDefault="00154B4E" w:rsidP="00F63364">
      <w:pPr>
        <w:pStyle w:val="Nagwek2"/>
        <w:rPr>
          <w:lang w:eastAsia="pl-PL"/>
        </w:rPr>
      </w:pPr>
      <w:bookmarkStart w:id="116" w:name="_Toc500320907"/>
      <w:r w:rsidRPr="00052420">
        <w:rPr>
          <w:lang w:eastAsia="pl-PL"/>
        </w:rPr>
        <w:t>Działalność innowacyjna</w:t>
      </w:r>
      <w:bookmarkEnd w:id="116"/>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Pr>
          <w:rFonts w:eastAsia="Times New Roman"/>
          <w:szCs w:val="24"/>
          <w:lang w:eastAsia="pl-PL"/>
        </w:rPr>
        <w:t>§ 314. 1. W S</w:t>
      </w:r>
      <w:r w:rsidRPr="00433417">
        <w:rPr>
          <w:rFonts w:eastAsia="Times New Roman"/>
          <w:szCs w:val="24"/>
          <w:lang w:eastAsia="pl-PL"/>
        </w:rPr>
        <w:t>zkole mogą być wprowadzane innowacje pedagogiczne. Innowacją pedagogiczną są nowatorskie rozwiązania programowe, organizacyjne lub metodyczne mające na celu poprawę jakości pracy Szkoły i efektywność kształcenia.</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2. Innowacja może obejmować wszystkie lub wybrane zajęcia edukacyjne. Innowacj</w:t>
      </w:r>
      <w:r w:rsidR="00154B4E">
        <w:rPr>
          <w:rFonts w:eastAsia="Times New Roman"/>
          <w:szCs w:val="24"/>
          <w:lang w:eastAsia="pl-PL"/>
        </w:rPr>
        <w:t>a może być wprowadzona w całej S</w:t>
      </w:r>
      <w:r w:rsidR="00154B4E" w:rsidRPr="00433417">
        <w:rPr>
          <w:rFonts w:eastAsia="Times New Roman"/>
          <w:szCs w:val="24"/>
          <w:lang w:eastAsia="pl-PL"/>
        </w:rPr>
        <w:t>zkole lub w oddziale lub grupie.</w:t>
      </w:r>
    </w:p>
    <w:p w:rsidR="00154B4E" w:rsidRPr="00F63364" w:rsidRDefault="00F63364" w:rsidP="00F63364">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3. Rozpoczęcie innowacji jes</w:t>
      </w:r>
      <w:r w:rsidR="00154B4E">
        <w:rPr>
          <w:rFonts w:eastAsia="Times New Roman"/>
          <w:szCs w:val="24"/>
          <w:lang w:eastAsia="pl-PL"/>
        </w:rPr>
        <w:t>t możliwe po zapewnieniu przez S</w:t>
      </w:r>
      <w:r w:rsidR="00154B4E" w:rsidRPr="00433417">
        <w:rPr>
          <w:rFonts w:eastAsia="Times New Roman"/>
          <w:szCs w:val="24"/>
          <w:lang w:eastAsia="pl-PL"/>
        </w:rPr>
        <w:t>zkołę  odpowiednich warunków kadrowych i organizacyjnych, niezbędnych do realizacji planowanych działań i</w:t>
      </w:r>
      <w:r w:rsidR="00154B4E">
        <w:rPr>
          <w:rFonts w:eastAsia="Times New Roman"/>
          <w:szCs w:val="24"/>
          <w:lang w:eastAsia="pl-PL"/>
        </w:rPr>
        <w:t>nnowacyjnych</w:t>
      </w:r>
      <w:r w:rsidR="00154B4E" w:rsidRPr="00433417">
        <w:rPr>
          <w:rFonts w:eastAsia="Times New Roman"/>
          <w:szCs w:val="24"/>
          <w:lang w:eastAsia="pl-PL"/>
        </w:rPr>
        <w:t>.</w:t>
      </w:r>
    </w:p>
    <w:p w:rsidR="00154B4E" w:rsidRPr="00052420" w:rsidRDefault="00154B4E" w:rsidP="00F63364">
      <w:pPr>
        <w:pStyle w:val="Nagwek2"/>
        <w:rPr>
          <w:lang w:eastAsia="pl-PL"/>
        </w:rPr>
      </w:pPr>
      <w:bookmarkStart w:id="117" w:name="_Toc500320908"/>
      <w:r w:rsidRPr="00052420">
        <w:rPr>
          <w:lang w:eastAsia="pl-PL"/>
        </w:rPr>
        <w:t>Rozdział 4</w:t>
      </w:r>
      <w:bookmarkEnd w:id="117"/>
    </w:p>
    <w:p w:rsidR="00154B4E" w:rsidRPr="00F63364" w:rsidRDefault="00154B4E" w:rsidP="00F63364">
      <w:pPr>
        <w:pStyle w:val="Nagwek2"/>
        <w:rPr>
          <w:lang w:eastAsia="pl-PL"/>
        </w:rPr>
      </w:pPr>
      <w:bookmarkStart w:id="118" w:name="_Toc500320909"/>
      <w:r w:rsidRPr="00052420">
        <w:rPr>
          <w:lang w:eastAsia="pl-PL"/>
        </w:rPr>
        <w:t>Praktyki studenckie</w:t>
      </w:r>
      <w:bookmarkEnd w:id="11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 xml:space="preserve">§ 315. 1.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154B4E" w:rsidRPr="00052420" w:rsidRDefault="00154B4E" w:rsidP="00F63364">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2. Koszty związane z przebiegiem praktyk pokrywa zakład kierujący na praktykę. Za dokumentację praktyk studenckich odpowiada upoważniony wicedyrektor Szkoły lub szkolny opiekun praktyk.</w:t>
      </w:r>
    </w:p>
    <w:p w:rsidR="00154B4E" w:rsidRPr="00052420" w:rsidRDefault="00154B4E" w:rsidP="00F63364">
      <w:pPr>
        <w:pStyle w:val="Nagwek2"/>
        <w:rPr>
          <w:lang w:eastAsia="pl-PL"/>
        </w:rPr>
      </w:pPr>
      <w:bookmarkStart w:id="119" w:name="_Toc500320910"/>
      <w:r w:rsidRPr="00052420">
        <w:rPr>
          <w:lang w:eastAsia="pl-PL"/>
        </w:rPr>
        <w:t>Rozdział 5</w:t>
      </w:r>
      <w:bookmarkEnd w:id="119"/>
    </w:p>
    <w:p w:rsidR="00154B4E" w:rsidRPr="00F63364" w:rsidRDefault="00154B4E" w:rsidP="00F63364">
      <w:pPr>
        <w:pStyle w:val="Nagwek2"/>
        <w:rPr>
          <w:lang w:eastAsia="pl-PL"/>
        </w:rPr>
      </w:pPr>
      <w:bookmarkStart w:id="120" w:name="_Toc500320911"/>
      <w:r w:rsidRPr="00052420">
        <w:rPr>
          <w:lang w:eastAsia="pl-PL"/>
        </w:rPr>
        <w:t>Świetlica szkolna</w:t>
      </w:r>
      <w:bookmarkEnd w:id="120"/>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316. 1. Dla uczniów, k</w:t>
      </w:r>
      <w:r w:rsidR="00154B4E">
        <w:rPr>
          <w:rFonts w:eastAsia="Times New Roman"/>
          <w:color w:val="000000"/>
          <w:szCs w:val="24"/>
          <w:lang w:eastAsia="pl-PL"/>
        </w:rPr>
        <w:t>tórzy muszą dłużej przebywać w S</w:t>
      </w:r>
      <w:r w:rsidR="00154B4E" w:rsidRPr="00052420">
        <w:rPr>
          <w:rFonts w:eastAsia="Times New Roman"/>
          <w:color w:val="000000"/>
          <w:szCs w:val="24"/>
          <w:lang w:eastAsia="pl-PL"/>
        </w:rPr>
        <w:t xml:space="preserve">zkole ze względu na czas pracy ich rodziców lub dojazd do domu, dla uczniów zwolnionych z zajęć edukacyjnych oraz dla uczniów wymagających opieki </w:t>
      </w:r>
      <w:r w:rsidR="00154B4E">
        <w:rPr>
          <w:rFonts w:eastAsia="Times New Roman"/>
          <w:color w:val="000000"/>
          <w:szCs w:val="24"/>
          <w:lang w:eastAsia="pl-PL"/>
        </w:rPr>
        <w:t>pedagogiczno-psychologicznej w S</w:t>
      </w:r>
      <w:r w:rsidR="00154B4E" w:rsidRPr="00052420">
        <w:rPr>
          <w:rFonts w:eastAsia="Times New Roman"/>
          <w:color w:val="000000"/>
          <w:szCs w:val="24"/>
          <w:lang w:eastAsia="pl-PL"/>
        </w:rPr>
        <w:t>zkole funkcjonuje świetlica szkolna.</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Świetlica</w:t>
      </w:r>
      <w:r w:rsidR="00154B4E">
        <w:rPr>
          <w:rFonts w:eastAsia="Times New Roman"/>
          <w:color w:val="000000"/>
          <w:szCs w:val="24"/>
          <w:lang w:eastAsia="pl-PL"/>
        </w:rPr>
        <w:t xml:space="preserve"> szkolna</w:t>
      </w:r>
      <w:r w:rsidR="00154B4E" w:rsidRPr="00052420">
        <w:rPr>
          <w:rFonts w:eastAsia="Times New Roman"/>
          <w:color w:val="000000"/>
          <w:szCs w:val="24"/>
          <w:lang w:eastAsia="pl-PL"/>
        </w:rPr>
        <w:t xml:space="preserve"> jest placówką wychowania pozalekcyjnego.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3. Podstawowym zadaniem świetlicy</w:t>
      </w:r>
      <w:r>
        <w:rPr>
          <w:rFonts w:eastAsia="Times New Roman"/>
          <w:color w:val="000000"/>
          <w:szCs w:val="24"/>
          <w:lang w:eastAsia="pl-PL"/>
        </w:rPr>
        <w:t xml:space="preserve"> szkolnej</w:t>
      </w:r>
      <w:r w:rsidRPr="00052420">
        <w:rPr>
          <w:rFonts w:eastAsia="Times New Roman"/>
          <w:color w:val="000000"/>
          <w:szCs w:val="24"/>
          <w:lang w:eastAsia="pl-PL"/>
        </w:rPr>
        <w:t xml:space="preserve"> jest zapewnienie uczniom zorganizowanej opieki oraz rozwoju zainteresowań, uzdolnień i umiejętności.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4. W świetlicy</w:t>
      </w:r>
      <w:r>
        <w:rPr>
          <w:rFonts w:eastAsia="Times New Roman"/>
          <w:color w:val="000000"/>
          <w:szCs w:val="24"/>
          <w:lang w:eastAsia="pl-PL"/>
        </w:rPr>
        <w:t xml:space="preserve"> szkolnej</w:t>
      </w:r>
      <w:r w:rsidRPr="00052420">
        <w:rPr>
          <w:rFonts w:eastAsia="Times New Roman"/>
          <w:color w:val="000000"/>
          <w:szCs w:val="24"/>
          <w:lang w:eastAsia="pl-PL"/>
        </w:rPr>
        <w:t xml:space="preserve"> prowadzone są zajęcia w grupach wychowawczych. Liczba uczniów w grupie nie powinna przekraczać 25.</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5</w:t>
      </w:r>
      <w:r w:rsidRPr="00433417">
        <w:rPr>
          <w:rFonts w:eastAsia="Times New Roman"/>
          <w:szCs w:val="24"/>
          <w:lang w:eastAsia="pl-PL"/>
        </w:rPr>
        <w:t>. Szczegółowe zasady korzystania ze świetlicy</w:t>
      </w:r>
      <w:r>
        <w:rPr>
          <w:rFonts w:eastAsia="Times New Roman"/>
          <w:szCs w:val="24"/>
          <w:lang w:eastAsia="pl-PL"/>
        </w:rPr>
        <w:t xml:space="preserve"> szkolnej</w:t>
      </w:r>
      <w:r w:rsidRPr="00433417">
        <w:rPr>
          <w:rFonts w:eastAsia="Times New Roman"/>
          <w:szCs w:val="24"/>
          <w:lang w:eastAsia="pl-PL"/>
        </w:rPr>
        <w:t xml:space="preserve"> określa regulamin świetlicy</w:t>
      </w:r>
      <w:r>
        <w:rPr>
          <w:rFonts w:eastAsia="Times New Roman"/>
          <w:szCs w:val="24"/>
          <w:lang w:eastAsia="pl-PL"/>
        </w:rPr>
        <w:t xml:space="preserve"> szkolnej</w:t>
      </w:r>
      <w:r w:rsidRPr="00433417">
        <w:rPr>
          <w:rFonts w:eastAsia="Times New Roman"/>
          <w:szCs w:val="24"/>
          <w:lang w:eastAsia="pl-PL"/>
        </w:rPr>
        <w:t xml:space="preserve"> zatwierdzony przez Dyrektora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6. Zapisy do świetlicy szkolnej prowadzone są na podstawie podania rodziców/p</w:t>
      </w:r>
      <w:r>
        <w:rPr>
          <w:rFonts w:eastAsia="Times New Roman"/>
          <w:color w:val="000000"/>
          <w:szCs w:val="24"/>
          <w:lang w:eastAsia="pl-PL"/>
        </w:rPr>
        <w:t>rawnych opiekunów kierowane do D</w:t>
      </w:r>
      <w:r w:rsidRPr="00052420">
        <w:rPr>
          <w:rFonts w:eastAsia="Times New Roman"/>
          <w:color w:val="000000"/>
          <w:szCs w:val="24"/>
          <w:lang w:eastAsia="pl-PL"/>
        </w:rPr>
        <w:t>yrektora Szkoły w terminie do końca września.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7. Świetlica jest organizowana w wypadku prz</w:t>
      </w:r>
      <w:r>
        <w:rPr>
          <w:rFonts w:eastAsia="Times New Roman"/>
          <w:color w:val="000000"/>
          <w:szCs w:val="24"/>
          <w:lang w:eastAsia="pl-PL"/>
        </w:rPr>
        <w:t>ydziału przez organ prowadzący S</w:t>
      </w:r>
      <w:r w:rsidRPr="00052420">
        <w:rPr>
          <w:rFonts w:eastAsia="Times New Roman"/>
          <w:color w:val="000000"/>
          <w:szCs w:val="24"/>
          <w:lang w:eastAsia="pl-PL"/>
        </w:rPr>
        <w:t>zkołę środków finansowych na jej działalność.</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Pr>
          <w:rFonts w:eastAsia="Times New Roman"/>
          <w:color w:val="000000"/>
          <w:szCs w:val="24"/>
          <w:lang w:eastAsia="pl-PL"/>
        </w:rPr>
        <w:t>8. Czas pracy świetlicy ustala D</w:t>
      </w:r>
      <w:r w:rsidRPr="00052420">
        <w:rPr>
          <w:rFonts w:eastAsia="Times New Roman"/>
          <w:color w:val="000000"/>
          <w:szCs w:val="24"/>
          <w:lang w:eastAsia="pl-PL"/>
        </w:rPr>
        <w:t>yrektor Szkoły po zasięgnięciu opinii reprezentacji rodziców w zależności od możliwości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9. Celem działalności świetlicy</w:t>
      </w:r>
      <w:r>
        <w:rPr>
          <w:rFonts w:eastAsia="Times New Roman"/>
          <w:color w:val="000000"/>
          <w:szCs w:val="24"/>
          <w:lang w:eastAsia="pl-PL"/>
        </w:rPr>
        <w:t xml:space="preserve"> szkolnej</w:t>
      </w:r>
      <w:r w:rsidRPr="00052420">
        <w:rPr>
          <w:rFonts w:eastAsia="Times New Roman"/>
          <w:color w:val="000000"/>
          <w:szCs w:val="24"/>
          <w:lang w:eastAsia="pl-PL"/>
        </w:rPr>
        <w:t xml:space="preserve"> jest zapewnienie uczniom zorganizowanej opieki bezpośrednio przed i po zajęciach dydaktycznych.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sidRPr="00052420">
        <w:rPr>
          <w:rFonts w:eastAsia="Times New Roman"/>
          <w:color w:val="000000"/>
          <w:szCs w:val="24"/>
          <w:lang w:eastAsia="pl-PL"/>
        </w:rPr>
        <w:t>10. Do zadań świetlicy</w:t>
      </w:r>
      <w:r>
        <w:rPr>
          <w:rFonts w:eastAsia="Times New Roman"/>
          <w:color w:val="000000"/>
          <w:szCs w:val="24"/>
          <w:lang w:eastAsia="pl-PL"/>
        </w:rPr>
        <w:t xml:space="preserve"> szkolnej</w:t>
      </w:r>
      <w:r w:rsidRPr="00052420">
        <w:rPr>
          <w:rFonts w:eastAsia="Times New Roman"/>
          <w:color w:val="000000"/>
          <w:szCs w:val="24"/>
          <w:lang w:eastAsia="pl-PL"/>
        </w:rPr>
        <w:t xml:space="preserve"> należy: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 wspomaganie procesu dydaktycznego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umożliwienie uczniom odrabianie pracy domowej;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upowszechnianie wśród wychowanków zasad kultury zdrowotnej, kształtowanie nawyków higieny;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przygotowanie uczniów do udziału w życiu społecznym;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rozwijanie indywidualnych zainteresowań i uzdolnień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wyrabianie u uczniów samodzielności;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stwarzanie wśród uczestników nawyków do uczestnictwa w kulturze;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przeciwdziałanie niedostosowaniu społecznemu i demoralizacji.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F63364">
        <w:rPr>
          <w:rFonts w:eastAsia="Times New Roman"/>
          <w:color w:val="000000"/>
          <w:szCs w:val="24"/>
          <w:lang w:eastAsia="pl-PL"/>
        </w:rPr>
        <w:t xml:space="preserve">      </w:t>
      </w:r>
      <w:r>
        <w:rPr>
          <w:rFonts w:eastAsia="Times New Roman"/>
          <w:color w:val="000000"/>
          <w:szCs w:val="24"/>
          <w:lang w:eastAsia="pl-PL"/>
        </w:rPr>
        <w:t xml:space="preserve">11. </w:t>
      </w:r>
      <w:r w:rsidRPr="00052420">
        <w:rPr>
          <w:rFonts w:eastAsia="Times New Roman"/>
          <w:color w:val="000000"/>
          <w:szCs w:val="24"/>
          <w:lang w:eastAsia="pl-PL"/>
        </w:rPr>
        <w:t>Realizacja zadań świetlicy</w:t>
      </w:r>
      <w:r>
        <w:rPr>
          <w:rFonts w:eastAsia="Times New Roman"/>
          <w:color w:val="000000"/>
          <w:szCs w:val="24"/>
          <w:lang w:eastAsia="pl-PL"/>
        </w:rPr>
        <w:t xml:space="preserve"> szkolnej</w:t>
      </w:r>
      <w:r w:rsidRPr="00052420">
        <w:rPr>
          <w:rFonts w:eastAsia="Times New Roman"/>
          <w:color w:val="000000"/>
          <w:szCs w:val="24"/>
          <w:lang w:eastAsia="pl-PL"/>
        </w:rPr>
        <w:t xml:space="preserve"> prowadzona jest w formach: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zajęć specjalistycznych;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zajęć wg indywidualnych zainteresowań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zajęć utrwalających wiedzę;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gier i zabaw rozwijających;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zajęć sportowych.</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12. Świetlica</w:t>
      </w:r>
      <w:r w:rsidR="00154B4E">
        <w:rPr>
          <w:rFonts w:eastAsia="Times New Roman"/>
          <w:color w:val="000000"/>
          <w:szCs w:val="24"/>
          <w:lang w:eastAsia="pl-PL"/>
        </w:rPr>
        <w:t xml:space="preserve"> szkolna</w:t>
      </w:r>
      <w:r w:rsidR="00154B4E" w:rsidRPr="00052420">
        <w:rPr>
          <w:rFonts w:eastAsia="Times New Roman"/>
          <w:color w:val="000000"/>
          <w:szCs w:val="24"/>
          <w:lang w:eastAsia="pl-PL"/>
        </w:rPr>
        <w:t xml:space="preserve"> realizuje swoje zadania wg. opiekuńczego, wychowawczego, dydaktycznego i profilaktycznego planu pracy Szkoły obowiązującego w danym roku szkolnym i tygodniowego rozkładu zajęć.</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Świetlica</w:t>
      </w:r>
      <w:r w:rsidR="00154B4E">
        <w:rPr>
          <w:rFonts w:eastAsia="Times New Roman"/>
          <w:color w:val="000000"/>
          <w:szCs w:val="24"/>
          <w:lang w:eastAsia="pl-PL"/>
        </w:rPr>
        <w:t xml:space="preserve"> szkolna</w:t>
      </w:r>
      <w:r w:rsidR="00154B4E" w:rsidRPr="00052420">
        <w:rPr>
          <w:rFonts w:eastAsia="Times New Roman"/>
          <w:color w:val="000000"/>
          <w:szCs w:val="24"/>
          <w:lang w:eastAsia="pl-PL"/>
        </w:rPr>
        <w:t xml:space="preserve"> jest organizowana, gdy z uczniów potrzebujących stałej formy opieki można utworzyć nie mniej niż jedną grupę wychowawczą.</w:t>
      </w:r>
    </w:p>
    <w:p w:rsidR="00154B4E" w:rsidRPr="00052420" w:rsidRDefault="00F63364"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Do świetlicy</w:t>
      </w:r>
      <w:r w:rsidR="00154B4E">
        <w:rPr>
          <w:rFonts w:eastAsia="Times New Roman"/>
          <w:color w:val="000000"/>
          <w:szCs w:val="24"/>
          <w:lang w:eastAsia="pl-PL"/>
        </w:rPr>
        <w:t xml:space="preserve"> szkolnej</w:t>
      </w:r>
      <w:r w:rsidR="00154B4E" w:rsidRPr="00052420">
        <w:rPr>
          <w:rFonts w:eastAsia="Times New Roman"/>
          <w:color w:val="000000"/>
          <w:szCs w:val="24"/>
          <w:lang w:eastAsia="pl-PL"/>
        </w:rPr>
        <w:t xml:space="preserve"> przyjmowani są w pierwszej kolejności uczniowie z klas I-IV, w tym w szczególności dzieci rodziców pracujących, z rodzin niepełnych, wielodzietnych i wychowawczo zaniedbanych, sierot, dzieci z rodzin zastępczych.</w:t>
      </w:r>
    </w:p>
    <w:p w:rsidR="00154B4E" w:rsidRPr="00433417" w:rsidRDefault="00F63364"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15. Kwalifikowanie i </w:t>
      </w:r>
      <w:r w:rsidR="00154B4E" w:rsidRPr="00433417">
        <w:rPr>
          <w:rFonts w:eastAsia="Times New Roman"/>
          <w:szCs w:val="24"/>
          <w:lang w:eastAsia="pl-PL"/>
        </w:rPr>
        <w:t>przyjmowanie uczniów do świetlicy</w:t>
      </w:r>
      <w:r w:rsidR="00154B4E">
        <w:rPr>
          <w:rFonts w:eastAsia="Times New Roman"/>
          <w:szCs w:val="24"/>
          <w:lang w:eastAsia="pl-PL"/>
        </w:rPr>
        <w:t xml:space="preserve"> szkolnej</w:t>
      </w:r>
      <w:r w:rsidR="00154B4E" w:rsidRPr="00433417">
        <w:rPr>
          <w:rFonts w:eastAsia="Times New Roman"/>
          <w:szCs w:val="24"/>
          <w:lang w:eastAsia="pl-PL"/>
        </w:rPr>
        <w:t xml:space="preserve"> dokonuje się na podstawie zgłoszenia rodziców (prawnych opiekunów) dziecka.</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16. Kwalifikacji i przyjmowania uczniów do świetlicy</w:t>
      </w:r>
      <w:r>
        <w:rPr>
          <w:rFonts w:eastAsia="Times New Roman"/>
          <w:szCs w:val="24"/>
          <w:lang w:eastAsia="pl-PL"/>
        </w:rPr>
        <w:t xml:space="preserve"> szkolnej</w:t>
      </w:r>
      <w:r w:rsidRPr="00433417">
        <w:rPr>
          <w:rFonts w:eastAsia="Times New Roman"/>
          <w:szCs w:val="24"/>
          <w:lang w:eastAsia="pl-PL"/>
        </w:rPr>
        <w:t xml:space="preserve"> dokonuje wyznaczony pracownik świetlicy w porozumieniu z pedagogiem szkolnym i Dyrektorem</w:t>
      </w:r>
      <w:r>
        <w:rPr>
          <w:rFonts w:eastAsia="Times New Roman"/>
          <w:szCs w:val="24"/>
          <w:lang w:eastAsia="pl-PL"/>
        </w:rPr>
        <w:t xml:space="preserve"> Szkoły</w:t>
      </w:r>
      <w:r w:rsidRPr="00433417">
        <w:rPr>
          <w:rFonts w:eastAsia="Times New Roman"/>
          <w:szCs w:val="24"/>
          <w:lang w:eastAsia="pl-PL"/>
        </w:rPr>
        <w:t>.</w:t>
      </w:r>
    </w:p>
    <w:p w:rsidR="00154B4E" w:rsidRPr="00433417" w:rsidRDefault="00F63364"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17. Uczeń zakwalifikowany do świetlicy</w:t>
      </w:r>
      <w:r w:rsidR="00154B4E">
        <w:rPr>
          <w:rFonts w:eastAsia="Times New Roman"/>
          <w:szCs w:val="24"/>
          <w:lang w:eastAsia="pl-PL"/>
        </w:rPr>
        <w:t xml:space="preserve"> szkolnej</w:t>
      </w:r>
      <w:r w:rsidR="00154B4E" w:rsidRPr="00433417">
        <w:rPr>
          <w:rFonts w:eastAsia="Times New Roman"/>
          <w:szCs w:val="24"/>
          <w:lang w:eastAsia="pl-PL"/>
        </w:rPr>
        <w:t>, który bez usprawiedliwienia nie uczęszcza do świetlicy</w:t>
      </w:r>
      <w:r w:rsidR="00154B4E">
        <w:rPr>
          <w:rFonts w:eastAsia="Times New Roman"/>
          <w:szCs w:val="24"/>
          <w:lang w:eastAsia="pl-PL"/>
        </w:rPr>
        <w:t xml:space="preserve"> szkolnej</w:t>
      </w:r>
      <w:r w:rsidR="00154B4E" w:rsidRPr="00433417">
        <w:rPr>
          <w:rFonts w:eastAsia="Times New Roman"/>
          <w:szCs w:val="24"/>
          <w:lang w:eastAsia="pl-PL"/>
        </w:rPr>
        <w:t xml:space="preserve"> przez okres jednego miesiąca zostaje skreślony z listy uczestników świetlicy</w:t>
      </w:r>
      <w:r w:rsidR="00154B4E">
        <w:rPr>
          <w:rFonts w:eastAsia="Times New Roman"/>
          <w:szCs w:val="24"/>
          <w:lang w:eastAsia="pl-PL"/>
        </w:rPr>
        <w:t xml:space="preserve"> szkolnej</w:t>
      </w:r>
      <w:r w:rsidR="00154B4E"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18. Świetlica</w:t>
      </w:r>
      <w:r>
        <w:rPr>
          <w:rFonts w:eastAsia="Times New Roman"/>
          <w:szCs w:val="24"/>
          <w:lang w:eastAsia="pl-PL"/>
        </w:rPr>
        <w:t xml:space="preserve"> szkolna</w:t>
      </w:r>
      <w:r w:rsidRPr="00433417">
        <w:rPr>
          <w:rFonts w:eastAsia="Times New Roman"/>
          <w:szCs w:val="24"/>
          <w:lang w:eastAsia="pl-PL"/>
        </w:rPr>
        <w:t xml:space="preserve"> prowadzi zajęcia zgodnie z tygodniowym rozkł</w:t>
      </w:r>
      <w:r>
        <w:rPr>
          <w:rFonts w:eastAsia="Times New Roman"/>
          <w:szCs w:val="24"/>
          <w:lang w:eastAsia="pl-PL"/>
        </w:rPr>
        <w:t>adem zajęć zatwierdzonym przez D</w:t>
      </w:r>
      <w:r w:rsidRPr="00433417">
        <w:rPr>
          <w:rFonts w:eastAsia="Times New Roman"/>
          <w:szCs w:val="24"/>
          <w:lang w:eastAsia="pl-PL"/>
        </w:rPr>
        <w:t>yrektora Szkoły.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19. Dni i godziny pracy świetlicy</w:t>
      </w:r>
      <w:r>
        <w:rPr>
          <w:rFonts w:eastAsia="Times New Roman"/>
          <w:szCs w:val="24"/>
          <w:lang w:eastAsia="pl-PL"/>
        </w:rPr>
        <w:t xml:space="preserve"> szkolnej ustala D</w:t>
      </w:r>
      <w:r w:rsidRPr="00433417">
        <w:rPr>
          <w:rFonts w:eastAsia="Times New Roman"/>
          <w:szCs w:val="24"/>
          <w:lang w:eastAsia="pl-PL"/>
        </w:rPr>
        <w:t>yrektor Szkoły na dany rok szkolny w zależności od potrzeb środowiska i możliwości finansowych Szkoły.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20. Grupa wychowawcza składa się ze stałych uczestników świetlicy</w:t>
      </w:r>
      <w:r>
        <w:rPr>
          <w:rFonts w:eastAsia="Times New Roman"/>
          <w:szCs w:val="24"/>
          <w:lang w:eastAsia="pl-PL"/>
        </w:rPr>
        <w:t xml:space="preserve"> szkolnej</w:t>
      </w:r>
      <w:r w:rsidRPr="00433417">
        <w:rPr>
          <w:rFonts w:eastAsia="Times New Roman"/>
          <w:szCs w:val="24"/>
          <w:lang w:eastAsia="pl-PL"/>
        </w:rPr>
        <w:t>.</w:t>
      </w:r>
    </w:p>
    <w:p w:rsidR="00154B4E" w:rsidRPr="00793CF1" w:rsidRDefault="00154B4E" w:rsidP="00793CF1">
      <w:pPr>
        <w:pStyle w:val="Bezodstpw"/>
        <w:jc w:val="both"/>
        <w:rPr>
          <w:rFonts w:eastAsia="Times New Roman"/>
          <w:szCs w:val="24"/>
          <w:lang w:eastAsia="pl-PL"/>
        </w:rPr>
      </w:pPr>
      <w:r w:rsidRPr="00433417">
        <w:rPr>
          <w:rFonts w:eastAsia="Times New Roman"/>
          <w:szCs w:val="24"/>
          <w:lang w:eastAsia="pl-PL"/>
        </w:rPr>
        <w:tab/>
      </w:r>
      <w:r w:rsidR="00F63364">
        <w:rPr>
          <w:rFonts w:eastAsia="Times New Roman"/>
          <w:szCs w:val="24"/>
          <w:lang w:eastAsia="pl-PL"/>
        </w:rPr>
        <w:t xml:space="preserve">      </w:t>
      </w:r>
      <w:r w:rsidRPr="00433417">
        <w:rPr>
          <w:rFonts w:eastAsia="Times New Roman"/>
          <w:szCs w:val="24"/>
          <w:lang w:eastAsia="pl-PL"/>
        </w:rPr>
        <w:t>21. Zachowanie uczniów w świetlicy</w:t>
      </w:r>
      <w:r>
        <w:rPr>
          <w:rFonts w:eastAsia="Times New Roman"/>
          <w:szCs w:val="24"/>
          <w:lang w:eastAsia="pl-PL"/>
        </w:rPr>
        <w:t xml:space="preserve"> szkolnej</w:t>
      </w:r>
      <w:r w:rsidRPr="00433417">
        <w:rPr>
          <w:rFonts w:eastAsia="Times New Roman"/>
          <w:szCs w:val="24"/>
          <w:lang w:eastAsia="pl-PL"/>
        </w:rPr>
        <w:t>, ich prawa i obowiązki określa regulamin świetlicy</w:t>
      </w:r>
      <w:r>
        <w:rPr>
          <w:rFonts w:eastAsia="Times New Roman"/>
          <w:szCs w:val="24"/>
          <w:lang w:eastAsia="pl-PL"/>
        </w:rPr>
        <w:t xml:space="preserve"> szkolnej</w:t>
      </w:r>
      <w:r w:rsidRPr="00433417">
        <w:rPr>
          <w:rFonts w:eastAsia="Times New Roman"/>
          <w:szCs w:val="24"/>
          <w:lang w:eastAsia="pl-PL"/>
        </w:rPr>
        <w:t>. Regulamin świetlicy</w:t>
      </w:r>
      <w:r>
        <w:rPr>
          <w:rFonts w:eastAsia="Times New Roman"/>
          <w:szCs w:val="24"/>
          <w:lang w:eastAsia="pl-PL"/>
        </w:rPr>
        <w:t xml:space="preserve"> szkolnej</w:t>
      </w:r>
      <w:r w:rsidRPr="00433417">
        <w:rPr>
          <w:rFonts w:eastAsia="Times New Roman"/>
          <w:szCs w:val="24"/>
          <w:lang w:eastAsia="pl-PL"/>
        </w:rPr>
        <w:t xml:space="preserve"> nie może być sprzeczny ze </w:t>
      </w:r>
      <w:r>
        <w:rPr>
          <w:rFonts w:eastAsia="Times New Roman"/>
          <w:szCs w:val="24"/>
          <w:lang w:eastAsia="pl-PL"/>
        </w:rPr>
        <w:t>Statutem</w:t>
      </w:r>
      <w:r w:rsidR="00793CF1">
        <w:rPr>
          <w:rFonts w:eastAsia="Times New Roman"/>
          <w:szCs w:val="24"/>
          <w:lang w:eastAsia="pl-PL"/>
        </w:rPr>
        <w:t>.</w:t>
      </w:r>
    </w:p>
    <w:p w:rsidR="00154B4E" w:rsidRPr="00052420" w:rsidRDefault="00154B4E" w:rsidP="00793CF1">
      <w:pPr>
        <w:pStyle w:val="Nagwek2"/>
        <w:rPr>
          <w:lang w:eastAsia="pl-PL"/>
        </w:rPr>
      </w:pPr>
      <w:bookmarkStart w:id="121" w:name="_Toc500320912"/>
      <w:r w:rsidRPr="00052420">
        <w:rPr>
          <w:lang w:eastAsia="pl-PL"/>
        </w:rPr>
        <w:t>Rozdział 6</w:t>
      </w:r>
      <w:bookmarkEnd w:id="121"/>
    </w:p>
    <w:p w:rsidR="00154B4E" w:rsidRPr="00793CF1" w:rsidRDefault="00154B4E" w:rsidP="00793CF1">
      <w:pPr>
        <w:pStyle w:val="Nagwek2"/>
        <w:rPr>
          <w:lang w:eastAsia="pl-PL"/>
        </w:rPr>
      </w:pPr>
      <w:bookmarkStart w:id="122" w:name="_Toc500320913"/>
      <w:r>
        <w:rPr>
          <w:lang w:eastAsia="pl-PL"/>
        </w:rPr>
        <w:t>Stołówka s</w:t>
      </w:r>
      <w:r w:rsidRPr="00052420">
        <w:rPr>
          <w:lang w:eastAsia="pl-PL"/>
        </w:rPr>
        <w:t>zkolna</w:t>
      </w:r>
      <w:bookmarkEnd w:id="122"/>
    </w:p>
    <w:p w:rsidR="00154B4E" w:rsidRPr="00052420" w:rsidRDefault="00793CF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317. 1. Stołówka</w:t>
      </w:r>
      <w:r w:rsidR="00154B4E">
        <w:rPr>
          <w:rFonts w:eastAsia="Times New Roman"/>
          <w:color w:val="000000"/>
          <w:szCs w:val="24"/>
          <w:lang w:eastAsia="pl-PL"/>
        </w:rPr>
        <w:t xml:space="preserve"> szkolna</w:t>
      </w:r>
      <w:r w:rsidR="00154B4E" w:rsidRPr="00052420">
        <w:rPr>
          <w:rFonts w:eastAsia="Times New Roman"/>
          <w:color w:val="000000"/>
          <w:szCs w:val="24"/>
          <w:lang w:eastAsia="pl-PL"/>
        </w:rPr>
        <w:t xml:space="preserve"> jest miejscem spożywania posiłków przygotowanych przez pracowników kuchni dla uczniów i pracowników Szkoły.</w:t>
      </w:r>
      <w:r w:rsidR="007407E4">
        <w:rPr>
          <w:rFonts w:eastAsia="Times New Roman"/>
          <w:color w:val="000000"/>
          <w:szCs w:val="24"/>
          <w:lang w:eastAsia="pl-PL"/>
        </w:rPr>
        <w:t xml:space="preserve"> </w:t>
      </w:r>
    </w:p>
    <w:p w:rsidR="00154B4E" w:rsidRPr="00052420" w:rsidRDefault="00793CF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Do korzystania z posiłków uprawnieni są: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uczniowie, wnoszący opłaty indywidualnie;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uczniowie, których wyżywienie finansuje OPS lub inni sponsorzy lub organizacje;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3) pracownicy zatrudnieni w S</w:t>
      </w:r>
      <w:r w:rsidRPr="00052420">
        <w:rPr>
          <w:rFonts w:eastAsia="Times New Roman"/>
          <w:color w:val="000000"/>
          <w:szCs w:val="24"/>
          <w:lang w:eastAsia="pl-PL"/>
        </w:rPr>
        <w:t>zkole.</w:t>
      </w:r>
    </w:p>
    <w:p w:rsidR="00154B4E" w:rsidRPr="007407E4" w:rsidRDefault="00793CF1" w:rsidP="00154B4E">
      <w:pPr>
        <w:pStyle w:val="Bezodstpw"/>
        <w:jc w:val="both"/>
        <w:rPr>
          <w:rFonts w:eastAsia="Times New Roman"/>
          <w:color w:val="FF0000"/>
          <w:szCs w:val="24"/>
          <w:lang w:eastAsia="pl-PL"/>
        </w:rPr>
      </w:pPr>
      <w:r>
        <w:rPr>
          <w:rFonts w:eastAsia="Times New Roman"/>
          <w:color w:val="000000"/>
          <w:szCs w:val="24"/>
          <w:lang w:eastAsia="pl-PL"/>
        </w:rPr>
        <w:lastRenderedPageBreak/>
        <w:t xml:space="preserve">      </w:t>
      </w:r>
      <w:r w:rsidR="00154B4E" w:rsidRPr="00052420">
        <w:rPr>
          <w:rFonts w:eastAsia="Times New Roman"/>
          <w:color w:val="000000"/>
          <w:szCs w:val="24"/>
          <w:lang w:eastAsia="pl-PL"/>
        </w:rPr>
        <w:t>3. Posiłki wydawa</w:t>
      </w:r>
      <w:r w:rsidR="007407E4">
        <w:rPr>
          <w:rFonts w:eastAsia="Times New Roman"/>
          <w:color w:val="000000"/>
          <w:szCs w:val="24"/>
          <w:lang w:eastAsia="pl-PL"/>
        </w:rPr>
        <w:t xml:space="preserve">ne są w godzinach od 11.30 do </w:t>
      </w:r>
      <w:r w:rsidR="007407E4" w:rsidRPr="00F911C6">
        <w:rPr>
          <w:rFonts w:eastAsia="Times New Roman"/>
          <w:szCs w:val="24"/>
          <w:lang w:eastAsia="pl-PL"/>
        </w:rPr>
        <w:t>14</w:t>
      </w:r>
      <w:r w:rsidR="00154B4E" w:rsidRPr="00F911C6">
        <w:rPr>
          <w:rFonts w:eastAsia="Times New Roman"/>
          <w:szCs w:val="24"/>
          <w:lang w:eastAsia="pl-PL"/>
        </w:rPr>
        <w:t>.00.</w:t>
      </w:r>
      <w:r w:rsidR="007407E4" w:rsidRPr="00F911C6">
        <w:rPr>
          <w:rFonts w:eastAsia="Times New Roman"/>
          <w:szCs w:val="24"/>
          <w:lang w:eastAsia="pl-PL"/>
        </w:rPr>
        <w:t xml:space="preserve"> W godzinach pracy stołówki, w czasie pobytu w szkole każdy uprawniony uczeń może spożyć jeden gorący posiłek.</w:t>
      </w:r>
      <w:r w:rsidR="002E249E" w:rsidRPr="00F911C6">
        <w:rPr>
          <w:rStyle w:val="Odwoanieprzypisudolnego"/>
          <w:rFonts w:eastAsia="Times New Roman"/>
          <w:szCs w:val="24"/>
          <w:lang w:eastAsia="pl-PL"/>
        </w:rPr>
        <w:footnoteReference w:id="35"/>
      </w:r>
    </w:p>
    <w:p w:rsidR="00154B4E" w:rsidRPr="00052420" w:rsidRDefault="00793CF1"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Opłaty za</w:t>
      </w:r>
      <w:r w:rsidR="00154B4E">
        <w:rPr>
          <w:rFonts w:eastAsia="Times New Roman"/>
          <w:color w:val="000000"/>
          <w:szCs w:val="24"/>
          <w:lang w:eastAsia="pl-PL"/>
        </w:rPr>
        <w:t xml:space="preserve"> obiady uiszcza się z dołu do 14</w:t>
      </w:r>
      <w:r w:rsidR="00154B4E" w:rsidRPr="00052420">
        <w:rPr>
          <w:rFonts w:eastAsia="Times New Roman"/>
          <w:color w:val="000000"/>
          <w:szCs w:val="24"/>
          <w:lang w:eastAsia="pl-PL"/>
        </w:rPr>
        <w:t xml:space="preserve"> następnego miesiąca przelewe</w:t>
      </w:r>
      <w:r w:rsidR="00154B4E">
        <w:rPr>
          <w:rFonts w:eastAsia="Times New Roman"/>
          <w:color w:val="000000"/>
          <w:szCs w:val="24"/>
          <w:lang w:eastAsia="pl-PL"/>
        </w:rPr>
        <w:t>m na rachunek Szkoły</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93CF1">
        <w:rPr>
          <w:rFonts w:eastAsia="Times New Roman"/>
          <w:color w:val="000000"/>
          <w:szCs w:val="24"/>
          <w:lang w:eastAsia="pl-PL"/>
        </w:rPr>
        <w:t xml:space="preserve">      </w:t>
      </w:r>
      <w:r w:rsidRPr="00052420">
        <w:rPr>
          <w:rFonts w:eastAsia="Times New Roman"/>
          <w:color w:val="000000"/>
          <w:szCs w:val="24"/>
          <w:lang w:eastAsia="pl-PL"/>
        </w:rPr>
        <w:t>5. W p</w:t>
      </w:r>
      <w:r>
        <w:rPr>
          <w:rFonts w:eastAsia="Times New Roman"/>
          <w:color w:val="000000"/>
          <w:szCs w:val="24"/>
          <w:lang w:eastAsia="pl-PL"/>
        </w:rPr>
        <w:t>rzypadku nieobecności ucznia w S</w:t>
      </w:r>
      <w:r w:rsidRPr="00052420">
        <w:rPr>
          <w:rFonts w:eastAsia="Times New Roman"/>
          <w:color w:val="000000"/>
          <w:szCs w:val="24"/>
          <w:lang w:eastAsia="pl-PL"/>
        </w:rPr>
        <w:t>zkole</w:t>
      </w:r>
      <w:r>
        <w:rPr>
          <w:rFonts w:eastAsia="Times New Roman"/>
          <w:color w:val="000000"/>
          <w:szCs w:val="24"/>
          <w:lang w:eastAsia="pl-PL"/>
        </w:rPr>
        <w:t>,</w:t>
      </w:r>
      <w:r w:rsidRPr="00052420">
        <w:rPr>
          <w:rFonts w:eastAsia="Times New Roman"/>
          <w:color w:val="000000"/>
          <w:szCs w:val="24"/>
          <w:lang w:eastAsia="pl-PL"/>
        </w:rPr>
        <w:t xml:space="preserve"> dokonuje się odliczenia kosztów posiłku, pod warunkiem, że zgłoszenie nieobecności do intende</w:t>
      </w:r>
      <w:r>
        <w:rPr>
          <w:rFonts w:eastAsia="Times New Roman"/>
          <w:color w:val="000000"/>
          <w:szCs w:val="24"/>
          <w:lang w:eastAsia="pl-PL"/>
        </w:rPr>
        <w:t>nta lub sekretariatu S</w:t>
      </w:r>
      <w:r w:rsidRPr="00052420">
        <w:rPr>
          <w:rFonts w:eastAsia="Times New Roman"/>
          <w:color w:val="000000"/>
          <w:szCs w:val="24"/>
          <w:lang w:eastAsia="pl-PL"/>
        </w:rPr>
        <w:t>zkoły</w:t>
      </w:r>
      <w:r>
        <w:rPr>
          <w:rFonts w:eastAsia="Times New Roman"/>
          <w:color w:val="000000"/>
          <w:szCs w:val="24"/>
          <w:lang w:eastAsia="pl-PL"/>
        </w:rPr>
        <w:t xml:space="preserve">, </w:t>
      </w:r>
      <w:r w:rsidRPr="00052420">
        <w:rPr>
          <w:rFonts w:eastAsia="Times New Roman"/>
          <w:color w:val="000000"/>
          <w:szCs w:val="24"/>
          <w:lang w:eastAsia="pl-PL"/>
        </w:rPr>
        <w:t>nastąpi najpóźniej do godziny 8.0</w:t>
      </w:r>
      <w:r>
        <w:rPr>
          <w:rFonts w:eastAsia="Times New Roman"/>
          <w:color w:val="000000"/>
          <w:szCs w:val="24"/>
          <w:lang w:eastAsia="pl-PL"/>
        </w:rPr>
        <w:t>0 w dniu poprzedzającym posiłek.</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793CF1">
        <w:rPr>
          <w:rFonts w:eastAsia="Times New Roman"/>
          <w:color w:val="000000"/>
          <w:szCs w:val="24"/>
          <w:lang w:eastAsia="pl-PL"/>
        </w:rPr>
        <w:t xml:space="preserve">      6.</w:t>
      </w:r>
      <w:r w:rsidRPr="00052420">
        <w:rPr>
          <w:rFonts w:eastAsia="Times New Roman"/>
          <w:color w:val="000000"/>
          <w:szCs w:val="24"/>
          <w:lang w:eastAsia="pl-PL"/>
        </w:rPr>
        <w:t xml:space="preserve"> Odliczenie za niewykorzystane obiady następuje w formie równoważnego odpisu należności za wyżywienie w kolejnym miesiącu. </w:t>
      </w:r>
    </w:p>
    <w:p w:rsidR="00154B4E" w:rsidRPr="00052420" w:rsidRDefault="00154B4E" w:rsidP="00A92B4C">
      <w:pPr>
        <w:pStyle w:val="Bezodstpw"/>
        <w:jc w:val="both"/>
        <w:rPr>
          <w:rFonts w:eastAsia="Times New Roman"/>
          <w:color w:val="000000"/>
          <w:szCs w:val="24"/>
          <w:lang w:eastAsia="pl-PL"/>
        </w:rPr>
      </w:pPr>
      <w:r>
        <w:rPr>
          <w:rFonts w:eastAsia="Times New Roman"/>
          <w:color w:val="000000"/>
          <w:szCs w:val="24"/>
          <w:lang w:eastAsia="pl-PL"/>
        </w:rPr>
        <w:tab/>
      </w:r>
      <w:r w:rsidR="00793CF1">
        <w:rPr>
          <w:rFonts w:eastAsia="Times New Roman"/>
          <w:color w:val="000000"/>
          <w:szCs w:val="24"/>
          <w:lang w:eastAsia="pl-PL"/>
        </w:rPr>
        <w:t xml:space="preserve">      </w:t>
      </w:r>
      <w:r w:rsidRPr="00052420">
        <w:rPr>
          <w:rFonts w:eastAsia="Times New Roman"/>
          <w:color w:val="000000"/>
          <w:szCs w:val="24"/>
          <w:lang w:eastAsia="pl-PL"/>
        </w:rPr>
        <w:t>7. Zasady zachowania w stołówce</w:t>
      </w:r>
      <w:r w:rsidR="008D356D">
        <w:rPr>
          <w:rFonts w:eastAsia="Times New Roman"/>
          <w:color w:val="000000"/>
          <w:szCs w:val="24"/>
          <w:lang w:eastAsia="pl-PL"/>
        </w:rPr>
        <w:t xml:space="preserve"> szkolnej </w:t>
      </w:r>
      <w:r w:rsidRPr="00052420">
        <w:rPr>
          <w:rFonts w:eastAsia="Times New Roman"/>
          <w:color w:val="000000"/>
          <w:szCs w:val="24"/>
          <w:lang w:eastAsia="pl-PL"/>
        </w:rPr>
        <w:t>określa odrębny regulamin, umieszczony na tablicy ogłoszeń w pomieszczeniu jadalni.</w:t>
      </w:r>
    </w:p>
    <w:p w:rsidR="00154B4E" w:rsidRPr="00052420" w:rsidRDefault="00154B4E" w:rsidP="00A92B4C">
      <w:pPr>
        <w:pStyle w:val="Nagwek2"/>
        <w:rPr>
          <w:lang w:eastAsia="pl-PL"/>
        </w:rPr>
      </w:pPr>
      <w:bookmarkStart w:id="123" w:name="_Toc500320914"/>
      <w:r w:rsidRPr="00052420">
        <w:rPr>
          <w:lang w:eastAsia="pl-PL"/>
        </w:rPr>
        <w:t>Rozdział 7</w:t>
      </w:r>
      <w:bookmarkEnd w:id="123"/>
    </w:p>
    <w:p w:rsidR="00154B4E" w:rsidRPr="00A92B4C" w:rsidRDefault="00154B4E" w:rsidP="00A92B4C">
      <w:pPr>
        <w:pStyle w:val="Nagwek2"/>
        <w:rPr>
          <w:lang w:eastAsia="pl-PL"/>
        </w:rPr>
      </w:pPr>
      <w:bookmarkStart w:id="124" w:name="_Toc500320915"/>
      <w:r w:rsidRPr="00052420">
        <w:rPr>
          <w:lang w:eastAsia="pl-PL"/>
        </w:rPr>
        <w:t>Biblioteka szkolna</w:t>
      </w:r>
      <w:bookmarkEnd w:id="124"/>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318. 1. Biblioteka</w:t>
      </w:r>
      <w:r w:rsidR="00154B4E">
        <w:rPr>
          <w:rFonts w:eastAsia="Times New Roman"/>
          <w:color w:val="000000"/>
          <w:szCs w:val="24"/>
          <w:lang w:eastAsia="pl-PL"/>
        </w:rPr>
        <w:t xml:space="preserve"> szkolna</w:t>
      </w:r>
      <w:r w:rsidR="00154B4E" w:rsidRPr="00052420">
        <w:rPr>
          <w:rFonts w:eastAsia="Times New Roman"/>
          <w:color w:val="000000"/>
          <w:szCs w:val="24"/>
          <w:lang w:eastAsia="pl-PL"/>
        </w:rPr>
        <w:t xml:space="preserve"> jest: </w:t>
      </w:r>
    </w:p>
    <w:p w:rsidR="00154B4E" w:rsidRPr="009707C1"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1) interdyscyplinarną pracownią ogólnoszkolną, w której uczniowie uczestniczą w zajęciach prowadzonych przez nauczycieli pracujących w </w:t>
      </w:r>
      <w:r w:rsidRPr="009707C1">
        <w:rPr>
          <w:rFonts w:eastAsia="Times New Roman"/>
          <w:szCs w:val="24"/>
          <w:lang w:eastAsia="pl-PL"/>
        </w:rPr>
        <w:t xml:space="preserve">bibliotece szkolnej (lekcje biblioteczne) oraz indywidualnie pracują nad zdobywaniem i poszerzaniem wiedzy, </w:t>
      </w:r>
    </w:p>
    <w:p w:rsidR="00154B4E" w:rsidRPr="009707C1" w:rsidRDefault="00154B4E" w:rsidP="00154B4E">
      <w:pPr>
        <w:pStyle w:val="Bezodstpw"/>
        <w:jc w:val="both"/>
        <w:rPr>
          <w:rFonts w:eastAsia="Times New Roman"/>
          <w:szCs w:val="24"/>
          <w:lang w:eastAsia="pl-PL"/>
        </w:rPr>
      </w:pPr>
      <w:r w:rsidRPr="009707C1">
        <w:rPr>
          <w:rFonts w:eastAsia="Times New Roman"/>
          <w:szCs w:val="24"/>
          <w:lang w:eastAsia="pl-PL"/>
        </w:rPr>
        <w:t>2) ośrodkiem informacji dla uczniów, nauczycieli i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ośrodkiem edukacji czytelniczej i informacyjnej.</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Zadaniem  biblioteki </w:t>
      </w:r>
      <w:r w:rsidR="00154B4E">
        <w:rPr>
          <w:rFonts w:eastAsia="Times New Roman"/>
          <w:color w:val="000000"/>
          <w:szCs w:val="24"/>
          <w:lang w:eastAsia="pl-PL"/>
        </w:rPr>
        <w:t xml:space="preserve">szkolnej </w:t>
      </w:r>
      <w:r w:rsidR="00154B4E" w:rsidRPr="00052420">
        <w:rPr>
          <w:rFonts w:eastAsia="Times New Roman"/>
          <w:color w:val="000000"/>
          <w:szCs w:val="24"/>
          <w:lang w:eastAsia="pl-PL"/>
        </w:rPr>
        <w:t xml:space="preserve">jest: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gromadzenie, opracowanie, przechowywanie i udostępnianie materiałów bibliotecznych;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obsługa użytkowników poprzez udostępnianie zbiorów </w:t>
      </w:r>
      <w:r>
        <w:rPr>
          <w:rFonts w:eastAsia="Times New Roman"/>
          <w:color w:val="000000"/>
          <w:szCs w:val="24"/>
          <w:lang w:eastAsia="pl-PL"/>
        </w:rPr>
        <w:t>biblioteki szkolnej i medioteki;</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3) prowadzenie działalności informacyjnej;</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4) zaspokajanie zgłaszanych przez użytkowników potrzeb czytelniczych i informacyjnych;</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5) podejmowanie różnorodnych form pracy z zakresu edukacji czytelniczej i medialnej;</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6) wspieranie nauczycieli w realizacji ich programów nauczania;</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7) przysposabianie uczniów do samokształcenia, działanie na rzecz przygotowania uczniów do korzystania z różnych mediów, źródeł informacji i bibliotek;</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8) rozbudzanie zainteresowań czytelniczych i informacyjnych uczniów;</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9) kształtowanie ich kultury czytelniczej, zaspokajanie potrzeb kulturalnych;</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10) organizacja wystaw okolicznościowych.</w:t>
      </w:r>
    </w:p>
    <w:p w:rsidR="00154B4E" w:rsidRPr="00433417" w:rsidRDefault="00A92B4C"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3. Do zadań nauczycieli pracujących w bibliotece</w:t>
      </w:r>
      <w:r w:rsidR="00154B4E">
        <w:rPr>
          <w:rFonts w:eastAsia="Times New Roman"/>
          <w:szCs w:val="24"/>
          <w:lang w:eastAsia="pl-PL"/>
        </w:rPr>
        <w:t xml:space="preserve"> szkolnej</w:t>
      </w:r>
      <w:r w:rsidR="00154B4E" w:rsidRPr="00433417">
        <w:rPr>
          <w:rFonts w:eastAsia="Times New Roman"/>
          <w:szCs w:val="24"/>
          <w:lang w:eastAsia="pl-PL"/>
        </w:rPr>
        <w:t xml:space="preserve"> należy: </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 xml:space="preserve">1) w zakresie pracy pedagogicznej: </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a)</w:t>
      </w:r>
      <w:r w:rsidRPr="00433417">
        <w:rPr>
          <w:rFonts w:eastAsia="Times New Roman"/>
          <w:szCs w:val="24"/>
          <w:lang w:eastAsia="pl-PL"/>
        </w:rPr>
        <w:tab/>
        <w:t xml:space="preserve">udostępnianie zbiorów biblioteki </w:t>
      </w:r>
      <w:r>
        <w:rPr>
          <w:rFonts w:eastAsia="Times New Roman"/>
          <w:szCs w:val="24"/>
          <w:lang w:eastAsia="pl-PL"/>
        </w:rPr>
        <w:t xml:space="preserve">szkolnej </w:t>
      </w:r>
      <w:r w:rsidRPr="00433417">
        <w:rPr>
          <w:rFonts w:eastAsia="Times New Roman"/>
          <w:szCs w:val="24"/>
          <w:lang w:eastAsia="pl-PL"/>
        </w:rPr>
        <w:t>w wypożyczalni, w czytelni oraz do pracowni przedmiotowych,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b)</w:t>
      </w:r>
      <w:r w:rsidRPr="00433417">
        <w:rPr>
          <w:rFonts w:eastAsia="Times New Roman"/>
          <w:szCs w:val="24"/>
          <w:lang w:eastAsia="pl-PL"/>
        </w:rPr>
        <w:tab/>
        <w:t>prowadzenie działalności informacyjnej i propagującej czytelnictwo, bibliotekę</w:t>
      </w:r>
      <w:r>
        <w:rPr>
          <w:rFonts w:eastAsia="Times New Roman"/>
          <w:szCs w:val="24"/>
          <w:lang w:eastAsia="pl-PL"/>
        </w:rPr>
        <w:t xml:space="preserve"> szkolną</w:t>
      </w:r>
      <w:r w:rsidRPr="00433417">
        <w:rPr>
          <w:rFonts w:eastAsia="Times New Roman"/>
          <w:szCs w:val="24"/>
          <w:lang w:eastAsia="pl-PL"/>
        </w:rPr>
        <w:t xml:space="preserve"> i jej zbiory,</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c)</w:t>
      </w:r>
      <w:r w:rsidRPr="00433417">
        <w:rPr>
          <w:rFonts w:eastAsia="Times New Roman"/>
          <w:szCs w:val="24"/>
          <w:lang w:eastAsia="pl-PL"/>
        </w:rPr>
        <w:tab/>
        <w:t>zapoznawanie czytelników biblioteki</w:t>
      </w:r>
      <w:r>
        <w:rPr>
          <w:rFonts w:eastAsia="Times New Roman"/>
          <w:szCs w:val="24"/>
          <w:lang w:eastAsia="pl-PL"/>
        </w:rPr>
        <w:t xml:space="preserve"> szkolnej</w:t>
      </w:r>
      <w:r w:rsidRPr="00433417">
        <w:rPr>
          <w:rFonts w:eastAsia="Times New Roman"/>
          <w:szCs w:val="24"/>
          <w:lang w:eastAsia="pl-PL"/>
        </w:rPr>
        <w:t xml:space="preserve"> z komputerowym systemem wyszukiwania informacji,</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d)</w:t>
      </w:r>
      <w:r w:rsidRPr="00433417">
        <w:rPr>
          <w:rFonts w:eastAsia="Times New Roman"/>
          <w:szCs w:val="24"/>
          <w:lang w:eastAsia="pl-PL"/>
        </w:rPr>
        <w:tab/>
        <w:t>udzielanie uczniom porad w doborze lektury w zależności od indywidualnych zainteresowań i potrzeb,</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e)</w:t>
      </w:r>
      <w:r w:rsidRPr="00433417">
        <w:rPr>
          <w:rFonts w:eastAsia="Times New Roman"/>
          <w:szCs w:val="24"/>
          <w:lang w:eastAsia="pl-PL"/>
        </w:rPr>
        <w:tab/>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f)</w:t>
      </w:r>
      <w:r w:rsidRPr="00433417">
        <w:rPr>
          <w:rFonts w:eastAsia="Times New Roman"/>
          <w:szCs w:val="24"/>
          <w:lang w:eastAsia="pl-PL"/>
        </w:rPr>
        <w:tab/>
        <w:t>u</w:t>
      </w:r>
      <w:r>
        <w:rPr>
          <w:rFonts w:eastAsia="Times New Roman"/>
          <w:szCs w:val="24"/>
          <w:lang w:eastAsia="pl-PL"/>
        </w:rPr>
        <w:t>dostępnianie zbiorów zgodnie z r</w:t>
      </w:r>
      <w:r w:rsidRPr="00433417">
        <w:rPr>
          <w:rFonts w:eastAsia="Times New Roman"/>
          <w:szCs w:val="24"/>
          <w:lang w:eastAsia="pl-PL"/>
        </w:rPr>
        <w:t>egu</w:t>
      </w:r>
      <w:r>
        <w:rPr>
          <w:rFonts w:eastAsia="Times New Roman"/>
          <w:szCs w:val="24"/>
          <w:lang w:eastAsia="pl-PL"/>
        </w:rPr>
        <w:t>laminem biblioteki;</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lastRenderedPageBreak/>
        <w:t xml:space="preserve">2) w zakresie prac organizacyjno- technicznych: </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a)</w:t>
      </w:r>
      <w:r w:rsidRPr="00433417">
        <w:rPr>
          <w:rFonts w:eastAsia="Times New Roman"/>
          <w:szCs w:val="24"/>
          <w:lang w:eastAsia="pl-PL"/>
        </w:rPr>
        <w:tab/>
        <w:t>troszczenie  się o właściwą organizację, wyposażenie i estetykę biblioteki</w:t>
      </w:r>
      <w:r>
        <w:rPr>
          <w:rFonts w:eastAsia="Times New Roman"/>
          <w:szCs w:val="24"/>
          <w:lang w:eastAsia="pl-PL"/>
        </w:rPr>
        <w:t xml:space="preserve"> szkolnej</w:t>
      </w:r>
      <w:r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b)</w:t>
      </w:r>
      <w:r w:rsidRPr="00433417">
        <w:rPr>
          <w:rFonts w:eastAsia="Times New Roman"/>
          <w:szCs w:val="24"/>
          <w:lang w:eastAsia="pl-PL"/>
        </w:rPr>
        <w:tab/>
        <w:t>gromadzenie zbiorów zgodnie z profilem programowym Szkoły i jej potrzebami, przeprowadzanie ich selekcję,</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c)</w:t>
      </w:r>
      <w:r w:rsidRPr="00433417">
        <w:rPr>
          <w:rFonts w:eastAsia="Times New Roman"/>
          <w:szCs w:val="24"/>
          <w:lang w:eastAsia="pl-PL"/>
        </w:rPr>
        <w:tab/>
        <w:t>wypożyczanie i udostępnianie zbiorów bibliotecznych,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d)</w:t>
      </w:r>
      <w:r w:rsidRPr="00433417">
        <w:rPr>
          <w:rFonts w:eastAsia="Times New Roman"/>
          <w:szCs w:val="24"/>
          <w:lang w:eastAsia="pl-PL"/>
        </w:rPr>
        <w:tab/>
        <w:t>prowadzenie ewidencję zbiorów,</w:t>
      </w:r>
    </w:p>
    <w:p w:rsidR="00154B4E" w:rsidRPr="009707C1" w:rsidRDefault="00154B4E" w:rsidP="00154B4E">
      <w:pPr>
        <w:pStyle w:val="Bezodstpw"/>
        <w:jc w:val="both"/>
        <w:rPr>
          <w:rFonts w:eastAsia="Times New Roman"/>
          <w:szCs w:val="24"/>
          <w:lang w:eastAsia="pl-PL"/>
        </w:rPr>
      </w:pPr>
      <w:r>
        <w:rPr>
          <w:rFonts w:eastAsia="Times New Roman"/>
          <w:szCs w:val="24"/>
          <w:lang w:eastAsia="pl-PL"/>
        </w:rPr>
        <w:t>e)</w:t>
      </w:r>
      <w:r w:rsidRPr="00433417">
        <w:rPr>
          <w:rFonts w:eastAsia="Times New Roman"/>
          <w:szCs w:val="24"/>
          <w:lang w:eastAsia="pl-PL"/>
        </w:rPr>
        <w:tab/>
      </w:r>
      <w:r w:rsidRPr="009707C1">
        <w:rPr>
          <w:rFonts w:eastAsia="Times New Roman"/>
          <w:szCs w:val="24"/>
          <w:lang w:eastAsia="pl-PL"/>
        </w:rPr>
        <w:t>klasyfikowanie, katalogowanie, opracowywanie tec</w:t>
      </w:r>
      <w:r>
        <w:rPr>
          <w:rFonts w:eastAsia="Times New Roman"/>
          <w:szCs w:val="24"/>
          <w:lang w:eastAsia="pl-PL"/>
        </w:rPr>
        <w:t>hnicznie i konserwacja zbiorów,</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f)</w:t>
      </w:r>
      <w:r w:rsidRPr="00433417">
        <w:rPr>
          <w:rFonts w:eastAsia="Times New Roman"/>
          <w:szCs w:val="24"/>
          <w:lang w:eastAsia="pl-PL"/>
        </w:rPr>
        <w:tab/>
        <w:t>prowadzenie dokumentacji pracy biblioteki, statystyki dziennej i okresowej, indywidualnego pomiaru aktywności czytelniczej uczniów,</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g)</w:t>
      </w:r>
      <w:r w:rsidRPr="00433417">
        <w:rPr>
          <w:rFonts w:eastAsia="Times New Roman"/>
          <w:szCs w:val="24"/>
          <w:lang w:eastAsia="pl-PL"/>
        </w:rPr>
        <w:tab/>
        <w:t>planowanie pracy: opracowuje roczny, ramowy plan pracy biblioteki oraz terminarz zajęć bibliotecznych i imprez czytelniczych,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h)</w:t>
      </w:r>
      <w:r w:rsidRPr="00433417">
        <w:rPr>
          <w:rFonts w:eastAsia="Times New Roman"/>
          <w:szCs w:val="24"/>
          <w:lang w:eastAsia="pl-PL"/>
        </w:rPr>
        <w:tab/>
        <w:t>skła</w:t>
      </w:r>
      <w:r>
        <w:rPr>
          <w:rFonts w:eastAsia="Times New Roman"/>
          <w:szCs w:val="24"/>
          <w:lang w:eastAsia="pl-PL"/>
        </w:rPr>
        <w:t>danie do D</w:t>
      </w:r>
      <w:r w:rsidRPr="00433417">
        <w:rPr>
          <w:rFonts w:eastAsia="Times New Roman"/>
          <w:szCs w:val="24"/>
          <w:lang w:eastAsia="pl-PL"/>
        </w:rPr>
        <w:t>yrektora Szkoły rocznego sprawozdania z pracy biblioteki</w:t>
      </w:r>
      <w:r>
        <w:rPr>
          <w:rFonts w:eastAsia="Times New Roman"/>
          <w:szCs w:val="24"/>
          <w:lang w:eastAsia="pl-PL"/>
        </w:rPr>
        <w:t xml:space="preserve"> szkolnej i oceny stanu czytelnictwa w S</w:t>
      </w:r>
      <w:r w:rsidRPr="00433417">
        <w:rPr>
          <w:rFonts w:eastAsia="Times New Roman"/>
          <w:szCs w:val="24"/>
          <w:lang w:eastAsia="pl-PL"/>
        </w:rPr>
        <w:t>zkole,</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i)</w:t>
      </w:r>
      <w:r w:rsidRPr="00433417">
        <w:rPr>
          <w:rFonts w:eastAsia="Times New Roman"/>
          <w:szCs w:val="24"/>
          <w:lang w:eastAsia="pl-PL"/>
        </w:rPr>
        <w:tab/>
        <w:t>ma obowiązek korzystać z dostępnych technologii informacyjnych i doskonalić własny warsztat pracy.</w:t>
      </w:r>
    </w:p>
    <w:p w:rsidR="00154B4E" w:rsidRPr="00433417" w:rsidRDefault="00A92B4C"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 xml:space="preserve">4. Nauczyciele zatrudnieni w bibliotece </w:t>
      </w:r>
      <w:r w:rsidR="00154B4E">
        <w:rPr>
          <w:rFonts w:eastAsia="Times New Roman"/>
          <w:szCs w:val="24"/>
          <w:lang w:eastAsia="pl-PL"/>
        </w:rPr>
        <w:t xml:space="preserve">szkolnej </w:t>
      </w:r>
      <w:r w:rsidR="00154B4E" w:rsidRPr="00433417">
        <w:rPr>
          <w:rFonts w:eastAsia="Times New Roman"/>
          <w:szCs w:val="24"/>
          <w:lang w:eastAsia="pl-PL"/>
        </w:rPr>
        <w:t>zobowiązani  są  prowadzić  politykę  gromadzenia  zbiorów,  kierując  się zapotrzebowaniem  nauczycieli  i  uczniów</w:t>
      </w:r>
      <w:r w:rsidR="00154B4E">
        <w:rPr>
          <w:rFonts w:eastAsia="Times New Roman"/>
          <w:szCs w:val="24"/>
          <w:lang w:eastAsia="pl-PL"/>
        </w:rPr>
        <w:t>,  analizą  obowiązujących  w  S</w:t>
      </w:r>
      <w:r w:rsidR="00154B4E" w:rsidRPr="00433417">
        <w:rPr>
          <w:rFonts w:eastAsia="Times New Roman"/>
          <w:szCs w:val="24"/>
          <w:lang w:eastAsia="pl-PL"/>
        </w:rPr>
        <w:t>zkole  programów  i  ofertą  rynkową oraz mo</w:t>
      </w:r>
      <w:r w:rsidR="00154B4E">
        <w:rPr>
          <w:rFonts w:eastAsia="Times New Roman"/>
          <w:szCs w:val="24"/>
          <w:lang w:eastAsia="pl-PL"/>
        </w:rPr>
        <w:t>żliwościami finansowymi Szkoły.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A92B4C">
        <w:rPr>
          <w:rFonts w:eastAsia="Times New Roman"/>
          <w:szCs w:val="24"/>
          <w:lang w:eastAsia="pl-PL"/>
        </w:rPr>
        <w:t xml:space="preserve">      </w:t>
      </w:r>
      <w:r>
        <w:rPr>
          <w:rFonts w:eastAsia="Times New Roman"/>
          <w:szCs w:val="24"/>
          <w:lang w:eastAsia="pl-PL"/>
        </w:rPr>
        <w:t>5</w:t>
      </w:r>
      <w:r w:rsidRPr="00433417">
        <w:rPr>
          <w:rFonts w:eastAsia="Times New Roman"/>
          <w:szCs w:val="24"/>
          <w:lang w:eastAsia="pl-PL"/>
        </w:rPr>
        <w:t>. Bezpośredni nadzór nad biblioteką</w:t>
      </w:r>
      <w:r>
        <w:rPr>
          <w:rFonts w:eastAsia="Times New Roman"/>
          <w:szCs w:val="24"/>
          <w:lang w:eastAsia="pl-PL"/>
        </w:rPr>
        <w:t xml:space="preserve"> szkolną</w:t>
      </w:r>
      <w:r w:rsidRPr="00433417">
        <w:rPr>
          <w:rFonts w:eastAsia="Times New Roman"/>
          <w:szCs w:val="24"/>
          <w:lang w:eastAsia="pl-PL"/>
        </w:rPr>
        <w:t xml:space="preserve"> sprawuje Dyrektor Szkoły, który:</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1</w:t>
      </w:r>
      <w:r w:rsidRPr="00433417">
        <w:rPr>
          <w:rFonts w:eastAsia="Times New Roman"/>
          <w:szCs w:val="24"/>
          <w:lang w:eastAsia="pl-PL"/>
        </w:rPr>
        <w:t>) zapewnia pomieszczenia i ich wyposażenie warunkujące prawidłową pracę biblioteki</w:t>
      </w:r>
      <w:r>
        <w:rPr>
          <w:rFonts w:eastAsia="Times New Roman"/>
          <w:szCs w:val="24"/>
          <w:lang w:eastAsia="pl-PL"/>
        </w:rPr>
        <w:t xml:space="preserve"> szkolnej</w:t>
      </w:r>
      <w:r w:rsidRPr="00433417">
        <w:rPr>
          <w:rFonts w:eastAsia="Times New Roman"/>
          <w:szCs w:val="24"/>
          <w:lang w:eastAsia="pl-PL"/>
        </w:rPr>
        <w:t>, bezpieczeństwo i nienaruszalność mienia;</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2</w:t>
      </w:r>
      <w:r w:rsidRPr="00433417">
        <w:rPr>
          <w:rFonts w:eastAsia="Times New Roman"/>
          <w:szCs w:val="24"/>
          <w:lang w:eastAsia="pl-PL"/>
        </w:rPr>
        <w:t>) zatrudnia nauczycieli z odpowiednimi kwalifikacjami bibliotekarskimi  i pedagogicznymi według obowiązujących norm etatowych oraz zapewnia im warunki do doskonalenia zawodowego;</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3</w:t>
      </w:r>
      <w:r w:rsidRPr="00433417">
        <w:rPr>
          <w:rFonts w:eastAsia="Times New Roman"/>
          <w:szCs w:val="24"/>
          <w:lang w:eastAsia="pl-PL"/>
        </w:rPr>
        <w:t>) przydziela na początku każdego roku kalendarzowego środki finansowe na działalność biblioteki</w:t>
      </w:r>
      <w:r>
        <w:rPr>
          <w:rFonts w:eastAsia="Times New Roman"/>
          <w:szCs w:val="24"/>
          <w:lang w:eastAsia="pl-PL"/>
        </w:rPr>
        <w:t xml:space="preserve"> szkolnej</w:t>
      </w:r>
      <w:r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4</w:t>
      </w:r>
      <w:r w:rsidRPr="00433417">
        <w:rPr>
          <w:rFonts w:eastAsia="Times New Roman"/>
          <w:szCs w:val="24"/>
          <w:lang w:eastAsia="pl-PL"/>
        </w:rPr>
        <w:t>) zatwierdza przydziały czynności poszczególnych bibliotekarzy;</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5</w:t>
      </w:r>
      <w:r w:rsidRPr="00433417">
        <w:rPr>
          <w:rFonts w:eastAsia="Times New Roman"/>
          <w:szCs w:val="24"/>
          <w:lang w:eastAsia="pl-PL"/>
        </w:rPr>
        <w:t>) zarządza skontrum zbiorów biblioteki</w:t>
      </w:r>
      <w:r>
        <w:rPr>
          <w:rFonts w:eastAsia="Times New Roman"/>
          <w:szCs w:val="24"/>
          <w:lang w:eastAsia="pl-PL"/>
        </w:rPr>
        <w:t xml:space="preserve"> szkolnej</w:t>
      </w:r>
      <w:r w:rsidRPr="00433417">
        <w:rPr>
          <w:rFonts w:eastAsia="Times New Roman"/>
          <w:szCs w:val="24"/>
          <w:lang w:eastAsia="pl-PL"/>
        </w:rPr>
        <w:t>, odpowiada za ich protokolarne przekazanie przy zmianie nauczycieli pracujących w bibliotece</w:t>
      </w:r>
      <w:r>
        <w:rPr>
          <w:rFonts w:eastAsia="Times New Roman"/>
          <w:szCs w:val="24"/>
          <w:lang w:eastAsia="pl-PL"/>
        </w:rPr>
        <w:t xml:space="preserve"> szkolnej</w:t>
      </w:r>
      <w:r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6</w:t>
      </w:r>
      <w:r w:rsidRPr="00433417">
        <w:rPr>
          <w:rFonts w:eastAsia="Times New Roman"/>
          <w:szCs w:val="24"/>
          <w:lang w:eastAsia="pl-PL"/>
        </w:rPr>
        <w:t>) nadzoruje i ocenia pracę biblioteki</w:t>
      </w:r>
      <w:r>
        <w:rPr>
          <w:rFonts w:eastAsia="Times New Roman"/>
          <w:szCs w:val="24"/>
          <w:lang w:eastAsia="pl-PL"/>
        </w:rPr>
        <w:t xml:space="preserve"> szkolnej</w:t>
      </w:r>
      <w:r w:rsidRPr="00433417">
        <w:rPr>
          <w:rFonts w:eastAsia="Times New Roman"/>
          <w:szCs w:val="24"/>
          <w:lang w:eastAsia="pl-PL"/>
        </w:rPr>
        <w:t>.</w:t>
      </w:r>
    </w:p>
    <w:p w:rsidR="00154B4E" w:rsidRPr="00433417" w:rsidRDefault="00A92B4C"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r>
      <w:r w:rsidR="00154B4E">
        <w:rPr>
          <w:rFonts w:eastAsia="Times New Roman"/>
          <w:szCs w:val="24"/>
          <w:lang w:eastAsia="pl-PL"/>
        </w:rPr>
        <w:t>6</w:t>
      </w:r>
      <w:r w:rsidR="00154B4E" w:rsidRPr="00433417">
        <w:rPr>
          <w:rFonts w:eastAsia="Times New Roman"/>
          <w:szCs w:val="24"/>
          <w:lang w:eastAsia="pl-PL"/>
        </w:rPr>
        <w:t>. Szczegółowe zadania poszczególnych pracowników ujęte są w przydziale czynności i planie pracy biblioteki</w:t>
      </w:r>
      <w:r w:rsidR="00154B4E">
        <w:rPr>
          <w:rFonts w:eastAsia="Times New Roman"/>
          <w:szCs w:val="24"/>
          <w:lang w:eastAsia="pl-PL"/>
        </w:rPr>
        <w:t xml:space="preserve"> szkolnej</w:t>
      </w:r>
      <w:r w:rsidR="00154B4E" w:rsidRPr="00433417">
        <w:rPr>
          <w:rFonts w:eastAsia="Times New Roman"/>
          <w:szCs w:val="24"/>
          <w:lang w:eastAsia="pl-PL"/>
        </w:rPr>
        <w:t>.</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A92B4C">
        <w:rPr>
          <w:rFonts w:eastAsia="Times New Roman"/>
          <w:szCs w:val="24"/>
          <w:lang w:eastAsia="pl-PL"/>
        </w:rPr>
        <w:t xml:space="preserve">      </w:t>
      </w:r>
      <w:r>
        <w:rPr>
          <w:rFonts w:eastAsia="Times New Roman"/>
          <w:szCs w:val="24"/>
          <w:lang w:eastAsia="pl-PL"/>
        </w:rPr>
        <w:t>7</w:t>
      </w:r>
      <w:r w:rsidRPr="00433417">
        <w:rPr>
          <w:rFonts w:eastAsia="Times New Roman"/>
          <w:szCs w:val="24"/>
          <w:lang w:eastAsia="pl-PL"/>
        </w:rPr>
        <w:t>. Wydatki biblioteki</w:t>
      </w:r>
      <w:r>
        <w:rPr>
          <w:rFonts w:eastAsia="Times New Roman"/>
          <w:szCs w:val="24"/>
          <w:lang w:eastAsia="pl-PL"/>
        </w:rPr>
        <w:t xml:space="preserve"> szkolnej</w:t>
      </w:r>
      <w:r w:rsidRPr="00433417">
        <w:rPr>
          <w:rFonts w:eastAsia="Times New Roman"/>
          <w:szCs w:val="24"/>
          <w:lang w:eastAsia="pl-PL"/>
        </w:rPr>
        <w:t xml:space="preserve"> pokrywane są z budżetu Szkoły lub dotowane przez Radę Rodziców i innych ofiarodawców.</w:t>
      </w:r>
    </w:p>
    <w:p w:rsidR="00A92B4C" w:rsidRDefault="00A92B4C" w:rsidP="00154B4E">
      <w:pPr>
        <w:pStyle w:val="Bezodstpw"/>
        <w:jc w:val="both"/>
        <w:rPr>
          <w:rFonts w:eastAsia="Times New Roman"/>
          <w:szCs w:val="24"/>
          <w:lang w:eastAsia="pl-PL"/>
        </w:rPr>
      </w:pPr>
      <w:r>
        <w:rPr>
          <w:rFonts w:eastAsia="Times New Roman"/>
          <w:szCs w:val="24"/>
          <w:lang w:eastAsia="pl-PL"/>
        </w:rPr>
        <w:t xml:space="preserve">     </w:t>
      </w:r>
    </w:p>
    <w:p w:rsidR="00154B4E" w:rsidRPr="00A92B4C" w:rsidRDefault="00A92B4C" w:rsidP="00A92B4C">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 319. Szczegółowe zasady funkcjonowania szkolnej biblioteki</w:t>
      </w:r>
      <w:r w:rsidR="00154B4E">
        <w:rPr>
          <w:rFonts w:eastAsia="Times New Roman"/>
          <w:szCs w:val="24"/>
          <w:lang w:eastAsia="pl-PL"/>
        </w:rPr>
        <w:t xml:space="preserve"> szkolnej</w:t>
      </w:r>
      <w:r>
        <w:rPr>
          <w:rFonts w:eastAsia="Times New Roman"/>
          <w:szCs w:val="24"/>
          <w:lang w:eastAsia="pl-PL"/>
        </w:rPr>
        <w:t xml:space="preserve"> określa Regulamin biblioteki.</w:t>
      </w:r>
    </w:p>
    <w:p w:rsidR="00154B4E" w:rsidRPr="00052420" w:rsidRDefault="00154B4E" w:rsidP="00A92B4C">
      <w:pPr>
        <w:pStyle w:val="Nagwek2"/>
        <w:rPr>
          <w:lang w:eastAsia="pl-PL"/>
        </w:rPr>
      </w:pPr>
      <w:bookmarkStart w:id="125" w:name="_Toc500320916"/>
      <w:r w:rsidRPr="00052420">
        <w:rPr>
          <w:lang w:eastAsia="pl-PL"/>
        </w:rPr>
        <w:t>Rozdział 8</w:t>
      </w:r>
      <w:bookmarkEnd w:id="125"/>
    </w:p>
    <w:p w:rsidR="00154B4E" w:rsidRPr="00A92B4C" w:rsidRDefault="00154B4E" w:rsidP="00A92B4C">
      <w:pPr>
        <w:pStyle w:val="Nagwek2"/>
        <w:rPr>
          <w:lang w:eastAsia="pl-PL"/>
        </w:rPr>
      </w:pPr>
      <w:bookmarkStart w:id="126" w:name="_Toc500320917"/>
      <w:r w:rsidRPr="00052420">
        <w:rPr>
          <w:lang w:eastAsia="pl-PL"/>
        </w:rPr>
        <w:t>Zespoły nau</w:t>
      </w:r>
      <w:r>
        <w:rPr>
          <w:lang w:eastAsia="pl-PL"/>
        </w:rPr>
        <w:t>czycielskie  i zasady ich pracy</w:t>
      </w:r>
      <w:bookmarkEnd w:id="126"/>
    </w:p>
    <w:p w:rsidR="00154B4E" w:rsidRPr="00433417" w:rsidRDefault="00154B4E" w:rsidP="00154B4E">
      <w:pPr>
        <w:pStyle w:val="Bezodstpw"/>
        <w:jc w:val="both"/>
        <w:rPr>
          <w:rFonts w:eastAsia="Times New Roman"/>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 320. 1. Zespoły nauczycielskie </w:t>
      </w:r>
      <w:r w:rsidRPr="00433417">
        <w:rPr>
          <w:rFonts w:eastAsia="Times New Roman"/>
          <w:szCs w:val="24"/>
          <w:lang w:eastAsia="pl-PL"/>
        </w:rPr>
        <w:t xml:space="preserve">powołuje </w:t>
      </w:r>
      <w:r>
        <w:rPr>
          <w:rFonts w:eastAsia="Times New Roman"/>
          <w:szCs w:val="24"/>
          <w:lang w:eastAsia="pl-PL"/>
        </w:rPr>
        <w:t>D</w:t>
      </w:r>
      <w:r w:rsidRPr="00433417">
        <w:rPr>
          <w:rFonts w:eastAsia="Times New Roman"/>
          <w:szCs w:val="24"/>
          <w:lang w:eastAsia="pl-PL"/>
        </w:rPr>
        <w:t>yrektor Szkoły.</w:t>
      </w:r>
    </w:p>
    <w:p w:rsidR="00154B4E" w:rsidRPr="00433417" w:rsidRDefault="00A92B4C"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2. Zespoły nauczycielskie powołuje się celem:</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 planowania i organi</w:t>
      </w:r>
      <w:r>
        <w:rPr>
          <w:rFonts w:eastAsia="Times New Roman"/>
          <w:szCs w:val="24"/>
          <w:lang w:eastAsia="pl-PL"/>
        </w:rPr>
        <w:t>zacji procesów zachodzących w S</w:t>
      </w:r>
      <w:r w:rsidRPr="00433417">
        <w:rPr>
          <w:rFonts w:eastAsia="Times New Roman"/>
          <w:szCs w:val="24"/>
          <w:lang w:eastAsia="pl-PL"/>
        </w:rPr>
        <w:t>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koordynowania działań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zwiększenia skuteczności działania;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ułatwienia wyk</w:t>
      </w:r>
      <w:r>
        <w:rPr>
          <w:rFonts w:eastAsia="Times New Roman"/>
          <w:color w:val="000000"/>
          <w:szCs w:val="24"/>
          <w:lang w:eastAsia="pl-PL"/>
        </w:rPr>
        <w:t>onywania zadań stojących przed S</w:t>
      </w:r>
      <w:r w:rsidRPr="00052420">
        <w:rPr>
          <w:rFonts w:eastAsia="Times New Roman"/>
          <w:color w:val="000000"/>
          <w:szCs w:val="24"/>
          <w:lang w:eastAsia="pl-PL"/>
        </w:rPr>
        <w:t>zkołą i nauczycielami;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doskonalenia umiejętności indywidualnych;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zapewnienia nauczycielom bezpośredniego wpływu na podejmowane decyzje;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doskonalenia współpracy zespołowej;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8) wymiany doświadczeń między nauczycielami;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wykorzystania potencjału członków grupy dla poprawy jakości nauczania, wychowania i organizacji;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ograniczania ryzyka indywidualnych błędów i pomoc tym, którzy mają trudności w wykonywaniu zadań;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zwiększenia poczucia bezpieczeństwa nauczycieli.</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 Szkole powołuje się zespoły stałe i doraźne.</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Zespół stały funkcjonuje od chwili jego powołania do rozwiązania. Dyrektor Szkoły może corocznie dokonywać zmiany w składzie zespołu stałego w przypadku zmian kadrowych na stanowiskach nauczycieli lub zmiany rodzaju przydzielonych zajęć.</w:t>
      </w:r>
    </w:p>
    <w:p w:rsidR="00154B4E" w:rsidRPr="00433417" w:rsidRDefault="00154B4E" w:rsidP="00154B4E">
      <w:pPr>
        <w:pStyle w:val="Bezodstpw"/>
        <w:jc w:val="both"/>
        <w:rPr>
          <w:rFonts w:eastAsia="Times New Roman"/>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5. Zespoły doraźne (pr</w:t>
      </w:r>
      <w:r>
        <w:rPr>
          <w:rFonts w:eastAsia="Times New Roman"/>
          <w:color w:val="000000"/>
          <w:szCs w:val="24"/>
          <w:lang w:eastAsia="pl-PL"/>
        </w:rPr>
        <w:t>oblemowe i zadaniowe) powołuje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do wykonania okresowego zadania lub rozwiązania problemu. Po zakończeniu pracy zespół ulega </w:t>
      </w:r>
      <w:r w:rsidRPr="00433417">
        <w:rPr>
          <w:rFonts w:eastAsia="Times New Roman"/>
          <w:szCs w:val="24"/>
          <w:lang w:eastAsia="pl-PL"/>
        </w:rPr>
        <w:t>rozwiązaniu.</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A92B4C">
        <w:rPr>
          <w:rFonts w:eastAsia="Times New Roman"/>
          <w:szCs w:val="24"/>
          <w:lang w:eastAsia="pl-PL"/>
        </w:rPr>
        <w:t xml:space="preserve">      </w:t>
      </w:r>
      <w:r w:rsidRPr="00433417">
        <w:rPr>
          <w:rFonts w:eastAsia="Times New Roman"/>
          <w:szCs w:val="24"/>
          <w:lang w:eastAsia="pl-PL"/>
        </w:rPr>
        <w:t>6. Pracą każdego zespołu kieruje przewodniczący.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A92B4C">
        <w:rPr>
          <w:rFonts w:eastAsia="Times New Roman"/>
          <w:szCs w:val="24"/>
          <w:lang w:eastAsia="pl-PL"/>
        </w:rPr>
        <w:t xml:space="preserve">      </w:t>
      </w:r>
      <w:r w:rsidRPr="00433417">
        <w:rPr>
          <w:rFonts w:eastAsia="Times New Roman"/>
          <w:szCs w:val="24"/>
          <w:lang w:eastAsia="pl-PL"/>
        </w:rPr>
        <w:t xml:space="preserve">7. Przewodniczącego stałego zespołu powołuje </w:t>
      </w:r>
      <w:r>
        <w:rPr>
          <w:rFonts w:eastAsia="Times New Roman"/>
          <w:szCs w:val="24"/>
          <w:lang w:eastAsia="pl-PL"/>
        </w:rPr>
        <w:t>D</w:t>
      </w:r>
      <w:r w:rsidRPr="00433417">
        <w:rPr>
          <w:rFonts w:eastAsia="Times New Roman"/>
          <w:szCs w:val="24"/>
          <w:lang w:eastAsia="pl-PL"/>
        </w:rPr>
        <w:t>yrektor Szkoły na wniosek członków zespołu. Przewodniczącego zespołu doraźnego (probl</w:t>
      </w:r>
      <w:r>
        <w:rPr>
          <w:rFonts w:eastAsia="Times New Roman"/>
          <w:szCs w:val="24"/>
          <w:lang w:eastAsia="pl-PL"/>
        </w:rPr>
        <w:t>emowego, zadaniowego) powołuje D</w:t>
      </w:r>
      <w:r w:rsidRPr="00433417">
        <w:rPr>
          <w:rFonts w:eastAsia="Times New Roman"/>
          <w:szCs w:val="24"/>
          <w:lang w:eastAsia="pl-PL"/>
        </w:rPr>
        <w:t>yrektor</w:t>
      </w:r>
      <w:r>
        <w:rPr>
          <w:rFonts w:eastAsia="Times New Roman"/>
          <w:szCs w:val="24"/>
          <w:lang w:eastAsia="pl-PL"/>
        </w:rPr>
        <w:t xml:space="preserve"> Szkoły</w:t>
      </w:r>
      <w:r w:rsidRPr="00433417">
        <w:rPr>
          <w:rFonts w:eastAsia="Times New Roman"/>
          <w:szCs w:val="24"/>
          <w:lang w:eastAsia="pl-PL"/>
        </w:rPr>
        <w:t xml:space="preserve"> na wniosek członków zespołu. Dyrektor</w:t>
      </w:r>
      <w:r>
        <w:rPr>
          <w:rFonts w:eastAsia="Times New Roman"/>
          <w:szCs w:val="24"/>
          <w:lang w:eastAsia="pl-PL"/>
        </w:rPr>
        <w:t xml:space="preserve"> Szkoły</w:t>
      </w:r>
      <w:r w:rsidRPr="00433417">
        <w:rPr>
          <w:rFonts w:eastAsia="Times New Roman"/>
          <w:szCs w:val="24"/>
          <w:lang w:eastAsia="pl-PL"/>
        </w:rPr>
        <w:t xml:space="preserve"> ma prawo nie uwzględnić wniosku w przypadku, gdy istnieją uzasadnione przyczyny uniemożliwiające terminowe, bezstronne rozwiązanie problemu lub gdy nauczyciel występuje jako strona w sprawie.</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ab/>
      </w:r>
      <w:r w:rsidR="00A92B4C">
        <w:rPr>
          <w:rFonts w:eastAsia="Times New Roman"/>
          <w:szCs w:val="24"/>
          <w:lang w:eastAsia="pl-PL"/>
        </w:rPr>
        <w:t xml:space="preserve">      </w:t>
      </w:r>
      <w:r w:rsidRPr="00433417">
        <w:rPr>
          <w:rFonts w:eastAsia="Times New Roman"/>
          <w:szCs w:val="24"/>
          <w:lang w:eastAsia="pl-PL"/>
        </w:rPr>
        <w:t>8. Pierws</w:t>
      </w:r>
      <w:r>
        <w:rPr>
          <w:rFonts w:eastAsia="Times New Roman"/>
          <w:szCs w:val="24"/>
          <w:lang w:eastAsia="pl-PL"/>
        </w:rPr>
        <w:t>ze posiedzenie zespołu zwołuje D</w:t>
      </w:r>
      <w:r w:rsidRPr="00433417">
        <w:rPr>
          <w:rFonts w:eastAsia="Times New Roman"/>
          <w:szCs w:val="24"/>
          <w:lang w:eastAsia="pl-PL"/>
        </w:rPr>
        <w:t>yrektor</w:t>
      </w:r>
      <w:r>
        <w:rPr>
          <w:rFonts w:eastAsia="Times New Roman"/>
          <w:szCs w:val="24"/>
          <w:lang w:eastAsia="pl-PL"/>
        </w:rPr>
        <w:t xml:space="preserve"> Szkoły</w:t>
      </w:r>
      <w:r w:rsidRPr="00433417">
        <w:rPr>
          <w:rFonts w:eastAsia="Times New Roman"/>
          <w:szCs w:val="24"/>
          <w:lang w:eastAsia="pl-PL"/>
        </w:rPr>
        <w:t>, a w przypadku kontynuacji pracy zespołu – przewodniczący w terminie do 30 września każdego roku szkolnego. Na zebraniu dokonuje się wyboru osób funkcyjnych i opracowuje się plan pracy.</w:t>
      </w:r>
    </w:p>
    <w:p w:rsidR="00154B4E" w:rsidRPr="00433417" w:rsidRDefault="00A92B4C"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t>9. Przewodniczący zespołu jest zobowiązany</w:t>
      </w:r>
      <w:r w:rsidR="00154B4E">
        <w:rPr>
          <w:rFonts w:eastAsia="Times New Roman"/>
          <w:szCs w:val="24"/>
          <w:lang w:eastAsia="pl-PL"/>
        </w:rPr>
        <w:t xml:space="preserve"> do przedstawienia planu pracy D</w:t>
      </w:r>
      <w:r w:rsidR="00154B4E" w:rsidRPr="00433417">
        <w:rPr>
          <w:rFonts w:eastAsia="Times New Roman"/>
          <w:szCs w:val="24"/>
          <w:lang w:eastAsia="pl-PL"/>
        </w:rPr>
        <w:t>yrektorowi</w:t>
      </w:r>
      <w:r w:rsidR="00154B4E">
        <w:rPr>
          <w:rFonts w:eastAsia="Times New Roman"/>
          <w:szCs w:val="24"/>
          <w:lang w:eastAsia="pl-PL"/>
        </w:rPr>
        <w:t xml:space="preserve"> Szkoły. Plan pracy zatwierdza D</w:t>
      </w:r>
      <w:r w:rsidR="00154B4E" w:rsidRPr="00433417">
        <w:rPr>
          <w:rFonts w:eastAsia="Times New Roman"/>
          <w:szCs w:val="24"/>
          <w:lang w:eastAsia="pl-PL"/>
        </w:rPr>
        <w:t>yrektor Szkoły.</w:t>
      </w:r>
    </w:p>
    <w:p w:rsidR="00154B4E" w:rsidRPr="00052420" w:rsidRDefault="00154B4E" w:rsidP="00154B4E">
      <w:pPr>
        <w:pStyle w:val="Bezodstpw"/>
        <w:jc w:val="both"/>
        <w:rPr>
          <w:rFonts w:eastAsia="Times New Roman"/>
          <w:color w:val="000000"/>
          <w:szCs w:val="24"/>
          <w:lang w:eastAsia="pl-PL"/>
        </w:rPr>
      </w:pPr>
      <w:r w:rsidRPr="00433417">
        <w:rPr>
          <w:rFonts w:eastAsia="Times New Roman"/>
          <w:szCs w:val="24"/>
          <w:lang w:eastAsia="pl-PL"/>
        </w:rPr>
        <w:tab/>
      </w:r>
      <w:r w:rsidR="00A92B4C">
        <w:rPr>
          <w:rFonts w:eastAsia="Times New Roman"/>
          <w:szCs w:val="24"/>
          <w:lang w:eastAsia="pl-PL"/>
        </w:rPr>
        <w:t xml:space="preserve">      </w:t>
      </w:r>
      <w:r w:rsidRPr="00433417">
        <w:rPr>
          <w:rFonts w:eastAsia="Times New Roman"/>
          <w:szCs w:val="24"/>
          <w:lang w:eastAsia="pl-PL"/>
        </w:rPr>
        <w:t>10. Zebrania są protokółowane. W sytuacji poruszania danych wrażliwych, szczególnie przy analizowaniu opinii i orzeczeń poradni psychologiczno</w:t>
      </w:r>
      <w:r w:rsidRPr="00052420">
        <w:rPr>
          <w:rFonts w:eastAsia="Times New Roman"/>
          <w:color w:val="000000"/>
          <w:szCs w:val="24"/>
          <w:lang w:eastAsia="pl-PL"/>
        </w:rPr>
        <w:t>-pedagogicznych lub zaświadczeń lekarskich dotyczących ucznia odstępuje się od zapisu tych danych w protokole.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Pr>
          <w:rFonts w:eastAsia="Times New Roman"/>
          <w:color w:val="000000"/>
          <w:szCs w:val="24"/>
          <w:lang w:eastAsia="pl-PL"/>
        </w:rPr>
        <w:t>11. Przewodniczący przedkłada Radzie P</w:t>
      </w:r>
      <w:r w:rsidRPr="00052420">
        <w:rPr>
          <w:rFonts w:eastAsia="Times New Roman"/>
          <w:color w:val="000000"/>
          <w:szCs w:val="24"/>
          <w:lang w:eastAsia="pl-PL"/>
        </w:rPr>
        <w:t>edagogicznej na zakończenie roku szkolnego sprawozdanie z prac zespołu.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12. Nauczyciel zatrudniony w Szkole jest obowiązany należeć do przynajmniej jednego zespołu. Wpisanie nauczyciela w skład zespołu nie wymaga zgody nauczyciela.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13. Każdy nauczyciel aktywnie uczestniczy w pracach zespołu.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14. Obecność nauczyciela na zebraniach jest obowiązkowa.</w:t>
      </w:r>
    </w:p>
    <w:p w:rsidR="00154B4E" w:rsidRPr="00052420" w:rsidRDefault="00154B4E" w:rsidP="00A92B4C">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Pr>
          <w:rFonts w:eastAsia="Times New Roman"/>
          <w:color w:val="000000"/>
          <w:szCs w:val="24"/>
          <w:lang w:eastAsia="pl-PL"/>
        </w:rPr>
        <w:t xml:space="preserve">15. </w:t>
      </w:r>
      <w:r w:rsidRPr="00052420">
        <w:rPr>
          <w:rFonts w:eastAsia="Times New Roman"/>
          <w:color w:val="000000"/>
          <w:szCs w:val="24"/>
          <w:lang w:eastAsia="pl-PL"/>
        </w:rPr>
        <w:t>Zespół ma prawo wypracować wewnętrzne zasady współpracy, organizacji spotkań, komunikowania się, podziału ról i obowiązków, monitorowania działań i ewaluacji pracy własnej.</w:t>
      </w:r>
    </w:p>
    <w:p w:rsidR="00154B4E" w:rsidRPr="00052420" w:rsidRDefault="00154B4E" w:rsidP="00A92B4C">
      <w:pPr>
        <w:pStyle w:val="Nagwek2"/>
        <w:rPr>
          <w:lang w:eastAsia="pl-PL"/>
        </w:rPr>
      </w:pPr>
      <w:bookmarkStart w:id="127" w:name="_Toc500320918"/>
      <w:r w:rsidRPr="00052420">
        <w:rPr>
          <w:lang w:eastAsia="pl-PL"/>
        </w:rPr>
        <w:t>Rozdział 9</w:t>
      </w:r>
      <w:bookmarkEnd w:id="127"/>
    </w:p>
    <w:p w:rsidR="00154B4E" w:rsidRPr="00A92B4C" w:rsidRDefault="00154B4E" w:rsidP="00A92B4C">
      <w:pPr>
        <w:pStyle w:val="Nagwek2"/>
        <w:rPr>
          <w:lang w:eastAsia="pl-PL"/>
        </w:rPr>
      </w:pPr>
      <w:bookmarkStart w:id="128" w:name="_Toc500320919"/>
      <w:r w:rsidRPr="00052420">
        <w:rPr>
          <w:lang w:eastAsia="pl-PL"/>
        </w:rPr>
        <w:t>Rodzaje zespołów nauczycielskich  i ich zadania</w:t>
      </w:r>
      <w:bookmarkEnd w:id="128"/>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321</w:t>
      </w:r>
      <w:r w:rsidRPr="00433417">
        <w:rPr>
          <w:rFonts w:eastAsia="Times New Roman"/>
          <w:szCs w:val="24"/>
          <w:lang w:eastAsia="pl-PL"/>
        </w:rPr>
        <w:t>. 1. W Szkole powołuje się następujące</w:t>
      </w:r>
      <w:r w:rsidRPr="00052420">
        <w:rPr>
          <w:rFonts w:eastAsia="Times New Roman"/>
          <w:color w:val="000000"/>
          <w:szCs w:val="24"/>
          <w:lang w:eastAsia="pl-PL"/>
        </w:rPr>
        <w:t xml:space="preserve"> stałe zespoły: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Zespół  ds. Edukacji Wczesnoszkolnej klas;</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Zespół Języków Obcych;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Zespół Nauczycieli Bloku Humanistycznego;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Zespół Nauczycieli Bloku Matematyczno - Przyrodniczego;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Zespół Wychowawczy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Zespół Analiz Jakości Kształcenia i Badań Edukacyjnych (Ewaluacji wewnętrznej i EWD);</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Zespół ds. Pomocy Psychologiczno –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Zespół Przedszkolny.</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skład zespołów wchodzą odpowiednio: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 Zespół  ds. Edukacji Wczesnoszkolnej klas –</w:t>
      </w:r>
      <w:r>
        <w:rPr>
          <w:rFonts w:eastAsia="Times New Roman"/>
          <w:color w:val="000000"/>
          <w:szCs w:val="24"/>
          <w:lang w:eastAsia="pl-PL"/>
        </w:rPr>
        <w:t xml:space="preserve"> nauczyciele edukacji</w:t>
      </w:r>
      <w:r w:rsidRPr="00052420">
        <w:rPr>
          <w:rFonts w:eastAsia="Times New Roman"/>
          <w:color w:val="000000"/>
          <w:szCs w:val="24"/>
          <w:lang w:eastAsia="pl-PL"/>
        </w:rPr>
        <w:t xml:space="preserve"> wczesnoszkolnej;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Zespół Języków Obcych– wszyscy nauczyciele</w:t>
      </w:r>
      <w:r>
        <w:rPr>
          <w:rFonts w:eastAsia="Times New Roman"/>
          <w:color w:val="000000"/>
          <w:szCs w:val="24"/>
          <w:lang w:eastAsia="pl-PL"/>
        </w:rPr>
        <w:t xml:space="preserve"> języków obcych prowadzonych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Zespół Nauczycieli Bloku Humanistycz</w:t>
      </w:r>
      <w:r>
        <w:rPr>
          <w:rFonts w:eastAsia="Times New Roman"/>
          <w:color w:val="000000"/>
          <w:szCs w:val="24"/>
          <w:lang w:eastAsia="pl-PL"/>
        </w:rPr>
        <w:t>nego– nauczyciele przedmiotów: j</w:t>
      </w:r>
      <w:r w:rsidRPr="00052420">
        <w:rPr>
          <w:rFonts w:eastAsia="Times New Roman"/>
          <w:color w:val="000000"/>
          <w:szCs w:val="24"/>
          <w:lang w:eastAsia="pl-PL"/>
        </w:rPr>
        <w:t>ęzyk polski, historia i społeczeństwo, religia, plastyka, muzyka, nauczyciel-bibliotekarz;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Zespół Nauczycieli Bloku Matematyczno - Przyrodniczego– nauczyciele przedmiotów: matematyka, zajęcia komputerowe, przyroda, biologia, chemia, fizyka, geografia;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Zespół W</w:t>
      </w:r>
      <w:r w:rsidRPr="00052420">
        <w:rPr>
          <w:rFonts w:eastAsia="Times New Roman"/>
          <w:color w:val="000000"/>
          <w:szCs w:val="24"/>
          <w:lang w:eastAsia="pl-PL"/>
        </w:rPr>
        <w:t>ychowawczy: pedagog, psycholog, logopeda, wychowawcy klas;</w:t>
      </w:r>
    </w:p>
    <w:p w:rsidR="00154B4E" w:rsidRPr="00433417"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6) Zespół Analiz Jakości </w:t>
      </w:r>
      <w:r w:rsidRPr="00433417">
        <w:rPr>
          <w:rFonts w:eastAsia="Times New Roman"/>
          <w:szCs w:val="24"/>
          <w:lang w:eastAsia="pl-PL"/>
        </w:rPr>
        <w:t>Ksz</w:t>
      </w:r>
      <w:r>
        <w:rPr>
          <w:rFonts w:eastAsia="Times New Roman"/>
          <w:szCs w:val="24"/>
          <w:lang w:eastAsia="pl-PL"/>
        </w:rPr>
        <w:t>tałcenia i Badań Edukacyjnych (ewaluacji wewnętrznej i edukacyjnej wartości dodanej</w:t>
      </w:r>
      <w:r w:rsidRPr="00433417">
        <w:rPr>
          <w:rFonts w:eastAsia="Times New Roman"/>
          <w:szCs w:val="24"/>
          <w:lang w:eastAsia="pl-PL"/>
        </w:rPr>
        <w:t>): wicedyrektor, pedagog, psycholog, nauczyciel</w:t>
      </w:r>
      <w:r>
        <w:rPr>
          <w:rFonts w:eastAsia="Times New Roman"/>
          <w:szCs w:val="24"/>
          <w:lang w:eastAsia="pl-PL"/>
        </w:rPr>
        <w:t>e</w:t>
      </w:r>
      <w:r w:rsidRPr="00433417">
        <w:rPr>
          <w:rFonts w:eastAsia="Times New Roman"/>
          <w:szCs w:val="24"/>
          <w:lang w:eastAsia="pl-PL"/>
        </w:rPr>
        <w:t xml:space="preserve"> wskazani przez Dyrektora Szkoły;</w:t>
      </w:r>
    </w:p>
    <w:p w:rsidR="00154B4E" w:rsidRPr="00052420" w:rsidRDefault="00154B4E" w:rsidP="00154B4E">
      <w:pPr>
        <w:pStyle w:val="Bezodstpw"/>
        <w:jc w:val="both"/>
        <w:rPr>
          <w:rFonts w:eastAsia="Times New Roman"/>
          <w:color w:val="000000"/>
          <w:szCs w:val="24"/>
          <w:lang w:eastAsia="pl-PL"/>
        </w:rPr>
      </w:pPr>
      <w:r w:rsidRPr="00433417">
        <w:rPr>
          <w:rFonts w:eastAsia="Times New Roman"/>
          <w:szCs w:val="24"/>
          <w:lang w:eastAsia="pl-PL"/>
        </w:rPr>
        <w:t>7) Zespół ds. Pomocy Psychologiczno - Pedagogicznej – pedagog, psycholog</w:t>
      </w:r>
      <w:r w:rsidRPr="00052420">
        <w:rPr>
          <w:rFonts w:eastAsia="Times New Roman"/>
          <w:color w:val="000000"/>
          <w:szCs w:val="24"/>
          <w:lang w:eastAsia="pl-PL"/>
        </w:rPr>
        <w:t>, logopeda, wychowawca klasy, inne osoby powołane doraźnie do pracy;</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Zespół Nauczycieli Przedszkola – nauczyci</w:t>
      </w:r>
      <w:r>
        <w:rPr>
          <w:rFonts w:eastAsia="Times New Roman"/>
          <w:color w:val="000000"/>
          <w:szCs w:val="24"/>
          <w:lang w:eastAsia="pl-PL"/>
        </w:rPr>
        <w:t>ele oddziałów przedszkolnych w Szkole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322. Zadania zespołów przedmiotowych: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opiniowanie przedstawianych programów nauczania poszczególnych przedmiotów;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korelacja międzyprzedmiotowa w zakresie treści kształcenia;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ewaluacja programów nauczania i wymagań edukacyjnych po każdym roku szkolnym;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wypracowanie zasad dostosowywania form i metod pracy na poszczególnych przedmiotach uczniom o zbliżonych dysfunkcjach i specjalnych potrzebach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opracowanie harmonogramu badań efektywności kształcenia i osiągnięć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analiza osiąganych efektów kształcenia i opracowywanie wniosków do dalszej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dobór podręczników obowiązujących w cyklu kształcenia;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opiniowanie planów nauczania w cyklu edukacyjnym;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opiniowanie innowacji pedagogicznych i metodycznych;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wymiana doświadczeń pedagogicznych – lekcje otwarte, pokazowe, omawianie  scenariuszy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wewnętrzne doskonalenie;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dzielenie się wiedzą uzyskaną podczas różnych form doskonalenia zewnętrznego;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doradztwo metodyczne nauczycielom rozpoczynającym pracę w zawodzie;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14) ewaluacja zasad oceniania, klasyfikowania i promowania; wnioskowanie o wprowadzenie zmian </w:t>
      </w:r>
      <w:r>
        <w:rPr>
          <w:rFonts w:eastAsia="Times New Roman"/>
          <w:color w:val="000000"/>
          <w:szCs w:val="24"/>
          <w:lang w:eastAsia="pl-PL"/>
        </w:rPr>
        <w:t>do Statutu</w:t>
      </w:r>
      <w:r w:rsidRPr="00052420">
        <w:rPr>
          <w:rFonts w:eastAsia="Times New Roman"/>
          <w:color w:val="000000"/>
          <w:szCs w:val="24"/>
          <w:lang w:eastAsia="pl-PL"/>
        </w:rPr>
        <w:t xml:space="preserve"> w tym zakresie;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organizacja konkursów przedmiotowych i interdyscyplinarnych;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 xml:space="preserve">16) </w:t>
      </w:r>
      <w:r w:rsidRPr="00052420">
        <w:rPr>
          <w:rFonts w:eastAsia="Times New Roman"/>
          <w:color w:val="000000"/>
          <w:szCs w:val="24"/>
          <w:lang w:eastAsia="pl-PL"/>
        </w:rPr>
        <w:t>opiniowanie wniosków nauczycieli o zakup pomocy dydaktycznych, sprzętu do wyposażenia sal lekcyjnych i pracowni;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rozwijanie zainteresowań i uzdolnień uczniów poprzez organizację zajęć pozalekcyjnych, kół zain</w:t>
      </w:r>
      <w:r>
        <w:rPr>
          <w:rFonts w:eastAsia="Times New Roman"/>
          <w:color w:val="000000"/>
          <w:szCs w:val="24"/>
          <w:lang w:eastAsia="pl-PL"/>
        </w:rPr>
        <w:t>teresowań, zajęć fakultatywnych;</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inne, wynikające z potrzeb Szkoły lub na wniosek nauczycieli.</w:t>
      </w:r>
    </w:p>
    <w:p w:rsidR="00154B4E" w:rsidRPr="00052420" w:rsidRDefault="00154B4E" w:rsidP="00154B4E">
      <w:pPr>
        <w:pStyle w:val="Bezodstpw"/>
        <w:jc w:val="both"/>
        <w:rPr>
          <w:rFonts w:eastAsia="Times New Roman"/>
          <w:color w:val="000000"/>
          <w:szCs w:val="24"/>
          <w:lang w:eastAsia="pl-PL"/>
        </w:rPr>
      </w:pP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323. Zadania Zespołu Wychowawczego i Zespołu ds. Pomocy Psychologiczno -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opr</w:t>
      </w:r>
      <w:r>
        <w:rPr>
          <w:rFonts w:eastAsia="Times New Roman"/>
          <w:color w:val="000000"/>
          <w:szCs w:val="24"/>
          <w:lang w:eastAsia="pl-PL"/>
        </w:rPr>
        <w:t>acowywanie programu profilaktyczno - wychowawczego</w:t>
      </w:r>
      <w:r w:rsidRPr="00052420">
        <w:rPr>
          <w:rFonts w:eastAsia="Times New Roman"/>
          <w:color w:val="000000"/>
          <w:szCs w:val="24"/>
          <w:lang w:eastAsia="pl-PL"/>
        </w:rPr>
        <w:t xml:space="preserve"> na cykl edukacyjny na podstawie diagnozy potrzeb, ewaluacji wcześniej obowiązujących programów, wniosków rodziców i propozycji uczniów, a także a</w:t>
      </w:r>
      <w:r>
        <w:rPr>
          <w:rFonts w:eastAsia="Times New Roman"/>
          <w:color w:val="000000"/>
          <w:szCs w:val="24"/>
          <w:lang w:eastAsia="pl-PL"/>
        </w:rPr>
        <w:t>nalizy sytuacji wychowawczej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gromadzenie materiałów metodycznych, merytorycznych, „banku scenariuszy” zajęć z wychowawcą, celem udostępniania ich do przygotowania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analizowanie szczególnie trudnych przypadków  wychowawczych;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doskonalenie wewnętrzne  zgodnie z potrzebami nauczycieli – wychowawców;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w:t>
      </w:r>
      <w:r>
        <w:rPr>
          <w:rFonts w:eastAsia="Times New Roman"/>
          <w:color w:val="000000"/>
          <w:szCs w:val="24"/>
          <w:lang w:eastAsia="pl-PL"/>
        </w:rPr>
        <w:t>wymiana doświadczeń, przykładów</w:t>
      </w:r>
      <w:r w:rsidRPr="00052420">
        <w:rPr>
          <w:rFonts w:eastAsia="Times New Roman"/>
          <w:color w:val="000000"/>
          <w:szCs w:val="24"/>
          <w:lang w:eastAsia="pl-PL"/>
        </w:rPr>
        <w:t xml:space="preserve"> „dobrej praktyki”;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 xml:space="preserve">6) analiza sytuacji wychowawczych w oddziale na wniosek wychowawcy lub nauczyciela </w:t>
      </w:r>
      <w:r>
        <w:rPr>
          <w:rFonts w:eastAsia="Times New Roman"/>
          <w:color w:val="000000"/>
          <w:szCs w:val="24"/>
          <w:lang w:eastAsia="pl-PL"/>
        </w:rPr>
        <w:t>prowadzącego zajęcia w klasie; o</w:t>
      </w:r>
      <w:r w:rsidRPr="00052420">
        <w:rPr>
          <w:rFonts w:eastAsia="Times New Roman"/>
          <w:color w:val="000000"/>
          <w:szCs w:val="24"/>
          <w:lang w:eastAsia="pl-PL"/>
        </w:rPr>
        <w:t>pracowanie zaleceń do pracy, sposobów wspólnego oddziaływania  dla zespołu nauczycieli uczących w klasie;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planowanie i realizacja działań antydyskryminacyjnych, promujących prawa dziecka, zdrowe odżywianie, ochronę środowiska;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koordynacja działań profilaktycznych;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w:t>
      </w:r>
      <w:r>
        <w:rPr>
          <w:rFonts w:eastAsia="Times New Roman"/>
          <w:color w:val="000000"/>
          <w:szCs w:val="24"/>
          <w:lang w:eastAsia="pl-PL"/>
        </w:rPr>
        <w:t>) wspieranie działań Samorządu U</w:t>
      </w:r>
      <w:r w:rsidRPr="00052420">
        <w:rPr>
          <w:rFonts w:eastAsia="Times New Roman"/>
          <w:color w:val="000000"/>
          <w:szCs w:val="24"/>
          <w:lang w:eastAsia="pl-PL"/>
        </w:rPr>
        <w:t>czniowskiego;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opracowanie harmonogramu uroczystości, apeli, imprez kulturalnych, planu wycieczek;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koordynacja pracy zespołów dydaktyczno-wyrównawczych, kółek zainteresowań celem umożliwienia wzięcia udziału wszystkim chętnym uczniom;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w:t>
      </w:r>
      <w:r>
        <w:rPr>
          <w:rFonts w:eastAsia="Times New Roman"/>
          <w:color w:val="000000"/>
          <w:szCs w:val="24"/>
          <w:lang w:eastAsia="pl-PL"/>
        </w:rPr>
        <w:t xml:space="preserve"> ocena sytuacji wychowawczej w S</w:t>
      </w:r>
      <w:r w:rsidRPr="00052420">
        <w:rPr>
          <w:rFonts w:eastAsia="Times New Roman"/>
          <w:color w:val="000000"/>
          <w:szCs w:val="24"/>
          <w:lang w:eastAsia="pl-PL"/>
        </w:rPr>
        <w:t>zkole po każdym okresie nauki; przygotowanie we współpracy ze szkolnym pedagogiem raportu z dokonanej oceny na potrzeby Rady Pedagogicznej i Rady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13) udział w postępowaniach mediacyjnych w sytuacjach konfliktowych, zwłaszcza w relacjach wychowawca – rodzic;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korelowanie planowanych badań edukacyjnych w poszczególnych klasach;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opiniowanie wniosków nauczycieli o wszczynanie procedury „ Niebieskiej Karty”;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opiniowanie wniosków nauczycieli, specjalistów o skierowanie ucznia na badania do poradni psychologiczno-pedagogicznej;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17) opracowanie </w:t>
      </w:r>
      <w:r w:rsidRPr="00433417">
        <w:rPr>
          <w:rFonts w:eastAsia="Times New Roman"/>
          <w:szCs w:val="24"/>
          <w:lang w:eastAsia="pl-PL"/>
        </w:rPr>
        <w:t xml:space="preserve">karty </w:t>
      </w:r>
      <w:r>
        <w:rPr>
          <w:rFonts w:eastAsia="Times New Roman"/>
          <w:szCs w:val="24"/>
          <w:lang w:eastAsia="pl-PL"/>
        </w:rPr>
        <w:t>indywidualnych potrzeb edukacyjno t</w:t>
      </w:r>
      <w:r w:rsidRPr="00433417">
        <w:rPr>
          <w:rFonts w:eastAsia="Times New Roman"/>
          <w:szCs w:val="24"/>
          <w:lang w:eastAsia="pl-PL"/>
        </w:rPr>
        <w:t>erapeutycznych;</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inne, zgodnie z potrzebami Szkoły lub na wniosek członków zespołu.</w:t>
      </w:r>
    </w:p>
    <w:p w:rsidR="00154B4E" w:rsidRPr="00052420" w:rsidRDefault="00154B4E" w:rsidP="00154B4E">
      <w:pPr>
        <w:pStyle w:val="Bezodstpw"/>
        <w:jc w:val="both"/>
        <w:rPr>
          <w:rFonts w:eastAsia="Times New Roman"/>
          <w:color w:val="000000"/>
          <w:szCs w:val="24"/>
          <w:lang w:eastAsia="pl-PL"/>
        </w:rPr>
      </w:pP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324. Zadania Zespołu Analiz i Badań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opracowanie planu badań edukacyjnych na każdy rok szkolny;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dokonywanie jakościowej analizy wyników badań (sprawdzianów, testów kompetencji, próbnych egzaminów) na podstawie ilościowych opracowań przez nauczycieli uczących;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przygotowanie narzędzi pomiaru dydaktycznego, arkuszy uczniowskich lub opiniowanie opracowanych przez nauczycieli lub oferowanych przez firmy zewnętrzne na potrzeby prowadzonych diagnoz;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analiza jakościowa i ilościowa wyników sprawdzianów zewnętrznych i przygotowanie opracowania wraz z wnioskami do dalszej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prowadzenie szkoleń nauczycielom z zakresu ewaluacji wyników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kierowanie wystąpień do poszczególnych nauczycieli  zawierających wskazówki do wprowadzenia zmian w procesie kształcenia;</w:t>
      </w:r>
    </w:p>
    <w:p w:rsidR="00154B4E" w:rsidRDefault="00154B4E" w:rsidP="00A92B4C">
      <w:pPr>
        <w:pStyle w:val="Bezodstpw"/>
        <w:jc w:val="both"/>
        <w:rPr>
          <w:rFonts w:eastAsia="Times New Roman"/>
          <w:color w:val="000000"/>
          <w:szCs w:val="24"/>
          <w:lang w:eastAsia="pl-PL"/>
        </w:rPr>
      </w:pPr>
      <w:r w:rsidRPr="00052420">
        <w:rPr>
          <w:rFonts w:eastAsia="Times New Roman"/>
          <w:color w:val="000000"/>
          <w:szCs w:val="24"/>
          <w:lang w:eastAsia="pl-PL"/>
        </w:rPr>
        <w:t>7) prezentowanie opracowań na posiedzeniach Rady Pedagogicznej i Radzie Rodziców.</w:t>
      </w:r>
    </w:p>
    <w:p w:rsidR="00752AE9" w:rsidRDefault="00752AE9" w:rsidP="00A92B4C">
      <w:pPr>
        <w:pStyle w:val="Bezodstpw"/>
        <w:jc w:val="both"/>
        <w:rPr>
          <w:rFonts w:eastAsia="Times New Roman"/>
          <w:color w:val="000000"/>
          <w:szCs w:val="24"/>
          <w:lang w:eastAsia="pl-PL"/>
        </w:rPr>
      </w:pPr>
    </w:p>
    <w:p w:rsidR="00752AE9" w:rsidRPr="00F911C6" w:rsidRDefault="00752AE9" w:rsidP="00752AE9">
      <w:pPr>
        <w:pStyle w:val="Bezodstpw"/>
        <w:jc w:val="center"/>
        <w:rPr>
          <w:rFonts w:eastAsia="Times New Roman"/>
          <w:b/>
          <w:szCs w:val="24"/>
          <w:lang w:eastAsia="pl-PL"/>
        </w:rPr>
      </w:pPr>
      <w:r w:rsidRPr="00F911C6">
        <w:rPr>
          <w:rFonts w:eastAsia="Times New Roman"/>
          <w:b/>
          <w:szCs w:val="24"/>
          <w:lang w:eastAsia="pl-PL"/>
        </w:rPr>
        <w:t>Rozdział 10</w:t>
      </w:r>
      <w:r w:rsidR="002E249E" w:rsidRPr="00F911C6">
        <w:rPr>
          <w:rStyle w:val="Odwoanieprzypisudolnego"/>
          <w:rFonts w:eastAsia="Times New Roman"/>
          <w:b/>
          <w:szCs w:val="24"/>
          <w:lang w:eastAsia="pl-PL"/>
        </w:rPr>
        <w:footnoteReference w:id="36"/>
      </w:r>
    </w:p>
    <w:p w:rsidR="00752AE9" w:rsidRPr="00F911C6" w:rsidRDefault="00752AE9" w:rsidP="00752AE9">
      <w:pPr>
        <w:pStyle w:val="Bezodstpw"/>
        <w:jc w:val="center"/>
        <w:rPr>
          <w:rFonts w:eastAsia="Times New Roman"/>
          <w:b/>
          <w:szCs w:val="24"/>
          <w:lang w:eastAsia="pl-PL"/>
        </w:rPr>
      </w:pPr>
    </w:p>
    <w:p w:rsidR="00752AE9" w:rsidRPr="00F911C6" w:rsidRDefault="00752AE9" w:rsidP="00752AE9">
      <w:pPr>
        <w:pStyle w:val="Bezodstpw"/>
        <w:jc w:val="center"/>
        <w:rPr>
          <w:rFonts w:eastAsia="Times New Roman"/>
          <w:b/>
          <w:szCs w:val="24"/>
          <w:lang w:eastAsia="pl-PL"/>
        </w:rPr>
      </w:pPr>
      <w:r w:rsidRPr="00F911C6">
        <w:rPr>
          <w:rFonts w:eastAsia="Times New Roman"/>
          <w:b/>
          <w:szCs w:val="24"/>
          <w:lang w:eastAsia="pl-PL"/>
        </w:rPr>
        <w:t>Nauczanie zdalne</w:t>
      </w:r>
    </w:p>
    <w:p w:rsidR="00752AE9" w:rsidRPr="00F911C6" w:rsidRDefault="00752AE9" w:rsidP="00752AE9">
      <w:pPr>
        <w:pStyle w:val="Bezodstpw"/>
        <w:jc w:val="center"/>
        <w:rPr>
          <w:rFonts w:eastAsia="Times New Roman"/>
          <w:b/>
          <w:szCs w:val="24"/>
          <w:lang w:eastAsia="pl-PL"/>
        </w:rPr>
      </w:pPr>
    </w:p>
    <w:p w:rsidR="008D3361" w:rsidRPr="00F911C6" w:rsidRDefault="00752AE9" w:rsidP="008D3361">
      <w:pPr>
        <w:pStyle w:val="Bezodstpw"/>
        <w:jc w:val="both"/>
        <w:rPr>
          <w:rFonts w:eastAsia="Times New Roman"/>
          <w:szCs w:val="24"/>
          <w:lang w:eastAsia="pl-PL"/>
        </w:rPr>
      </w:pPr>
      <w:r w:rsidRPr="00F911C6">
        <w:rPr>
          <w:rFonts w:eastAsia="Times New Roman"/>
          <w:szCs w:val="24"/>
          <w:lang w:eastAsia="pl-PL"/>
        </w:rPr>
        <w:t xml:space="preserve">      § 324a. 1. </w:t>
      </w:r>
      <w:r w:rsidR="008D3361" w:rsidRPr="00F911C6">
        <w:rPr>
          <w:rFonts w:eastAsia="Times New Roman"/>
          <w:szCs w:val="24"/>
          <w:lang w:eastAsia="pl-PL"/>
        </w:rPr>
        <w:t>W szczególnych sytuacjach, w razie wystąpienia sytuacji ograniczenia funkcjonowania szkoły, dyrektor odpowiada za organizację zajęć z wykorzystaniem metod i technik kształcenia na odległość. Zajęcia te są organizowane nie później niż od trzeciego dnia zawieszenia zajęć.</w:t>
      </w:r>
    </w:p>
    <w:p w:rsidR="008D3361" w:rsidRPr="00F911C6" w:rsidRDefault="008D3361" w:rsidP="008D3361">
      <w:pPr>
        <w:pStyle w:val="Bezodstpw"/>
        <w:numPr>
          <w:ilvl w:val="0"/>
          <w:numId w:val="14"/>
        </w:numPr>
        <w:jc w:val="both"/>
        <w:rPr>
          <w:rFonts w:eastAsia="Times New Roman"/>
          <w:szCs w:val="24"/>
          <w:lang w:eastAsia="pl-PL"/>
        </w:rPr>
      </w:pPr>
      <w:r w:rsidRPr="00F911C6">
        <w:rPr>
          <w:rFonts w:eastAsia="Times New Roman"/>
          <w:szCs w:val="24"/>
          <w:lang w:eastAsia="pl-PL"/>
        </w:rPr>
        <w:t xml:space="preserve"> Do zadań</w:t>
      </w:r>
      <w:r w:rsidR="00454A12" w:rsidRPr="00F911C6">
        <w:rPr>
          <w:rFonts w:eastAsia="Times New Roman"/>
          <w:szCs w:val="24"/>
          <w:lang w:eastAsia="pl-PL"/>
        </w:rPr>
        <w:t xml:space="preserve"> dyrektora</w:t>
      </w:r>
      <w:r w:rsidRPr="00F911C6">
        <w:rPr>
          <w:rFonts w:eastAsia="Times New Roman"/>
          <w:szCs w:val="24"/>
          <w:lang w:eastAsia="pl-PL"/>
        </w:rPr>
        <w:t>, o których mowa w ust. 1 należy w szczególności:</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t>wyznaczanie zadań nauczycielom i nadzorowanie ich pracy;</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t>informowanie zdalne (na stronie internetowej, przez dziennik elektroniczny, telefonicznie) rodziców uczniów o najważniejszych zmianach trybu pracy szkoły;</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lastRenderedPageBreak/>
        <w:t>ustalanie warunków i sposobu przeprowadzania egzaminu klasyfikacyjnego, egzaminu, poprawkowego, sprawdzianu wiadomości i umiejętności oraz sposób ustalania rocznej oceny klasyfikacyjnej zachowania w przypadku wniesienia zastrzeżenia;</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t>ustalanie sposobu dokumentowania realizacji zadań szkoły;</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t>zapewnienie każdemu uczniowi lub rodzicom możliwość konsultacji z nauczycielem prowadzącym zajęcia oraz przekazywanie informacji o formie i terminach tych konsultacji;</w:t>
      </w:r>
    </w:p>
    <w:p w:rsidR="008D3361" w:rsidRPr="00F911C6" w:rsidRDefault="008D3361" w:rsidP="008D3361">
      <w:pPr>
        <w:pStyle w:val="Bezodstpw"/>
        <w:numPr>
          <w:ilvl w:val="0"/>
          <w:numId w:val="15"/>
        </w:numPr>
        <w:jc w:val="both"/>
        <w:rPr>
          <w:rFonts w:eastAsia="Times New Roman"/>
          <w:szCs w:val="24"/>
          <w:lang w:eastAsia="pl-PL"/>
        </w:rPr>
      </w:pPr>
      <w:r w:rsidRPr="00F911C6">
        <w:rPr>
          <w:rFonts w:eastAsia="Times New Roman"/>
          <w:szCs w:val="24"/>
          <w:lang w:eastAsia="pl-PL"/>
        </w:rPr>
        <w:t>ustalanie we współpracy z nauczycielami:</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a) sposobu komunikowania się z uczniami i rodzicami,</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b) formy przekazywania treści utrwalających wiedzę oraz ilości przekazywanego materiału w danym dniu,</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c) metody monitorowania postępów uczniów oraz weryfikacji ich wiedzy i umiejętności,</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d) formy informowania uczniów i rodziców o postępach w nauce, a także uzyskanych</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przez niego ocenach,</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e) źródeł i materiałów niezbędnych do realizacji zajęć, w tym materiałów w postaci</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elektronicznej, z których uczniowie i rodzice mogą korzystać,</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f) trybu konsultacji ucznia i rodzica z nauczycielem,</w:t>
      </w:r>
    </w:p>
    <w:p w:rsidR="008D3361" w:rsidRPr="00F911C6" w:rsidRDefault="008D3361" w:rsidP="008D3361">
      <w:pPr>
        <w:pStyle w:val="Bezodstpw"/>
        <w:ind w:left="947"/>
        <w:jc w:val="both"/>
        <w:rPr>
          <w:rFonts w:eastAsia="Times New Roman"/>
          <w:szCs w:val="24"/>
          <w:lang w:eastAsia="pl-PL"/>
        </w:rPr>
      </w:pPr>
      <w:r w:rsidRPr="00F911C6">
        <w:rPr>
          <w:rFonts w:eastAsia="Times New Roman"/>
          <w:szCs w:val="24"/>
          <w:lang w:eastAsia="pl-PL"/>
        </w:rPr>
        <w:t>g) modyfikacji programu nauczania w razie potrzeby.</w:t>
      </w:r>
    </w:p>
    <w:p w:rsidR="00D122B9" w:rsidRPr="00F911C6" w:rsidRDefault="006248ED" w:rsidP="006248ED">
      <w:pPr>
        <w:pStyle w:val="Bezodstpw"/>
        <w:numPr>
          <w:ilvl w:val="0"/>
          <w:numId w:val="18"/>
        </w:numPr>
        <w:jc w:val="both"/>
        <w:rPr>
          <w:rFonts w:eastAsia="Times New Roman"/>
          <w:szCs w:val="24"/>
          <w:lang w:eastAsia="pl-PL"/>
        </w:rPr>
      </w:pPr>
      <w:r w:rsidRPr="00F911C6">
        <w:rPr>
          <w:rFonts w:eastAsia="Times New Roman"/>
          <w:szCs w:val="24"/>
          <w:lang w:eastAsia="pl-PL"/>
        </w:rPr>
        <w:t xml:space="preserve">W sytuacji wprowadzenia w szkole kształcenia na odległość, nauczyciele zobowiązani </w:t>
      </w:r>
    </w:p>
    <w:p w:rsidR="006248ED" w:rsidRPr="00F911C6" w:rsidRDefault="00D122B9" w:rsidP="00D122B9">
      <w:pPr>
        <w:pStyle w:val="Bezodstpw"/>
        <w:jc w:val="both"/>
        <w:rPr>
          <w:rFonts w:eastAsia="Times New Roman"/>
          <w:szCs w:val="24"/>
          <w:lang w:eastAsia="pl-PL"/>
        </w:rPr>
      </w:pPr>
      <w:r w:rsidRPr="00F911C6">
        <w:rPr>
          <w:rFonts w:eastAsia="Times New Roman"/>
          <w:szCs w:val="24"/>
          <w:lang w:eastAsia="pl-PL"/>
        </w:rPr>
        <w:t xml:space="preserve">  </w:t>
      </w:r>
      <w:r w:rsidR="006248ED" w:rsidRPr="00F911C6">
        <w:rPr>
          <w:rFonts w:eastAsia="Times New Roman"/>
          <w:szCs w:val="24"/>
          <w:lang w:eastAsia="pl-PL"/>
        </w:rPr>
        <w:t>są do:</w:t>
      </w:r>
    </w:p>
    <w:p w:rsidR="006248ED" w:rsidRPr="00F911C6" w:rsidRDefault="006248ED" w:rsidP="006248ED">
      <w:pPr>
        <w:pStyle w:val="Bezodstpw"/>
        <w:numPr>
          <w:ilvl w:val="0"/>
          <w:numId w:val="20"/>
        </w:numPr>
        <w:jc w:val="both"/>
        <w:rPr>
          <w:rFonts w:eastAsia="Times New Roman"/>
          <w:szCs w:val="24"/>
          <w:lang w:eastAsia="pl-PL"/>
        </w:rPr>
      </w:pPr>
      <w:r w:rsidRPr="00F911C6">
        <w:rPr>
          <w:rFonts w:eastAsia="Times New Roman"/>
          <w:szCs w:val="24"/>
          <w:lang w:eastAsia="pl-PL"/>
        </w:rPr>
        <w:t>współpracy z dyrektorem szkoły, innymi nauczycielami, uczniami, rodzicami w zapewnieniu uczniom potrzeb edukacyjnych z uwzględnieniem ich możliwości psychofizycznych;</w:t>
      </w:r>
    </w:p>
    <w:p w:rsidR="006248ED" w:rsidRPr="00F911C6" w:rsidRDefault="006248ED" w:rsidP="006248ED">
      <w:pPr>
        <w:pStyle w:val="Bezodstpw"/>
        <w:numPr>
          <w:ilvl w:val="0"/>
          <w:numId w:val="20"/>
        </w:numPr>
        <w:jc w:val="both"/>
        <w:rPr>
          <w:rFonts w:eastAsia="Times New Roman"/>
          <w:szCs w:val="24"/>
          <w:lang w:eastAsia="pl-PL"/>
        </w:rPr>
      </w:pPr>
      <w:r w:rsidRPr="00F911C6">
        <w:rPr>
          <w:rFonts w:eastAsia="Times New Roman"/>
          <w:szCs w:val="24"/>
          <w:lang w:eastAsia="pl-PL"/>
        </w:rPr>
        <w:t>realizowania tygodniowego zakresu treści nauczania (ustalonego w porozumieniu z dyrektorem) do zrealizowania w poszczególnych oddziałach, uwzględniając w szczególności:</w:t>
      </w:r>
    </w:p>
    <w:p w:rsidR="006248ED" w:rsidRPr="00F911C6" w:rsidRDefault="006248ED" w:rsidP="006248ED">
      <w:pPr>
        <w:pStyle w:val="Bezodstpw"/>
        <w:ind w:left="785"/>
        <w:jc w:val="both"/>
        <w:rPr>
          <w:rFonts w:eastAsia="Times New Roman"/>
          <w:szCs w:val="24"/>
          <w:lang w:eastAsia="pl-PL"/>
        </w:rPr>
      </w:pPr>
      <w:r w:rsidRPr="00F911C6">
        <w:rPr>
          <w:rFonts w:eastAsia="Times New Roman"/>
          <w:szCs w:val="24"/>
          <w:lang w:eastAsia="pl-PL"/>
        </w:rPr>
        <w:t>a) równomierne obciążenie uczniów w poszczególnych dniach tygodnia,</w:t>
      </w:r>
    </w:p>
    <w:p w:rsidR="006248ED" w:rsidRPr="00F911C6" w:rsidRDefault="006248ED" w:rsidP="006248ED">
      <w:pPr>
        <w:pStyle w:val="Bezodstpw"/>
        <w:ind w:left="785"/>
        <w:jc w:val="both"/>
        <w:rPr>
          <w:rFonts w:eastAsia="Times New Roman"/>
          <w:szCs w:val="24"/>
          <w:lang w:eastAsia="pl-PL"/>
        </w:rPr>
      </w:pPr>
      <w:r w:rsidRPr="00F911C6">
        <w:rPr>
          <w:rFonts w:eastAsia="Times New Roman"/>
          <w:szCs w:val="24"/>
          <w:lang w:eastAsia="pl-PL"/>
        </w:rPr>
        <w:t>b) zróżnicowania zajęć w każdym dniu,</w:t>
      </w:r>
    </w:p>
    <w:p w:rsidR="006248ED" w:rsidRPr="00F911C6" w:rsidRDefault="006248ED" w:rsidP="006248ED">
      <w:pPr>
        <w:pStyle w:val="Bezodstpw"/>
        <w:ind w:left="785"/>
        <w:jc w:val="both"/>
        <w:rPr>
          <w:rFonts w:eastAsia="Times New Roman"/>
          <w:szCs w:val="24"/>
          <w:lang w:eastAsia="pl-PL"/>
        </w:rPr>
      </w:pPr>
      <w:r w:rsidRPr="00F911C6">
        <w:rPr>
          <w:rFonts w:eastAsia="Times New Roman"/>
          <w:szCs w:val="24"/>
          <w:lang w:eastAsia="pl-PL"/>
        </w:rPr>
        <w:t>c) możliwości psychofizyczne uczniów do podejmowania intensywnego wysiłku umysłowego w ciągu dnia,</w:t>
      </w:r>
    </w:p>
    <w:p w:rsidR="006248ED" w:rsidRPr="00F911C6" w:rsidRDefault="006248ED" w:rsidP="006248ED">
      <w:pPr>
        <w:pStyle w:val="Bezodstpw"/>
        <w:ind w:left="785"/>
        <w:jc w:val="both"/>
        <w:rPr>
          <w:rFonts w:eastAsia="Times New Roman"/>
          <w:szCs w:val="24"/>
          <w:lang w:eastAsia="pl-PL"/>
        </w:rPr>
      </w:pPr>
      <w:r w:rsidRPr="00F911C6">
        <w:rPr>
          <w:rFonts w:eastAsia="Times New Roman"/>
          <w:szCs w:val="24"/>
          <w:lang w:eastAsia="pl-PL"/>
        </w:rPr>
        <w:t>d) łączenia przemiennego kształcenia z użyciem monitorów ekranowych i bez ich użycia;</w:t>
      </w:r>
    </w:p>
    <w:p w:rsidR="006248ED" w:rsidRPr="00F911C6" w:rsidRDefault="006248ED" w:rsidP="006248ED">
      <w:pPr>
        <w:pStyle w:val="Bezodstpw"/>
        <w:numPr>
          <w:ilvl w:val="0"/>
          <w:numId w:val="20"/>
        </w:numPr>
        <w:jc w:val="both"/>
        <w:rPr>
          <w:rFonts w:eastAsia="Times New Roman"/>
          <w:szCs w:val="24"/>
          <w:lang w:eastAsia="pl-PL"/>
        </w:rPr>
      </w:pPr>
      <w:r w:rsidRPr="00F911C6">
        <w:rPr>
          <w:rFonts w:eastAsia="Times New Roman"/>
          <w:szCs w:val="24"/>
          <w:lang w:eastAsia="pl-PL"/>
        </w:rPr>
        <w:t>współpracy z dyrektorem szkoły i innymi nauczycielami, przy ustalaniu zasad monitorowania postępów uczniów oraz sposób weryfikacji wiedzy i umiejętności uczniów, w tym informowania uczniów i rodziców o postępach ucznia w nauce, a także uzyskanych przez niego ocenach;</w:t>
      </w:r>
    </w:p>
    <w:p w:rsidR="006248ED" w:rsidRPr="00F911C6" w:rsidRDefault="006248ED" w:rsidP="006248ED">
      <w:pPr>
        <w:pStyle w:val="Bezodstpw"/>
        <w:numPr>
          <w:ilvl w:val="0"/>
          <w:numId w:val="20"/>
        </w:numPr>
        <w:jc w:val="both"/>
        <w:rPr>
          <w:rFonts w:eastAsia="Times New Roman"/>
          <w:szCs w:val="24"/>
          <w:lang w:eastAsia="pl-PL"/>
        </w:rPr>
      </w:pPr>
      <w:r w:rsidRPr="00F911C6">
        <w:rPr>
          <w:rFonts w:eastAsia="Times New Roman"/>
          <w:szCs w:val="24"/>
          <w:lang w:eastAsia="pl-PL"/>
        </w:rPr>
        <w:t>zapewnienia każdemu uczniowi lub rodzicowi możliwość konsultacji formie i terminach ustalonych z dyrektorem;</w:t>
      </w:r>
    </w:p>
    <w:p w:rsidR="006248ED" w:rsidRPr="00F911C6" w:rsidRDefault="006248ED" w:rsidP="006248ED">
      <w:pPr>
        <w:pStyle w:val="Bezodstpw"/>
        <w:numPr>
          <w:ilvl w:val="0"/>
          <w:numId w:val="20"/>
        </w:numPr>
        <w:jc w:val="both"/>
        <w:rPr>
          <w:rFonts w:eastAsia="Times New Roman"/>
          <w:szCs w:val="24"/>
          <w:lang w:eastAsia="pl-PL"/>
        </w:rPr>
      </w:pPr>
      <w:r w:rsidRPr="00F911C6">
        <w:rPr>
          <w:rFonts w:eastAsia="Times New Roman"/>
          <w:szCs w:val="24"/>
          <w:lang w:eastAsia="pl-PL"/>
        </w:rPr>
        <w:t xml:space="preserve">ustalenia z dyrektorem szkoły i innymi nauczycielami potrzebę modyfikacji szkolnego </w:t>
      </w:r>
      <w:r w:rsidR="000D3043" w:rsidRPr="00F911C6">
        <w:rPr>
          <w:rFonts w:eastAsia="Times New Roman"/>
          <w:szCs w:val="24"/>
          <w:lang w:eastAsia="pl-PL"/>
        </w:rPr>
        <w:t>zestawu programów nauczania;</w:t>
      </w:r>
    </w:p>
    <w:p w:rsidR="006248ED" w:rsidRPr="00F911C6" w:rsidRDefault="000D3043" w:rsidP="000D3043">
      <w:pPr>
        <w:pStyle w:val="Bezodstpw"/>
        <w:numPr>
          <w:ilvl w:val="0"/>
          <w:numId w:val="20"/>
        </w:numPr>
        <w:jc w:val="both"/>
        <w:rPr>
          <w:rFonts w:eastAsia="Times New Roman"/>
          <w:szCs w:val="24"/>
          <w:lang w:eastAsia="pl-PL"/>
        </w:rPr>
      </w:pPr>
      <w:r w:rsidRPr="00F911C6">
        <w:rPr>
          <w:rFonts w:eastAsia="Times New Roman"/>
          <w:szCs w:val="24"/>
          <w:lang w:eastAsia="pl-PL"/>
        </w:rPr>
        <w:t>k</w:t>
      </w:r>
      <w:r w:rsidR="006248ED" w:rsidRPr="00F911C6">
        <w:rPr>
          <w:rFonts w:eastAsia="Times New Roman"/>
          <w:szCs w:val="24"/>
          <w:lang w:eastAsia="pl-PL"/>
        </w:rPr>
        <w:t>ażdy z nauczycieli określa sposób weryfikacji obecności ucznia w trakcie lekcji</w:t>
      </w:r>
      <w:r w:rsidRPr="00F911C6">
        <w:rPr>
          <w:rFonts w:eastAsia="Times New Roman"/>
          <w:szCs w:val="24"/>
          <w:lang w:eastAsia="pl-PL"/>
        </w:rPr>
        <w:t xml:space="preserve"> </w:t>
      </w:r>
      <w:r w:rsidR="006248ED" w:rsidRPr="00F911C6">
        <w:rPr>
          <w:rFonts w:eastAsia="Times New Roman"/>
          <w:szCs w:val="24"/>
          <w:lang w:eastAsia="pl-PL"/>
        </w:rPr>
        <w:t>i zapisuje odpowiednią adnot</w:t>
      </w:r>
      <w:r w:rsidRPr="00F911C6">
        <w:rPr>
          <w:rFonts w:eastAsia="Times New Roman"/>
          <w:szCs w:val="24"/>
          <w:lang w:eastAsia="pl-PL"/>
        </w:rPr>
        <w:t>ację w dzienniku elektronicznym;</w:t>
      </w:r>
    </w:p>
    <w:p w:rsidR="006248ED" w:rsidRPr="00F911C6" w:rsidRDefault="000D3043" w:rsidP="000D3043">
      <w:pPr>
        <w:pStyle w:val="Bezodstpw"/>
        <w:numPr>
          <w:ilvl w:val="0"/>
          <w:numId w:val="20"/>
        </w:numPr>
        <w:jc w:val="both"/>
        <w:rPr>
          <w:rFonts w:eastAsia="Times New Roman"/>
          <w:szCs w:val="24"/>
          <w:lang w:eastAsia="pl-PL"/>
        </w:rPr>
      </w:pPr>
      <w:r w:rsidRPr="00F911C6">
        <w:rPr>
          <w:rFonts w:eastAsia="Times New Roman"/>
          <w:szCs w:val="24"/>
          <w:lang w:eastAsia="pl-PL"/>
        </w:rPr>
        <w:t>n</w:t>
      </w:r>
      <w:r w:rsidR="006248ED" w:rsidRPr="00F911C6">
        <w:rPr>
          <w:rFonts w:eastAsia="Times New Roman"/>
          <w:szCs w:val="24"/>
          <w:lang w:eastAsia="pl-PL"/>
        </w:rPr>
        <w:t>auczyciele, świadomi zagrożeń wynikających z wykorzystywania narzędzi do</w:t>
      </w:r>
      <w:r w:rsidRPr="00F911C6">
        <w:rPr>
          <w:rFonts w:eastAsia="Times New Roman"/>
          <w:szCs w:val="24"/>
          <w:lang w:eastAsia="pl-PL"/>
        </w:rPr>
        <w:t xml:space="preserve"> </w:t>
      </w:r>
      <w:r w:rsidR="006248ED" w:rsidRPr="00F911C6">
        <w:rPr>
          <w:rFonts w:eastAsia="Times New Roman"/>
          <w:szCs w:val="24"/>
          <w:lang w:eastAsia="pl-PL"/>
        </w:rPr>
        <w:t>komunikacji internetowej, dokładają wszelkich starań, aby zachować bezpieczeństwo</w:t>
      </w:r>
      <w:r w:rsidRPr="00F911C6">
        <w:rPr>
          <w:rFonts w:eastAsia="Times New Roman"/>
          <w:szCs w:val="24"/>
          <w:lang w:eastAsia="pl-PL"/>
        </w:rPr>
        <w:t xml:space="preserve"> </w:t>
      </w:r>
      <w:r w:rsidR="006248ED" w:rsidRPr="00F911C6">
        <w:rPr>
          <w:rFonts w:eastAsia="Times New Roman"/>
          <w:szCs w:val="24"/>
          <w:lang w:eastAsia="pl-PL"/>
        </w:rPr>
        <w:t>w sieci i ochronę danych osobowych uczniów.</w:t>
      </w:r>
    </w:p>
    <w:p w:rsidR="006248ED" w:rsidRPr="00F911C6" w:rsidRDefault="006248ED" w:rsidP="000D3043">
      <w:pPr>
        <w:pStyle w:val="Bezodstpw"/>
        <w:numPr>
          <w:ilvl w:val="0"/>
          <w:numId w:val="22"/>
        </w:numPr>
        <w:jc w:val="both"/>
        <w:rPr>
          <w:rFonts w:eastAsia="Times New Roman"/>
          <w:szCs w:val="24"/>
          <w:lang w:eastAsia="pl-PL"/>
        </w:rPr>
      </w:pPr>
      <w:r w:rsidRPr="00F911C6">
        <w:rPr>
          <w:rFonts w:eastAsia="Times New Roman"/>
          <w:szCs w:val="24"/>
          <w:lang w:eastAsia="pl-PL"/>
        </w:rPr>
        <w:t xml:space="preserve">Uczniowie szkoły podczas prowadzenia przez szkołę </w:t>
      </w:r>
      <w:r w:rsidR="000D3043" w:rsidRPr="00F911C6">
        <w:rPr>
          <w:rFonts w:eastAsia="Times New Roman"/>
          <w:szCs w:val="24"/>
          <w:lang w:eastAsia="pl-PL"/>
        </w:rPr>
        <w:t xml:space="preserve">nauczania na odległość </w:t>
      </w:r>
      <w:r w:rsidRPr="00F911C6">
        <w:rPr>
          <w:rFonts w:eastAsia="Times New Roman"/>
          <w:szCs w:val="24"/>
          <w:lang w:eastAsia="pl-PL"/>
        </w:rPr>
        <w:t>są zobowiązani w szczególności do:</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lastRenderedPageBreak/>
        <w:t>samodzielnego (poprzez dziennik elektroniczny) lub z pomocą rodziców nawiązania</w:t>
      </w:r>
      <w:r w:rsidR="00B44CBE" w:rsidRPr="00F911C6">
        <w:rPr>
          <w:rFonts w:eastAsia="Times New Roman"/>
          <w:szCs w:val="24"/>
          <w:lang w:eastAsia="pl-PL"/>
        </w:rPr>
        <w:t xml:space="preserve"> </w:t>
      </w:r>
      <w:r w:rsidRPr="00F911C6">
        <w:rPr>
          <w:rFonts w:eastAsia="Times New Roman"/>
          <w:szCs w:val="24"/>
          <w:lang w:eastAsia="pl-PL"/>
        </w:rPr>
        <w:t>kontaktu z wychowawcą i nauczycielami;</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korzystania z dostępnych dla niego narzędzi do kontaktu zdalnego, organizując tym</w:t>
      </w:r>
      <w:r w:rsidR="00B44CBE" w:rsidRPr="00F911C6">
        <w:rPr>
          <w:rFonts w:eastAsia="Times New Roman"/>
          <w:szCs w:val="24"/>
          <w:lang w:eastAsia="pl-PL"/>
        </w:rPr>
        <w:t xml:space="preserve"> </w:t>
      </w:r>
      <w:r w:rsidRPr="00F911C6">
        <w:rPr>
          <w:rFonts w:eastAsia="Times New Roman"/>
          <w:szCs w:val="24"/>
          <w:lang w:eastAsia="pl-PL"/>
        </w:rPr>
        <w:t>samym naukę własną w domu;</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obecności na zajęciach prowadzonych zgodnie z planem lekcji w ramach pracy</w:t>
      </w:r>
      <w:r w:rsidR="00B44CBE" w:rsidRPr="00F911C6">
        <w:rPr>
          <w:rFonts w:eastAsia="Times New Roman"/>
          <w:szCs w:val="24"/>
          <w:lang w:eastAsia="pl-PL"/>
        </w:rPr>
        <w:t xml:space="preserve"> edukacyjnej na odległość;</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odbioru materiałów przesyłanych przez nauczycieli;</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systematycznej pracy w domu;</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zgłaszania nauczycielom wszelkich wątpliwości, co do formy, trybu czy treści</w:t>
      </w:r>
      <w:r w:rsidR="00B44CBE" w:rsidRPr="00F911C6">
        <w:rPr>
          <w:rFonts w:eastAsia="Times New Roman"/>
          <w:szCs w:val="24"/>
          <w:lang w:eastAsia="pl-PL"/>
        </w:rPr>
        <w:t xml:space="preserve"> </w:t>
      </w:r>
      <w:r w:rsidRPr="00F911C6">
        <w:rPr>
          <w:rFonts w:eastAsia="Times New Roman"/>
          <w:szCs w:val="24"/>
          <w:lang w:eastAsia="pl-PL"/>
        </w:rPr>
        <w:t>nauczania;</w:t>
      </w:r>
    </w:p>
    <w:p w:rsidR="006248ED" w:rsidRPr="00F911C6" w:rsidRDefault="006248ED" w:rsidP="00B44CBE">
      <w:pPr>
        <w:pStyle w:val="Bezodstpw"/>
        <w:numPr>
          <w:ilvl w:val="0"/>
          <w:numId w:val="23"/>
        </w:numPr>
        <w:jc w:val="both"/>
        <w:rPr>
          <w:rFonts w:eastAsia="Times New Roman"/>
          <w:szCs w:val="24"/>
          <w:lang w:eastAsia="pl-PL"/>
        </w:rPr>
      </w:pPr>
      <w:r w:rsidRPr="00F911C6">
        <w:rPr>
          <w:rFonts w:eastAsia="Times New Roman"/>
          <w:szCs w:val="24"/>
          <w:lang w:eastAsia="pl-PL"/>
        </w:rPr>
        <w:t>przestrzegania bezpieczeństwa w pracy z komputerem i w Internecie.</w:t>
      </w:r>
    </w:p>
    <w:p w:rsidR="00D122B9" w:rsidRPr="00F911C6" w:rsidRDefault="00B44CBE" w:rsidP="00B44CBE">
      <w:pPr>
        <w:pStyle w:val="Bezodstpw"/>
        <w:numPr>
          <w:ilvl w:val="0"/>
          <w:numId w:val="25"/>
        </w:numPr>
        <w:jc w:val="both"/>
        <w:rPr>
          <w:rFonts w:eastAsia="Times New Roman"/>
          <w:szCs w:val="24"/>
          <w:lang w:eastAsia="pl-PL"/>
        </w:rPr>
      </w:pPr>
      <w:r w:rsidRPr="00F911C6">
        <w:rPr>
          <w:rFonts w:eastAsia="Times New Roman"/>
          <w:szCs w:val="24"/>
          <w:lang w:eastAsia="pl-PL"/>
        </w:rPr>
        <w:t xml:space="preserve">W ramach kształcenia na odległość, rodzice mają obowiązek pozostawać w kontakcie </w:t>
      </w:r>
    </w:p>
    <w:p w:rsidR="00B44CBE" w:rsidRPr="00F911C6" w:rsidRDefault="00B44CBE" w:rsidP="00D122B9">
      <w:pPr>
        <w:pStyle w:val="Bezodstpw"/>
        <w:ind w:left="445"/>
        <w:jc w:val="both"/>
        <w:rPr>
          <w:rFonts w:eastAsia="Times New Roman"/>
          <w:szCs w:val="24"/>
          <w:lang w:eastAsia="pl-PL"/>
        </w:rPr>
      </w:pPr>
      <w:r w:rsidRPr="00F911C6">
        <w:rPr>
          <w:rFonts w:eastAsia="Times New Roman"/>
          <w:szCs w:val="24"/>
          <w:lang w:eastAsia="pl-PL"/>
        </w:rPr>
        <w:t>z wychowawcą i nauczycielami, korzystać regularnie z dziennika elektronicznego, sprawdzać stronę internetową szkoły. W przypadku braku możliwości odbioru materiałów od nauczycieli ze względów zdrowotnych lub z przyczyn technicznych, rodzice ucznia zobowiązani są do poinformowania o tym fakcie wychowawcy za pomocą systemu Librus lub telefonicznie.</w:t>
      </w:r>
    </w:p>
    <w:p w:rsidR="00421B7C" w:rsidRPr="00F911C6" w:rsidRDefault="00421B7C" w:rsidP="00421B7C">
      <w:pPr>
        <w:pStyle w:val="Bezodstpw"/>
        <w:ind w:left="0"/>
        <w:jc w:val="both"/>
        <w:rPr>
          <w:rFonts w:eastAsia="Times New Roman"/>
          <w:szCs w:val="24"/>
          <w:lang w:eastAsia="pl-PL"/>
        </w:rPr>
      </w:pPr>
    </w:p>
    <w:p w:rsidR="00562A16" w:rsidRPr="00F911C6" w:rsidRDefault="00562A16" w:rsidP="00562A16">
      <w:pPr>
        <w:pStyle w:val="Bezodstpw"/>
        <w:ind w:left="0"/>
        <w:jc w:val="both"/>
        <w:rPr>
          <w:rFonts w:eastAsia="Times New Roman"/>
          <w:szCs w:val="24"/>
          <w:lang w:eastAsia="pl-PL"/>
        </w:rPr>
      </w:pPr>
      <w:r w:rsidRPr="00F911C6">
        <w:rPr>
          <w:rFonts w:eastAsia="Times New Roman"/>
          <w:szCs w:val="24"/>
          <w:lang w:eastAsia="pl-PL"/>
        </w:rPr>
        <w:t xml:space="preserve">          </w:t>
      </w:r>
      <w:r w:rsidR="00421B7C" w:rsidRPr="00F911C6">
        <w:rPr>
          <w:rFonts w:eastAsia="Times New Roman"/>
          <w:szCs w:val="24"/>
          <w:lang w:eastAsia="pl-PL"/>
        </w:rPr>
        <w:t>§ 324b. 1.</w:t>
      </w:r>
      <w:r w:rsidRPr="00F911C6">
        <w:rPr>
          <w:rFonts w:eastAsia="Times New Roman"/>
          <w:szCs w:val="24"/>
          <w:lang w:eastAsia="pl-PL"/>
        </w:rPr>
        <w:t xml:space="preserve"> Dyrektor szkoły w porozumieniu z organem prowadzącym organizuje możliwość użyczania nauczycielom oraz rodzicom uczniów sprzętu niezbędnego do realizacji</w:t>
      </w:r>
    </w:p>
    <w:p w:rsidR="00B44CBE" w:rsidRPr="00F911C6" w:rsidRDefault="00562A16" w:rsidP="00562A16">
      <w:pPr>
        <w:pStyle w:val="Bezodstpw"/>
        <w:ind w:left="0"/>
        <w:jc w:val="both"/>
        <w:rPr>
          <w:rFonts w:eastAsia="Times New Roman"/>
          <w:szCs w:val="24"/>
          <w:lang w:eastAsia="pl-PL"/>
        </w:rPr>
      </w:pPr>
      <w:r w:rsidRPr="00F911C6">
        <w:rPr>
          <w:rFonts w:eastAsia="Times New Roman"/>
          <w:szCs w:val="24"/>
          <w:lang w:eastAsia="pl-PL"/>
        </w:rPr>
        <w:t>przez ucznia i nauczyciela zajęć w z wykorzystaniem technik kształcenia na odległość.</w:t>
      </w:r>
    </w:p>
    <w:p w:rsidR="00D122B9" w:rsidRPr="00F911C6" w:rsidRDefault="00562A16" w:rsidP="00D122B9">
      <w:pPr>
        <w:pStyle w:val="Bezodstpw"/>
        <w:numPr>
          <w:ilvl w:val="0"/>
          <w:numId w:val="27"/>
        </w:numPr>
        <w:ind w:left="785"/>
        <w:jc w:val="both"/>
        <w:rPr>
          <w:rFonts w:eastAsia="Times New Roman"/>
          <w:szCs w:val="24"/>
          <w:lang w:eastAsia="pl-PL"/>
        </w:rPr>
      </w:pPr>
      <w:r w:rsidRPr="00F911C6">
        <w:rPr>
          <w:rFonts w:eastAsia="Times New Roman"/>
          <w:szCs w:val="24"/>
          <w:lang w:eastAsia="pl-PL"/>
        </w:rPr>
        <w:t>W okresie nauczania zadanego pracę oraz komunikację z uczniami i rodzicami dane</w:t>
      </w:r>
      <w:r w:rsidR="00D122B9" w:rsidRPr="00F911C6">
        <w:rPr>
          <w:rFonts w:eastAsia="Times New Roman"/>
          <w:szCs w:val="24"/>
          <w:lang w:eastAsia="pl-PL"/>
        </w:rPr>
        <w:t>j</w:t>
      </w:r>
      <w:r w:rsidRPr="00F911C6">
        <w:rPr>
          <w:rFonts w:eastAsia="Times New Roman"/>
          <w:szCs w:val="24"/>
          <w:lang w:eastAsia="pl-PL"/>
        </w:rPr>
        <w:t xml:space="preserve"> </w:t>
      </w:r>
    </w:p>
    <w:p w:rsidR="00D122B9" w:rsidRPr="00F911C6" w:rsidRDefault="00D122B9" w:rsidP="00D122B9">
      <w:pPr>
        <w:pStyle w:val="Bezodstpw"/>
        <w:ind w:left="0"/>
        <w:jc w:val="both"/>
        <w:rPr>
          <w:rFonts w:eastAsia="Times New Roman"/>
          <w:szCs w:val="24"/>
          <w:lang w:eastAsia="pl-PL"/>
        </w:rPr>
      </w:pPr>
      <w:r w:rsidRPr="00F911C6">
        <w:rPr>
          <w:rFonts w:eastAsia="Times New Roman"/>
          <w:szCs w:val="24"/>
          <w:lang w:eastAsia="pl-PL"/>
        </w:rPr>
        <w:t xml:space="preserve">        </w:t>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Pr="00F911C6">
        <w:rPr>
          <w:rFonts w:eastAsia="Times New Roman"/>
          <w:szCs w:val="24"/>
          <w:lang w:eastAsia="pl-PL"/>
        </w:rPr>
        <w:tab/>
      </w:r>
      <w:r w:rsidR="00562A16" w:rsidRPr="00F911C6">
        <w:rPr>
          <w:rFonts w:eastAsia="Times New Roman"/>
          <w:szCs w:val="24"/>
          <w:lang w:eastAsia="pl-PL"/>
        </w:rPr>
        <w:t>klasy koordynuje wychowawca klasy za pomocą dziennika elektronicznego, poczty</w:t>
      </w:r>
    </w:p>
    <w:p w:rsidR="00562A16" w:rsidRPr="00F911C6" w:rsidRDefault="00D122B9" w:rsidP="00D122B9">
      <w:pPr>
        <w:pStyle w:val="Bezodstpw"/>
        <w:ind w:left="0" w:firstLine="1"/>
        <w:jc w:val="both"/>
        <w:rPr>
          <w:rFonts w:eastAsia="Times New Roman"/>
          <w:szCs w:val="24"/>
          <w:lang w:eastAsia="pl-PL"/>
        </w:rPr>
      </w:pPr>
      <w:r w:rsidRPr="00F911C6">
        <w:rPr>
          <w:rFonts w:eastAsia="Times New Roman"/>
          <w:szCs w:val="24"/>
          <w:lang w:eastAsia="pl-PL"/>
        </w:rPr>
        <w:t xml:space="preserve">        </w:t>
      </w:r>
      <w:r w:rsidR="00562A16" w:rsidRPr="00F911C6">
        <w:rPr>
          <w:rFonts w:eastAsia="Times New Roman"/>
          <w:szCs w:val="24"/>
          <w:lang w:eastAsia="pl-PL"/>
        </w:rPr>
        <w:t>elektronicznej lub rozmów telefonicznych</w:t>
      </w:r>
    </w:p>
    <w:p w:rsidR="00421B7C" w:rsidRDefault="00421B7C" w:rsidP="00421B7C">
      <w:pPr>
        <w:pStyle w:val="Bezodstpw"/>
        <w:ind w:left="0"/>
        <w:jc w:val="both"/>
        <w:rPr>
          <w:rFonts w:eastAsia="Times New Roman"/>
          <w:color w:val="FF0000"/>
          <w:szCs w:val="24"/>
          <w:lang w:eastAsia="pl-PL"/>
        </w:rPr>
      </w:pPr>
    </w:p>
    <w:p w:rsidR="00752AE9" w:rsidRDefault="00752AE9" w:rsidP="00752AE9">
      <w:pPr>
        <w:pStyle w:val="Bezodstpw"/>
        <w:jc w:val="center"/>
        <w:rPr>
          <w:rFonts w:eastAsia="Times New Roman"/>
          <w:b/>
          <w:color w:val="000000"/>
          <w:szCs w:val="24"/>
          <w:lang w:eastAsia="pl-PL"/>
        </w:rPr>
      </w:pPr>
    </w:p>
    <w:p w:rsidR="00752AE9" w:rsidRPr="00752AE9" w:rsidRDefault="00752AE9" w:rsidP="006B12E3">
      <w:pPr>
        <w:pStyle w:val="Bezodstpw"/>
        <w:ind w:left="0"/>
        <w:rPr>
          <w:rFonts w:eastAsia="Times New Roman"/>
          <w:b/>
          <w:color w:val="000000"/>
          <w:szCs w:val="24"/>
          <w:lang w:eastAsia="pl-PL"/>
        </w:rPr>
      </w:pPr>
    </w:p>
    <w:p w:rsidR="00154B4E" w:rsidRPr="00052420" w:rsidRDefault="00154B4E" w:rsidP="00A92B4C">
      <w:pPr>
        <w:pStyle w:val="Nagwek2"/>
        <w:rPr>
          <w:lang w:eastAsia="pl-PL"/>
        </w:rPr>
      </w:pPr>
      <w:bookmarkStart w:id="129" w:name="_Toc500320920"/>
      <w:r w:rsidRPr="00052420">
        <w:rPr>
          <w:lang w:eastAsia="pl-PL"/>
        </w:rPr>
        <w:t>DZIAŁ XIX</w:t>
      </w:r>
      <w:bookmarkEnd w:id="129"/>
    </w:p>
    <w:p w:rsidR="00154B4E" w:rsidRPr="00052420" w:rsidRDefault="00154B4E" w:rsidP="00A92B4C">
      <w:pPr>
        <w:pStyle w:val="Nagwek2"/>
        <w:rPr>
          <w:lang w:eastAsia="pl-PL"/>
        </w:rPr>
      </w:pPr>
      <w:bookmarkStart w:id="130" w:name="_Toc500320921"/>
      <w:r w:rsidRPr="00052420">
        <w:rPr>
          <w:lang w:eastAsia="pl-PL"/>
        </w:rPr>
        <w:t>Oddziały p</w:t>
      </w:r>
      <w:r>
        <w:rPr>
          <w:lang w:eastAsia="pl-PL"/>
        </w:rPr>
        <w:t>rzedszkolne w Szkole</w:t>
      </w:r>
      <w:bookmarkEnd w:id="130"/>
    </w:p>
    <w:p w:rsidR="00154B4E" w:rsidRPr="00052420" w:rsidRDefault="00154B4E" w:rsidP="00A92B4C">
      <w:pPr>
        <w:pStyle w:val="Nagwek2"/>
        <w:rPr>
          <w:lang w:eastAsia="pl-PL"/>
        </w:rPr>
      </w:pPr>
      <w:bookmarkStart w:id="131" w:name="_Toc500320922"/>
      <w:r w:rsidRPr="00052420">
        <w:rPr>
          <w:lang w:eastAsia="pl-PL"/>
        </w:rPr>
        <w:t>Rozdział 1</w:t>
      </w:r>
      <w:bookmarkEnd w:id="131"/>
    </w:p>
    <w:p w:rsidR="00154B4E" w:rsidRPr="00A92B4C" w:rsidRDefault="00154B4E" w:rsidP="00A92B4C">
      <w:pPr>
        <w:pStyle w:val="Nagwek2"/>
        <w:rPr>
          <w:lang w:eastAsia="pl-PL"/>
        </w:rPr>
      </w:pPr>
      <w:bookmarkStart w:id="132" w:name="_Toc500320923"/>
      <w:r w:rsidRPr="00052420">
        <w:rPr>
          <w:lang w:eastAsia="pl-PL"/>
        </w:rPr>
        <w:t>Informacje ogólne</w:t>
      </w:r>
      <w:bookmarkEnd w:id="132"/>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325</w:t>
      </w:r>
      <w:r w:rsidR="00154B4E" w:rsidRPr="00433417">
        <w:rPr>
          <w:rFonts w:eastAsia="Times New Roman"/>
          <w:szCs w:val="24"/>
          <w:lang w:eastAsia="pl-PL"/>
        </w:rPr>
        <w:t>. 1. Szkoła prowadzi oddziały przedszkolny</w:t>
      </w:r>
      <w:r w:rsidR="00154B4E" w:rsidRPr="00052420">
        <w:rPr>
          <w:rFonts w:eastAsia="Times New Roman"/>
          <w:color w:val="000000"/>
          <w:szCs w:val="24"/>
          <w:lang w:eastAsia="pl-PL"/>
        </w:rPr>
        <w:t>.</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Nauczyciele pracujący w oddziale przedszkolnym</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zatrudniani są według zasad obowiązujących w placówkach nieferyjnych.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Oddział przedszkolny</w:t>
      </w:r>
      <w:r>
        <w:rPr>
          <w:rFonts w:eastAsia="Times New Roman"/>
          <w:color w:val="000000"/>
          <w:szCs w:val="24"/>
          <w:lang w:eastAsia="pl-PL"/>
        </w:rPr>
        <w:t xml:space="preserve"> w Szkole</w:t>
      </w:r>
      <w:r w:rsidRPr="00052420">
        <w:rPr>
          <w:rFonts w:eastAsia="Times New Roman"/>
          <w:color w:val="000000"/>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realizuje podstawę programową wychowania przedszkolnego;</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przygotowuje dzieci do podjęcia nauki w szkole.</w:t>
      </w:r>
    </w:p>
    <w:p w:rsidR="00154B4E" w:rsidRPr="00052420" w:rsidRDefault="00154B4E" w:rsidP="00154B4E">
      <w:pPr>
        <w:pStyle w:val="Bezodstpw"/>
        <w:jc w:val="both"/>
        <w:rPr>
          <w:rFonts w:eastAsia="Times New Roman"/>
          <w:color w:val="000000"/>
          <w:szCs w:val="24"/>
          <w:lang w:eastAsia="pl-PL"/>
        </w:rPr>
      </w:pPr>
    </w:p>
    <w:p w:rsidR="00154B4E" w:rsidRPr="00433417" w:rsidRDefault="00154B4E" w:rsidP="00154B4E">
      <w:pPr>
        <w:pStyle w:val="Bezodstpw"/>
        <w:jc w:val="both"/>
        <w:rPr>
          <w:rFonts w:eastAsia="Times New Roman"/>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433417">
        <w:rPr>
          <w:rFonts w:eastAsia="Times New Roman"/>
          <w:szCs w:val="24"/>
          <w:lang w:eastAsia="pl-PL"/>
        </w:rPr>
        <w:t>§ 326. 1. Oddział przedszko</w:t>
      </w:r>
      <w:r>
        <w:rPr>
          <w:rFonts w:eastAsia="Times New Roman"/>
          <w:szCs w:val="24"/>
          <w:lang w:eastAsia="pl-PL"/>
        </w:rPr>
        <w:t>lny w Szkole prowadzi działalność</w:t>
      </w:r>
      <w:r w:rsidRPr="00433417">
        <w:rPr>
          <w:rFonts w:eastAsia="Times New Roman"/>
          <w:szCs w:val="24"/>
          <w:lang w:eastAsia="pl-PL"/>
        </w:rPr>
        <w:t xml:space="preserve"> cały rok, </w:t>
      </w:r>
      <w:r>
        <w:rPr>
          <w:rFonts w:eastAsia="Times New Roman"/>
          <w:szCs w:val="24"/>
          <w:lang w:eastAsia="pl-PL"/>
        </w:rPr>
        <w:t>z wyjątkiem przerw ustalonych przez organ prowadzący Szkołę</w:t>
      </w:r>
      <w:r w:rsidRPr="00433417">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2. </w:t>
      </w:r>
      <w:r w:rsidR="001F48BF" w:rsidRPr="00052420">
        <w:rPr>
          <w:rFonts w:eastAsia="Times New Roman"/>
          <w:color w:val="000000"/>
          <w:szCs w:val="24"/>
          <w:lang w:eastAsia="pl-PL"/>
        </w:rPr>
        <w:t>Oddział przedszkolny</w:t>
      </w:r>
      <w:r w:rsidR="001F48BF">
        <w:rPr>
          <w:rFonts w:eastAsia="Times New Roman"/>
          <w:color w:val="000000"/>
          <w:szCs w:val="24"/>
          <w:lang w:eastAsia="pl-PL"/>
        </w:rPr>
        <w:t xml:space="preserve"> w Szkole czynny jest od poniedziałku do piątku </w:t>
      </w:r>
      <w:r w:rsidR="001F48BF" w:rsidRPr="00052420">
        <w:rPr>
          <w:rFonts w:eastAsia="Times New Roman"/>
          <w:color w:val="000000"/>
          <w:szCs w:val="24"/>
          <w:lang w:eastAsia="pl-PL"/>
        </w:rPr>
        <w:t>w godzinach od 6.30 do 16.30, zatwierdzonych przez organ prowadzący</w:t>
      </w:r>
      <w:r w:rsidR="001F48BF">
        <w:rPr>
          <w:rFonts w:eastAsia="Times New Roman"/>
          <w:color w:val="000000"/>
          <w:szCs w:val="24"/>
          <w:lang w:eastAsia="pl-PL"/>
        </w:rPr>
        <w:t xml:space="preserve"> Szkołę</w:t>
      </w:r>
      <w:r w:rsidR="001F48BF" w:rsidRPr="00052420">
        <w:rPr>
          <w:rFonts w:eastAsia="Times New Roman"/>
          <w:color w:val="000000"/>
          <w:szCs w:val="24"/>
          <w:lang w:eastAsia="pl-PL"/>
        </w:rPr>
        <w:t>.</w:t>
      </w:r>
      <w:r w:rsidR="001F48BF">
        <w:rPr>
          <w:rStyle w:val="Odwoanieprzypisudolnego"/>
          <w:rFonts w:eastAsia="Times New Roman"/>
          <w:color w:val="000000"/>
          <w:szCs w:val="24"/>
          <w:lang w:eastAsia="pl-PL"/>
        </w:rPr>
        <w:footnoteReference w:id="37"/>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3. </w:t>
      </w:r>
      <w:r w:rsidR="001F48BF" w:rsidRPr="00052420">
        <w:rPr>
          <w:rFonts w:eastAsia="Times New Roman"/>
          <w:color w:val="000000"/>
          <w:szCs w:val="24"/>
          <w:lang w:eastAsia="pl-PL"/>
        </w:rPr>
        <w:t>Oddział przedszkolny</w:t>
      </w:r>
      <w:r w:rsidR="001F48BF">
        <w:rPr>
          <w:rFonts w:eastAsia="Times New Roman"/>
          <w:color w:val="000000"/>
          <w:szCs w:val="24"/>
          <w:lang w:eastAsia="pl-PL"/>
        </w:rPr>
        <w:t xml:space="preserve"> w Szkole zapewnia bezpłatne nauczanie, wychowanie i opiekę w wymiarze 7 godzin dziennie, w godzinach od 6.30 do 13.30, w dniach od poniedziałku do piątku.</w:t>
      </w:r>
      <w:r w:rsidR="001F48BF">
        <w:rPr>
          <w:rStyle w:val="Odwoanieprzypisudolnego"/>
          <w:rFonts w:eastAsia="Times New Roman"/>
          <w:color w:val="000000"/>
          <w:szCs w:val="24"/>
          <w:lang w:eastAsia="pl-PL"/>
        </w:rPr>
        <w:footnoteReference w:id="38"/>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4. </w:t>
      </w:r>
      <w:r w:rsidR="001F48BF">
        <w:rPr>
          <w:rFonts w:eastAsia="Times New Roman"/>
          <w:color w:val="000000"/>
          <w:szCs w:val="24"/>
          <w:lang w:eastAsia="pl-PL"/>
        </w:rPr>
        <w:t>skreślony</w:t>
      </w:r>
      <w:r w:rsidR="001F48BF">
        <w:rPr>
          <w:rStyle w:val="Odwoanieprzypisudolnego"/>
          <w:rFonts w:eastAsia="Times New Roman"/>
          <w:color w:val="000000"/>
          <w:szCs w:val="24"/>
          <w:lang w:eastAsia="pl-PL"/>
        </w:rPr>
        <w:footnoteReference w:id="39"/>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5. Dzienny czas pracy oddziału przedszkolnego</w:t>
      </w:r>
      <w:r>
        <w:rPr>
          <w:rFonts w:eastAsia="Times New Roman"/>
          <w:color w:val="000000"/>
          <w:szCs w:val="24"/>
          <w:lang w:eastAsia="pl-PL"/>
        </w:rPr>
        <w:t xml:space="preserve"> w Szkole</w:t>
      </w:r>
      <w:r w:rsidRPr="00052420">
        <w:rPr>
          <w:rFonts w:eastAsia="Times New Roman"/>
          <w:color w:val="000000"/>
          <w:szCs w:val="24"/>
          <w:lang w:eastAsia="pl-PL"/>
        </w:rPr>
        <w:t xml:space="preserve"> uwzględnia przepisy w sprawie realizacji podstawy programowej wychowania przedszkolnego.</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6. Termin przerwy wakacyjnej dla oddziału przedszkolnego</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ustala organ prowadzący</w:t>
      </w:r>
      <w:r w:rsidR="00154B4E">
        <w:rPr>
          <w:rFonts w:eastAsia="Times New Roman"/>
          <w:color w:val="000000"/>
          <w:szCs w:val="24"/>
          <w:lang w:eastAsia="pl-PL"/>
        </w:rPr>
        <w:t xml:space="preserve"> Szkołę na wniosek D</w:t>
      </w:r>
      <w:r w:rsidR="00154B4E" w:rsidRPr="00052420">
        <w:rPr>
          <w:rFonts w:eastAsia="Times New Roman"/>
          <w:color w:val="000000"/>
          <w:szCs w:val="24"/>
          <w:lang w:eastAsia="pl-PL"/>
        </w:rPr>
        <w:t>yrektora</w:t>
      </w:r>
      <w:r w:rsidR="00154B4E">
        <w:rPr>
          <w:rFonts w:eastAsia="Times New Roman"/>
          <w:color w:val="000000"/>
          <w:szCs w:val="24"/>
          <w:lang w:eastAsia="pl-PL"/>
        </w:rPr>
        <w:t xml:space="preserve"> Szkoły</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7. O terminie przerwy wakacyjnej rodzice zostają poinformowani z co najmniej trzymiesięcznym uprzedzeniem.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8. W okresie przerwy wakacyjnej dzieciom zapewnia się opiekę w dyżurującym oddziale przedszkolnym w innej szkole.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9. W miesiącu wakacyjnym, w którym placówka prowadzi działalność dydaktyczno-wychowawczą i opiekuńczą do oddziału przedszkolnego</w:t>
      </w:r>
      <w:r>
        <w:rPr>
          <w:rFonts w:eastAsia="Times New Roman"/>
          <w:color w:val="000000"/>
          <w:szCs w:val="24"/>
          <w:lang w:eastAsia="pl-PL"/>
        </w:rPr>
        <w:t xml:space="preserve"> w Szkole</w:t>
      </w:r>
      <w:r w:rsidRPr="00052420">
        <w:rPr>
          <w:rFonts w:eastAsia="Times New Roman"/>
          <w:color w:val="000000"/>
          <w:szCs w:val="24"/>
          <w:lang w:eastAsia="pl-PL"/>
        </w:rPr>
        <w:t xml:space="preserve"> mogą być przyjmowane dzieci z innych szkół.</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10. W okresie dyżuru pełnionego przez oddział przedszkolny</w:t>
      </w:r>
      <w:r>
        <w:rPr>
          <w:rFonts w:eastAsia="Times New Roman"/>
          <w:color w:val="000000"/>
          <w:szCs w:val="24"/>
          <w:lang w:eastAsia="pl-PL"/>
        </w:rPr>
        <w:t xml:space="preserve"> w Szkole</w:t>
      </w:r>
      <w:r w:rsidRPr="00052420">
        <w:rPr>
          <w:rFonts w:eastAsia="Times New Roman"/>
          <w:color w:val="000000"/>
          <w:szCs w:val="24"/>
          <w:lang w:eastAsia="pl-PL"/>
        </w:rPr>
        <w:t xml:space="preserve"> rodzice dokonują zgłoszenia dziecka na piśmi</w:t>
      </w:r>
      <w:r>
        <w:rPr>
          <w:rFonts w:eastAsia="Times New Roman"/>
          <w:color w:val="000000"/>
          <w:szCs w:val="24"/>
          <w:lang w:eastAsia="pl-PL"/>
        </w:rPr>
        <w:t>e w terminie wyznaczonym przez d</w:t>
      </w:r>
      <w:r w:rsidRPr="00052420">
        <w:rPr>
          <w:rFonts w:eastAsia="Times New Roman"/>
          <w:color w:val="000000"/>
          <w:szCs w:val="24"/>
          <w:lang w:eastAsia="pl-PL"/>
        </w:rPr>
        <w:t>yrektora w macierzystej placówce.</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327. 1. Godzina zajęć w oddziale przedszkolnym trwa 60 minut.</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Praca wychowawczo-dydaktyczna i opiekuńcza prowadzona jest wg przyjętego przedszkolnego programu nauczania umożliwiającego realizację  podstawy programowej wychowania przedszkolnego.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Czas trwania zajęć prowadzonych dodatkowo, w szczególności zajęć umuzykalniających, nauki języka obcego, nauki religii powinien być dostosowany do możliwości rozwojowych dzieci i wynosić do 30 minut dla dzieci 5 - 6 letnich i do 15 minut dla dzieci 3 – 4 letnich.</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4. Sposób prowadzenia przez nauczyciela oddziału przedszkolnego dokumentacji regulują odrębne przepisy.</w:t>
      </w:r>
    </w:p>
    <w:p w:rsidR="00154B4E" w:rsidRPr="00052420" w:rsidRDefault="00154B4E" w:rsidP="00154B4E">
      <w:pPr>
        <w:pStyle w:val="Bezodstpw"/>
        <w:jc w:val="both"/>
        <w:rPr>
          <w:rFonts w:eastAsia="Times New Roman"/>
          <w:color w:val="000000"/>
          <w:szCs w:val="24"/>
          <w:lang w:eastAsia="pl-PL"/>
        </w:rPr>
      </w:pPr>
    </w:p>
    <w:p w:rsidR="00154B4E" w:rsidRPr="00433417" w:rsidRDefault="00154B4E" w:rsidP="00154B4E">
      <w:pPr>
        <w:pStyle w:val="Bezodstpw"/>
        <w:jc w:val="both"/>
        <w:rPr>
          <w:rFonts w:eastAsia="Times New Roman"/>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 </w:t>
      </w:r>
      <w:r w:rsidRPr="00433417">
        <w:rPr>
          <w:rFonts w:eastAsia="Times New Roman"/>
          <w:szCs w:val="24"/>
          <w:lang w:eastAsia="pl-PL"/>
        </w:rPr>
        <w:t>328. 1. Liczba dzieci w oddziale nie powinna przekraczać 25.</w:t>
      </w:r>
    </w:p>
    <w:p w:rsidR="00154B4E" w:rsidRPr="00052420" w:rsidRDefault="00154B4E" w:rsidP="00154B4E">
      <w:pPr>
        <w:pStyle w:val="Bezodstpw"/>
        <w:jc w:val="both"/>
        <w:rPr>
          <w:rFonts w:eastAsia="Times New Roman"/>
          <w:color w:val="000000"/>
          <w:szCs w:val="24"/>
          <w:lang w:eastAsia="pl-PL"/>
        </w:rPr>
      </w:pPr>
      <w:r w:rsidRPr="00433417">
        <w:rPr>
          <w:rFonts w:eastAsia="Times New Roman"/>
          <w:szCs w:val="24"/>
          <w:lang w:eastAsia="pl-PL"/>
        </w:rPr>
        <w:tab/>
      </w:r>
      <w:r w:rsidR="00A92B4C">
        <w:rPr>
          <w:rFonts w:eastAsia="Times New Roman"/>
          <w:szCs w:val="24"/>
          <w:lang w:eastAsia="pl-PL"/>
        </w:rPr>
        <w:t xml:space="preserve">      </w:t>
      </w:r>
      <w:r w:rsidRPr="00433417">
        <w:rPr>
          <w:rFonts w:eastAsia="Times New Roman"/>
          <w:szCs w:val="24"/>
          <w:lang w:eastAsia="pl-PL"/>
        </w:rPr>
        <w:t>2. Dyrektor</w:t>
      </w:r>
      <w:r>
        <w:rPr>
          <w:rFonts w:eastAsia="Times New Roman"/>
          <w:szCs w:val="24"/>
          <w:lang w:eastAsia="pl-PL"/>
        </w:rPr>
        <w:t xml:space="preserve"> Szkoły</w:t>
      </w:r>
      <w:r w:rsidRPr="00433417">
        <w:rPr>
          <w:rFonts w:eastAsia="Times New Roman"/>
          <w:szCs w:val="24"/>
          <w:lang w:eastAsia="pl-PL"/>
        </w:rPr>
        <w:t xml:space="preserve"> powierza</w:t>
      </w:r>
      <w:r w:rsidRPr="00052420">
        <w:rPr>
          <w:rFonts w:eastAsia="Times New Roman"/>
          <w:color w:val="000000"/>
          <w:szCs w:val="24"/>
          <w:lang w:eastAsia="pl-PL"/>
        </w:rPr>
        <w:t xml:space="preserve"> każdy oddział opiece jednemu lub dwóm nauczycielom, zależnie od zgody organu prowadzącego</w:t>
      </w:r>
      <w:r>
        <w:rPr>
          <w:rFonts w:eastAsia="Times New Roman"/>
          <w:color w:val="000000"/>
          <w:szCs w:val="24"/>
          <w:lang w:eastAsia="pl-PL"/>
        </w:rPr>
        <w:t xml:space="preserve"> Szkołę</w:t>
      </w:r>
      <w:r w:rsidRPr="00052420">
        <w:rPr>
          <w:rFonts w:eastAsia="Times New Roman"/>
          <w:color w:val="000000"/>
          <w:szCs w:val="24"/>
          <w:lang w:eastAsia="pl-PL"/>
        </w:rPr>
        <w:t>.</w:t>
      </w:r>
    </w:p>
    <w:p w:rsidR="00154B4E" w:rsidRPr="00052420" w:rsidRDefault="00154B4E" w:rsidP="00A92B4C">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Oddział przedszkolny</w:t>
      </w:r>
      <w:r>
        <w:rPr>
          <w:rFonts w:eastAsia="Times New Roman"/>
          <w:color w:val="000000"/>
          <w:szCs w:val="24"/>
          <w:lang w:eastAsia="pl-PL"/>
        </w:rPr>
        <w:t xml:space="preserve"> w Szkole</w:t>
      </w:r>
      <w:r w:rsidRPr="00052420">
        <w:rPr>
          <w:rFonts w:eastAsia="Times New Roman"/>
          <w:color w:val="000000"/>
          <w:szCs w:val="24"/>
          <w:lang w:eastAsia="pl-PL"/>
        </w:rPr>
        <w:t xml:space="preserve"> organizuje w ciągu roku szkolnego minimum trzy stałe spotkania z rodzicami. </w:t>
      </w:r>
    </w:p>
    <w:p w:rsidR="00154B4E" w:rsidRPr="00052420" w:rsidRDefault="00154B4E" w:rsidP="00A92B4C">
      <w:pPr>
        <w:pStyle w:val="Nagwek2"/>
        <w:rPr>
          <w:lang w:eastAsia="pl-PL"/>
        </w:rPr>
      </w:pPr>
      <w:bookmarkStart w:id="133" w:name="_Toc500320924"/>
      <w:r w:rsidRPr="00052420">
        <w:rPr>
          <w:lang w:eastAsia="pl-PL"/>
        </w:rPr>
        <w:t>Rozdział 2</w:t>
      </w:r>
      <w:bookmarkEnd w:id="133"/>
    </w:p>
    <w:p w:rsidR="00154B4E" w:rsidRPr="00A92B4C" w:rsidRDefault="00154B4E" w:rsidP="00A92B4C">
      <w:pPr>
        <w:pStyle w:val="Nagwek2"/>
        <w:rPr>
          <w:lang w:eastAsia="pl-PL"/>
        </w:rPr>
      </w:pPr>
      <w:bookmarkStart w:id="134" w:name="_Toc500320925"/>
      <w:r>
        <w:rPr>
          <w:lang w:eastAsia="pl-PL"/>
        </w:rPr>
        <w:t>Bezpieczeństwo dzieci</w:t>
      </w:r>
      <w:bookmarkEnd w:id="134"/>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329. 1. Oddział przedszkolny</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zapewnia dzieciom bezpieczeństwo, w szczególności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sprawowanie przez nauczycieli, którym powierzono dzieci, opieki nad nimi;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przyjęcia odpowiedzialności za bezpieczeństwo dziecka od momentu oddania dziecka  przez rodziców pod opiekę nauczycieli;</w:t>
      </w:r>
    </w:p>
    <w:p w:rsidR="00154B4E" w:rsidRPr="00433417"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3) </w:t>
      </w:r>
      <w:r w:rsidRPr="00433417">
        <w:rPr>
          <w:rFonts w:eastAsia="Times New Roman"/>
          <w:szCs w:val="24"/>
          <w:lang w:eastAsia="pl-PL"/>
        </w:rPr>
        <w:t>zapewnienie dzieciom pełnego poczucia bezpieczeństwa – zarówno pod względem fizycznym, jak i psychicznym.</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lastRenderedPageBreak/>
        <w:tab/>
      </w:r>
      <w:r w:rsidR="00A92B4C">
        <w:rPr>
          <w:rFonts w:eastAsia="Times New Roman"/>
          <w:szCs w:val="24"/>
          <w:lang w:eastAsia="pl-PL"/>
        </w:rPr>
        <w:t xml:space="preserve">      </w:t>
      </w:r>
      <w:r w:rsidRPr="00433417">
        <w:rPr>
          <w:rFonts w:eastAsia="Times New Roman"/>
          <w:szCs w:val="24"/>
          <w:lang w:eastAsia="pl-PL"/>
        </w:rPr>
        <w:t>2. Opiekę nad dziećmi podczas zajęć poza terenem Szkoły, w trakcie organizowanych  wycieczek, sprawują nauczyciele, których opiece powierzono oddziały uczestniczące w zajęciach lub nauczyciele wyznaczeni przez Dyrektora</w:t>
      </w:r>
      <w:r>
        <w:rPr>
          <w:rFonts w:eastAsia="Times New Roman"/>
          <w:szCs w:val="24"/>
          <w:lang w:eastAsia="pl-PL"/>
        </w:rPr>
        <w:t xml:space="preserve"> Szkoły</w:t>
      </w:r>
      <w:r w:rsidRPr="00433417">
        <w:rPr>
          <w:rFonts w:eastAsia="Times New Roman"/>
          <w:szCs w:val="24"/>
          <w:lang w:eastAsia="pl-PL"/>
        </w:rPr>
        <w:t xml:space="preserve"> oraz – w razie potrzeby – za zgodą Dyrektora</w:t>
      </w:r>
      <w:r>
        <w:rPr>
          <w:rFonts w:eastAsia="Times New Roman"/>
          <w:szCs w:val="24"/>
          <w:lang w:eastAsia="pl-PL"/>
        </w:rPr>
        <w:t xml:space="preserve"> Szkoły</w:t>
      </w:r>
      <w:r w:rsidRPr="00433417">
        <w:rPr>
          <w:rFonts w:eastAsia="Times New Roman"/>
          <w:szCs w:val="24"/>
          <w:lang w:eastAsia="pl-PL"/>
        </w:rPr>
        <w:t xml:space="preserve"> inne osoby dorosłe, w szczególności rodzice.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Obowiązki opiekunów podczas organizowanych wycieczek określają odrębne przepisy.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4. Wycieczki </w:t>
      </w:r>
      <w:r>
        <w:rPr>
          <w:rFonts w:eastAsia="Times New Roman"/>
          <w:color w:val="000000"/>
          <w:szCs w:val="24"/>
          <w:lang w:eastAsia="pl-PL"/>
        </w:rPr>
        <w:t>i spacery poza teren Szkoły</w:t>
      </w:r>
      <w:r w:rsidRPr="00052420">
        <w:rPr>
          <w:rFonts w:eastAsia="Times New Roman"/>
          <w:color w:val="000000"/>
          <w:szCs w:val="24"/>
          <w:lang w:eastAsia="pl-PL"/>
        </w:rPr>
        <w:t xml:space="preserve"> odbywają się z udziałem wymaganej liczby opiekunów.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5. Wycieczki (wyjazdy) całodzienne dzieci poza teren Szkoły odbywają się za pisemną zgodą rodziców/prawnych opiekunów.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6. Na każde 15 dzieci przypada przynajmniej jeden opiekun. Dyrektor Szkoły może wyrazić zgodę w szczególnych przypadkach na łączenie funkcji kierownika z funkcją opiekuna.</w:t>
      </w:r>
    </w:p>
    <w:p w:rsidR="00154B4E"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Nauczyciel opuszcza oddział w momencie przyjścia drugiego nau</w:t>
      </w:r>
      <w:r w:rsidR="00154B4E">
        <w:rPr>
          <w:rFonts w:eastAsia="Times New Roman"/>
          <w:color w:val="000000"/>
          <w:szCs w:val="24"/>
          <w:lang w:eastAsia="pl-PL"/>
        </w:rPr>
        <w:t>czyciela. Nauczyciel przekazuje</w:t>
      </w:r>
      <w:r w:rsidR="00154B4E" w:rsidRPr="00052420">
        <w:rPr>
          <w:rFonts w:eastAsia="Times New Roman"/>
          <w:color w:val="000000"/>
          <w:szCs w:val="24"/>
          <w:lang w:eastAsia="pl-PL"/>
        </w:rPr>
        <w:t xml:space="preserve"> zmieniającemu nauczycielowi wszelkie uwagi dotyczące wychowanków.</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330. 1. Dzieciom uczęszczającym do oddziału przedszkolnego</w:t>
      </w:r>
      <w:r>
        <w:rPr>
          <w:rFonts w:eastAsia="Times New Roman"/>
          <w:color w:val="000000"/>
          <w:szCs w:val="24"/>
          <w:lang w:eastAsia="pl-PL"/>
        </w:rPr>
        <w:t xml:space="preserve"> w Szkole</w:t>
      </w:r>
      <w:r w:rsidRPr="00052420">
        <w:rPr>
          <w:rFonts w:eastAsia="Times New Roman"/>
          <w:color w:val="000000"/>
          <w:szCs w:val="24"/>
          <w:lang w:eastAsia="pl-PL"/>
        </w:rPr>
        <w:t xml:space="preserve"> nie są podawane żadne leki.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2. W przypadku choroby zakaźnej dziecka rodzice zobowiązani są do powiadomienia o tym na</w:t>
      </w:r>
      <w:r>
        <w:rPr>
          <w:rFonts w:eastAsia="Times New Roman"/>
          <w:color w:val="000000"/>
          <w:szCs w:val="24"/>
          <w:lang w:eastAsia="pl-PL"/>
        </w:rPr>
        <w:t>uczyciela lub Dyrektora Szkoły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Rodzice zobowiązani są do przyprowadzania tylko zdrowego dziecka, a w przypadku otrzymania informacji o chorobie dziecka w trakcie jego pobytu w oddziale przedszkolnym</w:t>
      </w:r>
      <w:r>
        <w:rPr>
          <w:rFonts w:eastAsia="Times New Roman"/>
          <w:color w:val="000000"/>
          <w:szCs w:val="24"/>
          <w:lang w:eastAsia="pl-PL"/>
        </w:rPr>
        <w:t xml:space="preserve"> w Szkole</w:t>
      </w:r>
      <w:r w:rsidRPr="00052420">
        <w:rPr>
          <w:rFonts w:eastAsia="Times New Roman"/>
          <w:color w:val="000000"/>
          <w:szCs w:val="24"/>
          <w:lang w:eastAsia="pl-PL"/>
        </w:rPr>
        <w:t xml:space="preserve"> do jego niezwłocznego odebrania.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4. Obowiązkiem nauczyciela jest udzielenie natychmiastowej pomocy dziecku w sytuacji, gdy ta pomoc jest niezbędna. Nauczyci</w:t>
      </w:r>
      <w:r>
        <w:rPr>
          <w:rFonts w:eastAsia="Times New Roman"/>
          <w:color w:val="000000"/>
          <w:szCs w:val="24"/>
          <w:lang w:eastAsia="pl-PL"/>
        </w:rPr>
        <w:t>el jest zobowiązany powiadomić D</w:t>
      </w:r>
      <w:r w:rsidRPr="00052420">
        <w:rPr>
          <w:rFonts w:eastAsia="Times New Roman"/>
          <w:color w:val="000000"/>
          <w:szCs w:val="24"/>
          <w:lang w:eastAsia="pl-PL"/>
        </w:rPr>
        <w:t>yrektora Szkoły oraz rodziców/prawnych opiekunów o zaistniałym wypadku lub zaobserwowanych niepokojących symptomach.</w:t>
      </w:r>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Rodzice podpisują oświadczenie zezwalające na wezwanie do dziecka karetki pogotowia ratunkowego w uzasadnionych przypadkach.</w:t>
      </w:r>
    </w:p>
    <w:p w:rsidR="00154B4E" w:rsidRPr="00052420" w:rsidRDefault="00A92B4C" w:rsidP="00A92B4C">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6. Rodzice opłacają na początku każdego roku szkolnego, dobrowolną składkę ubezpieczeniową na dziecko.</w:t>
      </w:r>
    </w:p>
    <w:p w:rsidR="00154B4E" w:rsidRPr="00433417" w:rsidRDefault="00154B4E" w:rsidP="00A92B4C">
      <w:pPr>
        <w:pStyle w:val="Nagwek2"/>
        <w:rPr>
          <w:lang w:eastAsia="pl-PL"/>
        </w:rPr>
      </w:pPr>
      <w:bookmarkStart w:id="135" w:name="_Toc500320926"/>
      <w:r w:rsidRPr="00433417">
        <w:rPr>
          <w:lang w:eastAsia="pl-PL"/>
        </w:rPr>
        <w:t>Rozdział 3</w:t>
      </w:r>
      <w:bookmarkEnd w:id="135"/>
    </w:p>
    <w:p w:rsidR="00154B4E" w:rsidRPr="00A92B4C" w:rsidRDefault="00154B4E" w:rsidP="00A92B4C">
      <w:pPr>
        <w:pStyle w:val="Nagwek2"/>
        <w:rPr>
          <w:lang w:eastAsia="pl-PL"/>
        </w:rPr>
      </w:pPr>
      <w:bookmarkStart w:id="136" w:name="_Toc500320927"/>
      <w:r w:rsidRPr="00433417">
        <w:rPr>
          <w:lang w:eastAsia="pl-PL"/>
        </w:rPr>
        <w:t>Zasady rekrutacji do oddziału przedszkolnego</w:t>
      </w:r>
      <w:r>
        <w:rPr>
          <w:lang w:eastAsia="pl-PL"/>
        </w:rPr>
        <w:t xml:space="preserve"> w Szkole</w:t>
      </w:r>
      <w:bookmarkEnd w:id="136"/>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331. 1. Do oddziału przedszkolnego</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mogą uczęszczać dzieci w wieku od 3 do 6 lat.</w:t>
      </w:r>
    </w:p>
    <w:p w:rsidR="00154B4E"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Do oddziału przedszkolnego</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mogą również uczęszczać dzieci starsze, którym na podstawie odrębnych przepisów odroczono spełnianie obowiązku szkolnego.</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332. 1. Rekrutację dzieci do oddziału przedszkolnego</w:t>
      </w:r>
      <w:r>
        <w:rPr>
          <w:rFonts w:eastAsia="Times New Roman"/>
          <w:color w:val="000000"/>
          <w:szCs w:val="24"/>
          <w:lang w:eastAsia="pl-PL"/>
        </w:rPr>
        <w:t xml:space="preserve"> w Szkole</w:t>
      </w:r>
      <w:r w:rsidRPr="00052420">
        <w:rPr>
          <w:rFonts w:eastAsia="Times New Roman"/>
          <w:color w:val="000000"/>
          <w:szCs w:val="24"/>
          <w:lang w:eastAsia="pl-PL"/>
        </w:rPr>
        <w:t xml:space="preserve"> przeprowadza się w oparciu o zasadę  powszechnej dostępności.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2. Rekrutacja do oddziału przedszkolnego prowadzona jest w dwóch etapach: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I etap rekrutacji odbywa się w kwietniu;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II etap rekrutacji, w maju, prowad</w:t>
      </w:r>
      <w:r>
        <w:rPr>
          <w:rFonts w:eastAsia="Times New Roman"/>
          <w:color w:val="000000"/>
          <w:szCs w:val="24"/>
          <w:lang w:eastAsia="pl-PL"/>
        </w:rPr>
        <w:t>zony jest w sytuacji gdy Szkoła</w:t>
      </w:r>
      <w:r w:rsidRPr="00052420">
        <w:rPr>
          <w:rFonts w:eastAsia="Times New Roman"/>
          <w:color w:val="000000"/>
          <w:szCs w:val="24"/>
          <w:lang w:eastAsia="pl-PL"/>
        </w:rPr>
        <w:t xml:space="preserve"> dysponuje wolnym miejscem w oddziale przedszkolnym.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Zasady, kryteria i terminy rekrutacji ustalane są co roku przez organ prowadzący</w:t>
      </w:r>
      <w:r>
        <w:rPr>
          <w:rFonts w:eastAsia="Times New Roman"/>
          <w:color w:val="000000"/>
          <w:szCs w:val="24"/>
          <w:lang w:eastAsia="pl-PL"/>
        </w:rPr>
        <w:t xml:space="preserve"> Szkołę</w:t>
      </w:r>
      <w:r w:rsidRPr="00052420">
        <w:rPr>
          <w:rFonts w:eastAsia="Times New Roman"/>
          <w:color w:val="000000"/>
          <w:szCs w:val="24"/>
          <w:lang w:eastAsia="pl-PL"/>
        </w:rPr>
        <w:t xml:space="preserve"> i dostępne są na stronie internetowej BIP oraz na tablicy ogłoszeń w Szkole.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4. Niepodpisanie przez rodziców w wyznaczonym terminie oświadczenia potwierdzającego wolę kontynuacji rocznego przygotowania przedszkolnego jest  równoznaczne z rezygnacją z miejsca w oddziale przedszkolnym</w:t>
      </w:r>
      <w:r>
        <w:rPr>
          <w:rFonts w:eastAsia="Times New Roman"/>
          <w:color w:val="000000"/>
          <w:szCs w:val="24"/>
          <w:lang w:eastAsia="pl-PL"/>
        </w:rPr>
        <w:t xml:space="preserve"> w Szkole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A92B4C">
        <w:rPr>
          <w:rFonts w:eastAsia="Times New Roman"/>
          <w:color w:val="000000"/>
          <w:szCs w:val="24"/>
          <w:lang w:eastAsia="pl-PL"/>
        </w:rPr>
        <w:t xml:space="preserve">      </w:t>
      </w:r>
      <w:r w:rsidRPr="00052420">
        <w:rPr>
          <w:rFonts w:eastAsia="Times New Roman"/>
          <w:color w:val="000000"/>
          <w:szCs w:val="24"/>
          <w:lang w:eastAsia="pl-PL"/>
        </w:rPr>
        <w:t>5. Nieusprawiedliwiona, co najmniej 50 % nieobecność dziecka w miesiącu podczas obowiązkowych zajęć edukacyjnych w oddziale przedszkolnym</w:t>
      </w:r>
      <w:r>
        <w:rPr>
          <w:rFonts w:eastAsia="Times New Roman"/>
          <w:color w:val="000000"/>
          <w:szCs w:val="24"/>
          <w:lang w:eastAsia="pl-PL"/>
        </w:rPr>
        <w:t xml:space="preserve"> w Szkole</w:t>
      </w:r>
      <w:r w:rsidRPr="00052420">
        <w:rPr>
          <w:rFonts w:eastAsia="Times New Roman"/>
          <w:color w:val="000000"/>
          <w:szCs w:val="24"/>
          <w:lang w:eastAsia="pl-PL"/>
        </w:rPr>
        <w:t xml:space="preserve"> jest równoznaczna z niespełnianiem obowiązkowego rocznego przygotowania przedszkolnego.</w:t>
      </w:r>
    </w:p>
    <w:p w:rsidR="00154B4E" w:rsidRPr="00052420" w:rsidRDefault="00154B4E" w:rsidP="00A92B4C">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6. Niespełnianie obowiązkowego rocznego przygotowania przedszkolnego podlega egzekucji w trybie przepisów o postępowaniu egzekucyjnym w administracji.</w:t>
      </w:r>
    </w:p>
    <w:p w:rsidR="00154B4E" w:rsidRPr="00052420" w:rsidRDefault="00154B4E" w:rsidP="00A92B4C">
      <w:pPr>
        <w:pStyle w:val="Nagwek2"/>
        <w:rPr>
          <w:lang w:eastAsia="pl-PL"/>
        </w:rPr>
      </w:pPr>
      <w:bookmarkStart w:id="137" w:name="_Toc500320928"/>
      <w:r w:rsidRPr="00052420">
        <w:rPr>
          <w:lang w:eastAsia="pl-PL"/>
        </w:rPr>
        <w:t>Rozdział 4</w:t>
      </w:r>
      <w:bookmarkEnd w:id="137"/>
    </w:p>
    <w:p w:rsidR="00154B4E" w:rsidRPr="00A92B4C" w:rsidRDefault="00154B4E" w:rsidP="00A92B4C">
      <w:pPr>
        <w:pStyle w:val="Nagwek2"/>
        <w:rPr>
          <w:lang w:eastAsia="pl-PL"/>
        </w:rPr>
      </w:pPr>
      <w:bookmarkStart w:id="138" w:name="_Toc500320929"/>
      <w:r w:rsidRPr="00052420">
        <w:rPr>
          <w:lang w:eastAsia="pl-PL"/>
        </w:rPr>
        <w:t>Przyprowadzanie i odbieranie dziecka z oddziału przedszkolnego</w:t>
      </w:r>
      <w:r>
        <w:rPr>
          <w:lang w:eastAsia="pl-PL"/>
        </w:rPr>
        <w:t xml:space="preserve"> w Szkole</w:t>
      </w:r>
      <w:bookmarkEnd w:id="138"/>
    </w:p>
    <w:p w:rsidR="00154B4E" w:rsidRPr="00052420" w:rsidRDefault="00A92B4C"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333. 1. Przyprowadzanie i odbieranie dziecka z oddziału przedszkolnego</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dokonywane jest </w:t>
      </w:r>
      <w:r w:rsidR="00154B4E">
        <w:rPr>
          <w:rFonts w:eastAsia="Times New Roman"/>
          <w:szCs w:val="24"/>
          <w:lang w:eastAsia="pl-PL"/>
        </w:rPr>
        <w:t>przez r</w:t>
      </w:r>
      <w:r w:rsidR="00154B4E" w:rsidRPr="00433417">
        <w:rPr>
          <w:rFonts w:eastAsia="Times New Roman"/>
          <w:szCs w:val="24"/>
          <w:lang w:eastAsia="pl-PL"/>
        </w:rPr>
        <w:t>odziców</w:t>
      </w:r>
      <w:r w:rsidR="00154B4E" w:rsidRPr="00052420">
        <w:rPr>
          <w:rFonts w:eastAsia="Times New Roman"/>
          <w:color w:val="000000"/>
          <w:szCs w:val="24"/>
          <w:lang w:eastAsia="pl-PL"/>
        </w:rPr>
        <w:t xml:space="preserve"> lub upoważnioną przez nich osobę pełnoletnią.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2. Upoważnienie dokonywane jest w formie pisemnej.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3. Rodzice obowiązani są przekazać dziecko pod opiekę nauczycielce, wyklucza się pozostawienie samych dzieci przed budynkiem lub w szatni.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 xml:space="preserve">4. Dzieci przyprowadzane do </w:t>
      </w:r>
      <w:r>
        <w:rPr>
          <w:rFonts w:eastAsia="Times New Roman"/>
          <w:szCs w:val="24"/>
          <w:lang w:eastAsia="pl-PL"/>
        </w:rPr>
        <w:t>oddziału przedszkolnego w Szkole</w:t>
      </w:r>
      <w:r w:rsidRPr="00052420">
        <w:rPr>
          <w:rFonts w:eastAsia="Times New Roman"/>
          <w:color w:val="000000"/>
          <w:szCs w:val="24"/>
          <w:lang w:eastAsia="pl-PL"/>
        </w:rPr>
        <w:t xml:space="preserve"> przed godziną 8.00 pozostają pod opieką nauczyciela.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Pr>
          <w:rFonts w:eastAsia="Times New Roman"/>
          <w:color w:val="000000"/>
          <w:szCs w:val="24"/>
          <w:lang w:eastAsia="pl-PL"/>
        </w:rPr>
        <w:t>5. Dzieci odbierane z oddziału przedszkolnego w Szkole po godzinie 13</w:t>
      </w:r>
      <w:r w:rsidRPr="00052420">
        <w:rPr>
          <w:rFonts w:eastAsia="Times New Roman"/>
          <w:color w:val="000000"/>
          <w:szCs w:val="24"/>
          <w:lang w:eastAsia="pl-PL"/>
        </w:rPr>
        <w:t>.00 pozostają pod opieką nauczyciela. Dzieci muszą być odebrane do godziny 16.30.</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6. Fakt odbioru dziecka należy zgłosić nauczycielowi.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7. Niedopuszczalne jest odbieranie dziecka przez osobę będącą w stanie wskazującym na spożycie alkoholu lub będącą pod wpływem środków odurzających.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A92B4C">
        <w:rPr>
          <w:rFonts w:eastAsia="Times New Roman"/>
          <w:color w:val="000000"/>
          <w:szCs w:val="24"/>
          <w:lang w:eastAsia="pl-PL"/>
        </w:rPr>
        <w:t xml:space="preserve">      </w:t>
      </w:r>
      <w:r w:rsidRPr="00052420">
        <w:rPr>
          <w:rFonts w:eastAsia="Times New Roman"/>
          <w:color w:val="000000"/>
          <w:szCs w:val="24"/>
          <w:lang w:eastAsia="pl-PL"/>
        </w:rPr>
        <w:t>8. W przypadku nieodebrania dziecka o czasie Szkoła informuje o tym fakcie policję, a za jej pośrednictwem przekazuje dziecko właściwej placówce opiekuńczej.</w:t>
      </w:r>
    </w:p>
    <w:p w:rsidR="00154B4E" w:rsidRDefault="00154B4E" w:rsidP="00154B4E">
      <w:pPr>
        <w:pStyle w:val="Bezodstpw"/>
        <w:jc w:val="both"/>
        <w:rPr>
          <w:rFonts w:eastAsia="Times New Roman"/>
          <w:color w:val="000000"/>
          <w:szCs w:val="24"/>
          <w:lang w:eastAsia="pl-PL"/>
        </w:rPr>
      </w:pPr>
    </w:p>
    <w:p w:rsidR="00154B4E" w:rsidRPr="00052420" w:rsidRDefault="00A92B4C" w:rsidP="00A92B4C">
      <w:pPr>
        <w:pStyle w:val="Bezodstpw"/>
        <w:ind w:left="0"/>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334. Rodzic zobowiązuje się do: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powiadomienia o terminie nieobecności dziecka najpóźniej w drugim dniu nieobecności dziecka;</w:t>
      </w:r>
    </w:p>
    <w:p w:rsidR="00154B4E" w:rsidRPr="00052420" w:rsidRDefault="00154B4E" w:rsidP="005A2EF2">
      <w:pPr>
        <w:pStyle w:val="Bezodstpw"/>
        <w:jc w:val="both"/>
        <w:rPr>
          <w:rFonts w:eastAsia="Times New Roman"/>
          <w:color w:val="000000"/>
          <w:szCs w:val="24"/>
          <w:lang w:eastAsia="pl-PL"/>
        </w:rPr>
      </w:pPr>
      <w:r w:rsidRPr="00052420">
        <w:rPr>
          <w:rFonts w:eastAsia="Times New Roman"/>
          <w:color w:val="000000"/>
          <w:szCs w:val="24"/>
          <w:lang w:eastAsia="pl-PL"/>
        </w:rPr>
        <w:t>2) złożenia pisemnego usprawiedliwienia długotrwałej, ciągłej nieobecności dziecka obejmującej co najmniej 25 % dni w miesiącu  kalendarzowym.</w:t>
      </w:r>
    </w:p>
    <w:p w:rsidR="00154B4E" w:rsidRPr="00052420" w:rsidRDefault="00154B4E" w:rsidP="005A2EF2">
      <w:pPr>
        <w:pStyle w:val="Nagwek2"/>
        <w:rPr>
          <w:lang w:eastAsia="pl-PL"/>
        </w:rPr>
      </w:pPr>
      <w:bookmarkStart w:id="139" w:name="_Toc500320930"/>
      <w:r w:rsidRPr="00052420">
        <w:rPr>
          <w:lang w:eastAsia="pl-PL"/>
        </w:rPr>
        <w:t>Rozdział 5</w:t>
      </w:r>
      <w:bookmarkEnd w:id="139"/>
    </w:p>
    <w:p w:rsidR="00154B4E" w:rsidRPr="005A2EF2" w:rsidRDefault="00154B4E" w:rsidP="005A2EF2">
      <w:pPr>
        <w:pStyle w:val="Nagwek2"/>
        <w:rPr>
          <w:lang w:eastAsia="pl-PL"/>
        </w:rPr>
      </w:pPr>
      <w:bookmarkStart w:id="140" w:name="_Toc500320931"/>
      <w:r w:rsidRPr="00052420">
        <w:rPr>
          <w:lang w:eastAsia="pl-PL"/>
        </w:rPr>
        <w:t>Prawa i obowiązki dziecka w oddziale przedszkolnym</w:t>
      </w:r>
      <w:r>
        <w:rPr>
          <w:lang w:eastAsia="pl-PL"/>
        </w:rPr>
        <w:t xml:space="preserve"> w Szkol</w:t>
      </w:r>
      <w:bookmarkEnd w:id="140"/>
      <w:r w:rsidR="00E6243F">
        <w:rPr>
          <w:lang w:eastAsia="pl-PL"/>
        </w:rPr>
        <w:t>e</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335. Dziecko w oddziale przedszkolnym</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ma obowiązek: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poszanowania nietykalności cielesnej innych dzieci i dorosłych;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poszanowania godności osobistej innych dzieci i dorosłych;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włączania się do prac porządkowych po zajęciach lub zabawie;</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stosowania się do przyjętych zasad ustalanych przez nauczyciela a obowiązujących całą grupę.</w:t>
      </w:r>
    </w:p>
    <w:p w:rsidR="00154B4E" w:rsidRPr="00052420" w:rsidRDefault="00154B4E" w:rsidP="00154B4E">
      <w:pPr>
        <w:pStyle w:val="Bezodstpw"/>
        <w:jc w:val="both"/>
        <w:rPr>
          <w:rFonts w:eastAsia="Times New Roman"/>
          <w:color w:val="000000"/>
          <w:szCs w:val="24"/>
          <w:lang w:eastAsia="pl-PL"/>
        </w:rPr>
      </w:pP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336. Dziecko w oddziale przedszkolnym</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 xml:space="preserve"> ma w szczególności prawo do: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właściwie zorganizowanego procesu wychowawczego, edukacyjnego i opiekuńczego; zgodnie z zasadami higieny  pracy umysłowej;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pełnego bezpieczeńs</w:t>
      </w:r>
      <w:r>
        <w:rPr>
          <w:rFonts w:eastAsia="Times New Roman"/>
          <w:color w:val="000000"/>
          <w:szCs w:val="24"/>
          <w:lang w:eastAsia="pl-PL"/>
        </w:rPr>
        <w:t>twa podczas pobytu w oddziale przedszkolnym w Szkole</w:t>
      </w:r>
      <w:r w:rsidRPr="00052420">
        <w:rPr>
          <w:rFonts w:eastAsia="Times New Roman"/>
          <w:color w:val="000000"/>
          <w:szCs w:val="24"/>
          <w:lang w:eastAsia="pl-PL"/>
        </w:rPr>
        <w:t xml:space="preserve"> i zajęć </w:t>
      </w:r>
      <w:r>
        <w:rPr>
          <w:rFonts w:eastAsia="Times New Roman"/>
          <w:color w:val="000000"/>
          <w:szCs w:val="24"/>
          <w:lang w:eastAsia="pl-PL"/>
        </w:rPr>
        <w:t>organizowanych poza oddziałem przedszkolnym w Szkole</w:t>
      </w:r>
      <w:r w:rsidRPr="00052420">
        <w:rPr>
          <w:rFonts w:eastAsia="Times New Roman"/>
          <w:color w:val="000000"/>
          <w:szCs w:val="24"/>
          <w:lang w:eastAsia="pl-PL"/>
        </w:rPr>
        <w:t>, w tym ochrony przed wszelkimi formami przemocy fizycznej bądź  psychicznej oraz ochrony i poszanowania jego godności;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korzystania z pomocy materialnej, zgodnie z odrębnymi przepisami;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życzliwego i podmiotowego traktowania;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rozwijania zainteresowań, zdolności i talentów;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uzyskania pomocy w przezwyciężeniu trudności i niepowodzeń, w tym pomocy specjalistycznej;</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ochrony przed wszelkimi formami przemocy fizycznej bądź psychicznej oraz ochrony i poszanowania jego godności osobistej zgodnie z Konwencją Praw Dziecka i Powszechną Deklaracją Praw Człowieka ONZ.</w:t>
      </w:r>
    </w:p>
    <w:p w:rsidR="00154B4E" w:rsidRPr="00052420" w:rsidRDefault="00154B4E" w:rsidP="00154B4E">
      <w:pPr>
        <w:pStyle w:val="Bezodstpw"/>
        <w:jc w:val="both"/>
        <w:rPr>
          <w:rFonts w:eastAsia="Times New Roman"/>
          <w:color w:val="000000"/>
          <w:szCs w:val="24"/>
          <w:lang w:eastAsia="pl-PL"/>
        </w:rPr>
      </w:pP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337. Ramowy rozkład dnia w oddziale przedszkolnym</w:t>
      </w:r>
      <w:r w:rsidR="00154B4E">
        <w:rPr>
          <w:rFonts w:eastAsia="Times New Roman"/>
          <w:color w:val="000000"/>
          <w:szCs w:val="24"/>
          <w:lang w:eastAsia="pl-PL"/>
        </w:rPr>
        <w:t xml:space="preserve"> w Szkole</w:t>
      </w:r>
      <w:r w:rsidR="00154B4E"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 godzinach 6:30 – 8:00: schodzenie się dzieci, zabawy swobodne w kącikach zainteresowań, prace nauczycielki o charakterze obserwacyjnym, wyrównawczym, korekcyjnym, stymulującym; zabawy dydaktyczne o charakterze poszerzającym temat z małym zespołem bądź indywidualnie, ćwiczenia poranne, zabawy ruchowe ze śpiewem, przygotowanie do śniadania;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 godzinach 8:00 – 11:30: śniadanie, zabawy dowolne dzieci w kącikach zainteresowań, prace nauczycielki indywidualne lub z małym zespołem o charakterze wyrównawczym, stymulującym, korekcyjnym, zajęcia inspirowane przez nauczyciela w celu wspomagania rozwoju dzieci w sferze ruchowej, muzycznej, plastycznej, językowej, matematycznej, zabawy ruchowe z prawidłami, spacery w celu dydaktycznym lub rekreacyjnym, zabawy na placu zabaw, przygotowanie do obiadu, zabiegi higieniczne;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godzinach 11:30 – 13:00: obiad, profilaktyka stomatologiczna, zajęcia programowe o charakterze poszerzającym, opowiadanie lub czytanie bajek, zabawa w teatr, zabawy uspokajające i relaksujące, spacer, zabawy w ogrodzie lub w kącikach zainteresowań, w oddziale 3 – 4 latków po obiedzie dzieci leżakują;</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 godzinach 13:00 – 16:30: zajęcia dodatkowe, przygotowanie do  drugiego dania, drugie danie obiadowe, prace nauczycielki o charakterze korekcyjnym, wyrównawczym, stymulującym i obserwacyjnym, gry planszowe z małym zespołem dzieci, gry i zabawy dydaktyczne, zabawy w kącikach zainteresowań według wyboru dzieci. </w:t>
      </w:r>
    </w:p>
    <w:p w:rsidR="00154B4E" w:rsidRPr="00052420" w:rsidRDefault="00154B4E" w:rsidP="0043624B">
      <w:pPr>
        <w:pStyle w:val="Bezodstpw"/>
        <w:ind w:left="0"/>
        <w:rPr>
          <w:rFonts w:eastAsia="Times New Roman"/>
          <w:color w:val="000000"/>
          <w:szCs w:val="24"/>
          <w:lang w:eastAsia="pl-PL"/>
        </w:rPr>
      </w:pPr>
    </w:p>
    <w:p w:rsidR="00154B4E" w:rsidRPr="00052420" w:rsidRDefault="00154B4E" w:rsidP="0043624B">
      <w:pPr>
        <w:pStyle w:val="Nagwek2"/>
        <w:rPr>
          <w:lang w:eastAsia="pl-PL"/>
        </w:rPr>
      </w:pPr>
      <w:bookmarkStart w:id="141" w:name="_Toc500320932"/>
      <w:r w:rsidRPr="00052420">
        <w:rPr>
          <w:lang w:eastAsia="pl-PL"/>
        </w:rPr>
        <w:t>DZIAŁ XX</w:t>
      </w:r>
      <w:bookmarkEnd w:id="141"/>
    </w:p>
    <w:p w:rsidR="00154B4E" w:rsidRPr="00052420" w:rsidRDefault="00154B4E" w:rsidP="0043624B">
      <w:pPr>
        <w:pStyle w:val="Nagwek2"/>
        <w:rPr>
          <w:lang w:eastAsia="pl-PL"/>
        </w:rPr>
      </w:pPr>
      <w:bookmarkStart w:id="142" w:name="_Toc500320933"/>
      <w:r w:rsidRPr="00052420">
        <w:rPr>
          <w:lang w:eastAsia="pl-PL"/>
        </w:rPr>
        <w:t>Nauczyciele i inni pracownicy Szkoły</w:t>
      </w:r>
      <w:bookmarkEnd w:id="142"/>
    </w:p>
    <w:p w:rsidR="00154B4E" w:rsidRPr="00052420" w:rsidRDefault="00154B4E" w:rsidP="0043624B">
      <w:pPr>
        <w:pStyle w:val="Nagwek2"/>
        <w:rPr>
          <w:lang w:eastAsia="pl-PL"/>
        </w:rPr>
      </w:pPr>
      <w:bookmarkStart w:id="143" w:name="_Toc500320934"/>
      <w:r w:rsidRPr="00052420">
        <w:rPr>
          <w:lang w:eastAsia="pl-PL"/>
        </w:rPr>
        <w:t>Rozdział 1</w:t>
      </w:r>
      <w:bookmarkEnd w:id="143"/>
    </w:p>
    <w:p w:rsidR="00154B4E" w:rsidRPr="0043624B" w:rsidRDefault="00154B4E" w:rsidP="0043624B">
      <w:pPr>
        <w:pStyle w:val="Nagwek2"/>
        <w:rPr>
          <w:lang w:eastAsia="pl-PL"/>
        </w:rPr>
      </w:pPr>
      <w:bookmarkStart w:id="144" w:name="_Toc500320935"/>
      <w:r w:rsidRPr="00052420">
        <w:rPr>
          <w:lang w:eastAsia="pl-PL"/>
        </w:rPr>
        <w:t>Zadania nauczycieli</w:t>
      </w:r>
      <w:bookmarkEnd w:id="144"/>
    </w:p>
    <w:p w:rsidR="00154B4E"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338.  Nauczyciel prowadzi pracę dydaktyczno – wychowawczą i opiekuńczą oraz odpowiada za jakość i wyniki tej pracy oraz bezpieczeństwo powierzonych jego opiece uczniów.</w:t>
      </w:r>
    </w:p>
    <w:p w:rsidR="00154B4E" w:rsidRPr="00052420" w:rsidRDefault="00154B4E" w:rsidP="00154B4E">
      <w:pPr>
        <w:pStyle w:val="Bezodstpw"/>
        <w:jc w:val="both"/>
        <w:rPr>
          <w:rFonts w:eastAsia="Times New Roman"/>
          <w:color w:val="000000"/>
          <w:szCs w:val="24"/>
          <w:lang w:eastAsia="pl-PL"/>
        </w:rPr>
      </w:pP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339.  Do obowiązków nauczycieli należy w szczególności: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dbałość o życie, zdrowie i bezpieczeństwo uczniów podczas zajęć organizowanych przez szkołę;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kształcenie i wychowywanie młodzieży w umiłowaniu Ojczyzny, w poszanowaniu Konstytucji Rzeczypospolitej Polskiej, w atmosferze wolności sumienia i szacunku dla każdego człowieka;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dbanie o kształtowanie u uczniów postaw moralnych i obywatelskich zgodnie z ideą demokracji, pokoju i przyjaźni między ludźmi różnych narodów, ras i światopoglądów;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5) tworzenie własnego warsztatu pracy dydaktycznej, wykonywanie pomocy dydaktycznych wspólnie z uczniami, udział w gromadzeniu innych niezbędnych środków dyd</w:t>
      </w:r>
      <w:r>
        <w:rPr>
          <w:rFonts w:eastAsia="Times New Roman"/>
          <w:color w:val="000000"/>
          <w:szCs w:val="24"/>
          <w:lang w:eastAsia="pl-PL"/>
        </w:rPr>
        <w:t>aktycznych (zgłaszanie Dyrektorowi Szkoły</w:t>
      </w:r>
      <w:r w:rsidRPr="00052420">
        <w:rPr>
          <w:rFonts w:eastAsia="Times New Roman"/>
          <w:color w:val="000000"/>
          <w:szCs w:val="24"/>
          <w:lang w:eastAsia="pl-PL"/>
        </w:rPr>
        <w:t xml:space="preserve"> zapotrzebowania, pomoc w zakupie), dbałość o pomoce i sprzęt szkolny;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rozpoznawanie możliwości psychofizycznych oraz indywidualnych potrzeb rozwojowych, a w szczególności rozpoznawanie przyczyn niepowodzeń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prowadzenie zindywidualizowanej pracy z uczniem o specjalnych potrzebach, na obowiązkowych i dodatkowych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wnioskowanie do wychowawcy o objęcie pomocą psychologiczno-pedagogiczną ucznia, w przypadkach, gdy podejmowane przez nauczyciela działania nie przyniosły oczekiwanych zmian lub, gdy nauczyciel zdiagnozował wybitne uzdolnienia;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dostosowanie wymagań edukacyjnych z nauczanego przedmiotu (zajęć) do indywidualnych potrzeb psychofizycznych i edukacyjnych ucznia oraz możliwości psychofizycznych ucznia:</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a)</w:t>
      </w:r>
      <w:r w:rsidRPr="00433417">
        <w:rPr>
          <w:rFonts w:eastAsia="Times New Roman"/>
          <w:szCs w:val="24"/>
          <w:lang w:eastAsia="pl-PL"/>
        </w:rPr>
        <w:tab/>
        <w:t>posiadającego orzeczenia o potrzebie kształcenia specjalnego – na podstawie tego orzeczenia oraz ustaleń zawartych w indywidualnym programie edukacyjno-terapeutycznym, opracowanym dla ucznia na podstawie przepisów w sprawie warunków organi</w:t>
      </w:r>
      <w:r>
        <w:rPr>
          <w:rFonts w:eastAsia="Times New Roman"/>
          <w:szCs w:val="24"/>
          <w:lang w:eastAsia="pl-PL"/>
        </w:rPr>
        <w:t>zowania kształcenia, wychowania</w:t>
      </w:r>
      <w:r w:rsidRPr="00433417">
        <w:rPr>
          <w:rFonts w:eastAsia="Times New Roman"/>
          <w:szCs w:val="24"/>
          <w:lang w:eastAsia="pl-PL"/>
        </w:rPr>
        <w:t xml:space="preserve">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b)</w:t>
      </w:r>
      <w:r w:rsidRPr="00433417">
        <w:rPr>
          <w:rFonts w:eastAsia="Times New Roman"/>
          <w:szCs w:val="24"/>
          <w:lang w:eastAsia="pl-PL"/>
        </w:rPr>
        <w:tab/>
        <w:t>posiadającego orzeczenie o potrzebie indywidualnego nauczania - na podstawie tego orzeczenia,</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c)</w:t>
      </w:r>
      <w:r w:rsidRPr="00433417">
        <w:rPr>
          <w:rFonts w:eastAsia="Times New Roman"/>
          <w:szCs w:val="24"/>
          <w:lang w:eastAsia="pl-PL"/>
        </w:rPr>
        <w:tab/>
        <w:t>posiadającego opinię poradni psychologiczno-pedagogicznej, w tym poradni specjalistycznej, o specyficznych trudnościach w uczeniu się lub inną opinię poradni psychologiczno-pedagogicznej, w tym poradni specjalistycznej - na podstawie tej opinii,</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d)</w:t>
      </w:r>
      <w:r w:rsidRPr="00433417">
        <w:rPr>
          <w:rFonts w:eastAsia="Times New Roman"/>
          <w:szCs w:val="24"/>
          <w:lang w:eastAsia="pl-PL"/>
        </w:rPr>
        <w:tab/>
        <w:t>nieposiadającego orzeczenia lub opinii wymienionych w lit. a – c , który objęty jest pomocą</w:t>
      </w:r>
      <w:r>
        <w:rPr>
          <w:rFonts w:eastAsia="Times New Roman"/>
          <w:szCs w:val="24"/>
          <w:lang w:eastAsia="pl-PL"/>
        </w:rPr>
        <w:t xml:space="preserve"> psychologiczno-pedagogiczną w S</w:t>
      </w:r>
      <w:r w:rsidRPr="00433417">
        <w:rPr>
          <w:rFonts w:eastAsia="Times New Roman"/>
          <w:szCs w:val="24"/>
          <w:lang w:eastAsia="pl-PL"/>
        </w:rPr>
        <w:t>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154B4E" w:rsidRPr="00433417" w:rsidRDefault="00154B4E" w:rsidP="00154B4E">
      <w:pPr>
        <w:pStyle w:val="Bezodstpw"/>
        <w:jc w:val="both"/>
        <w:rPr>
          <w:rFonts w:eastAsia="Times New Roman"/>
          <w:szCs w:val="24"/>
          <w:lang w:eastAsia="pl-PL"/>
        </w:rPr>
      </w:pPr>
      <w:r>
        <w:rPr>
          <w:rFonts w:eastAsia="Times New Roman"/>
          <w:szCs w:val="24"/>
          <w:lang w:eastAsia="pl-PL"/>
        </w:rPr>
        <w:t>e)</w:t>
      </w:r>
      <w:r w:rsidRPr="00433417">
        <w:rPr>
          <w:rFonts w:eastAsia="Times New Roman"/>
          <w:szCs w:val="24"/>
          <w:lang w:eastAsia="pl-PL"/>
        </w:rPr>
        <w:tab/>
        <w:t xml:space="preserve">posiadających opinię lekarza o ograniczonych możliwościach wykonywania określonych </w:t>
      </w:r>
      <w:r>
        <w:rPr>
          <w:rFonts w:eastAsia="Times New Roman"/>
          <w:szCs w:val="24"/>
          <w:lang w:eastAsia="pl-PL"/>
        </w:rPr>
        <w:t>ćwiczeń na wychowaniu fizycznym;</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10) bezstronne, rzetelne, systematyczne i sprawiedliwe ocenianie bieżące wiedzy i umiejętności    uczniów z zachowaniem wspierającej i motywującej funkcji oceny;</w:t>
      </w:r>
    </w:p>
    <w:p w:rsidR="00154B4E" w:rsidRPr="00433417" w:rsidRDefault="00154B4E" w:rsidP="00154B4E">
      <w:pPr>
        <w:pStyle w:val="Bezodstpw"/>
        <w:jc w:val="both"/>
        <w:rPr>
          <w:rFonts w:eastAsia="Times New Roman"/>
          <w:szCs w:val="24"/>
          <w:lang w:eastAsia="pl-PL"/>
        </w:rPr>
      </w:pPr>
      <w:r w:rsidRPr="00433417">
        <w:rPr>
          <w:rFonts w:eastAsia="Times New Roman"/>
          <w:szCs w:val="24"/>
          <w:lang w:eastAsia="pl-PL"/>
        </w:rPr>
        <w:t>11) uzasadnianie wystawianych ocen w sposób określony w wewnątrzszkolnym systemie oceniania;</w:t>
      </w:r>
    </w:p>
    <w:p w:rsidR="00154B4E" w:rsidRPr="00052420" w:rsidRDefault="00154B4E" w:rsidP="00154B4E">
      <w:pPr>
        <w:pStyle w:val="Bezodstpw"/>
        <w:jc w:val="both"/>
        <w:rPr>
          <w:rFonts w:eastAsia="Times New Roman"/>
          <w:color w:val="000000"/>
          <w:szCs w:val="24"/>
          <w:lang w:eastAsia="pl-PL"/>
        </w:rPr>
      </w:pPr>
      <w:r w:rsidRPr="00433417">
        <w:rPr>
          <w:rFonts w:eastAsia="Times New Roman"/>
          <w:szCs w:val="24"/>
          <w:lang w:eastAsia="pl-PL"/>
        </w:rPr>
        <w:t>12) zachowanie jawności</w:t>
      </w:r>
      <w:r w:rsidRPr="00052420">
        <w:rPr>
          <w:rFonts w:eastAsia="Times New Roman"/>
          <w:color w:val="000000"/>
          <w:szCs w:val="24"/>
          <w:lang w:eastAsia="pl-PL"/>
        </w:rPr>
        <w:t xml:space="preserve"> ocen dla ucznia i rodzica;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udostępnianie pisemnych prac uczniów zgodnie z wewnątrzszkolnymi zasadami oceniania;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informowanie rodziców o przewidywanych rocznych klasyfikacyjnych oce</w:t>
      </w:r>
      <w:r>
        <w:rPr>
          <w:rFonts w:eastAsia="Times New Roman"/>
          <w:color w:val="000000"/>
          <w:szCs w:val="24"/>
          <w:lang w:eastAsia="pl-PL"/>
        </w:rPr>
        <w:t>nach według formy ustalonej w  wewnątrzszkolnych   zasadach  o</w:t>
      </w:r>
      <w:r w:rsidRPr="00052420">
        <w:rPr>
          <w:rFonts w:eastAsia="Times New Roman"/>
          <w:color w:val="000000"/>
          <w:szCs w:val="24"/>
          <w:lang w:eastAsia="pl-PL"/>
        </w:rPr>
        <w:t>ceniania;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wspieranie rozwoju psychofizycznego uczniów, ich zdolności i zainteresowań, m.in. poprzez pomoc w rozwijaniu szczególnych uzdolnień i zainteresowań przygotowanie do udziału w konkursach, zawodach;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udzielanie pomocy w przezwyciężaniu niepowodzeń szkolnych uczniów, rozpoznanie możliwości i potrzeb ucznia w porozumieniu z wychowawcą;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17) współpraca z wychowawcą i samorządem klasowym;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indywidualne kontakty z rodzicami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doskonalenie umiejętności dydaktycznych i podnoszenie poziomu wiedzy merytorycznej, aktywny udział  we wszystkich posiedzeniach Rady Pedagogicznej i udział w lekcja</w:t>
      </w:r>
      <w:r>
        <w:rPr>
          <w:rFonts w:eastAsia="Times New Roman"/>
          <w:color w:val="000000"/>
          <w:szCs w:val="24"/>
          <w:lang w:eastAsia="pl-PL"/>
        </w:rPr>
        <w:t>ch koleżeńskich, uczestnictwo w</w:t>
      </w:r>
      <w:r w:rsidRPr="00052420">
        <w:rPr>
          <w:rFonts w:eastAsia="Times New Roman"/>
          <w:color w:val="000000"/>
          <w:szCs w:val="24"/>
          <w:lang w:eastAsia="pl-PL"/>
        </w:rPr>
        <w:t xml:space="preserve"> konferen</w:t>
      </w:r>
      <w:r>
        <w:rPr>
          <w:rFonts w:eastAsia="Times New Roman"/>
          <w:color w:val="000000"/>
          <w:szCs w:val="24"/>
          <w:lang w:eastAsia="pl-PL"/>
        </w:rPr>
        <w:t>cjach</w:t>
      </w:r>
      <w:r w:rsidRPr="00052420">
        <w:rPr>
          <w:rFonts w:eastAsia="Times New Roman"/>
          <w:color w:val="000000"/>
          <w:szCs w:val="24"/>
          <w:lang w:eastAsia="pl-PL"/>
        </w:rPr>
        <w:t xml:space="preserve"> metodycznych oraz innych formach doskonalenia organizowanych przez, O</w:t>
      </w:r>
      <w:r>
        <w:rPr>
          <w:rFonts w:eastAsia="Times New Roman"/>
          <w:color w:val="000000"/>
          <w:szCs w:val="24"/>
          <w:lang w:eastAsia="pl-PL"/>
        </w:rPr>
        <w:t xml:space="preserve">kręgową </w:t>
      </w:r>
      <w:r w:rsidRPr="00052420">
        <w:rPr>
          <w:rFonts w:eastAsia="Times New Roman"/>
          <w:color w:val="000000"/>
          <w:szCs w:val="24"/>
          <w:lang w:eastAsia="pl-PL"/>
        </w:rPr>
        <w:t>K</w:t>
      </w:r>
      <w:r>
        <w:rPr>
          <w:rFonts w:eastAsia="Times New Roman"/>
          <w:color w:val="000000"/>
          <w:szCs w:val="24"/>
          <w:lang w:eastAsia="pl-PL"/>
        </w:rPr>
        <w:t xml:space="preserve">omisję </w:t>
      </w:r>
      <w:r w:rsidRPr="00052420">
        <w:rPr>
          <w:rFonts w:eastAsia="Times New Roman"/>
          <w:color w:val="000000"/>
          <w:szCs w:val="24"/>
          <w:lang w:eastAsia="pl-PL"/>
        </w:rPr>
        <w:t>E</w:t>
      </w:r>
      <w:r>
        <w:rPr>
          <w:rFonts w:eastAsia="Times New Roman"/>
          <w:color w:val="000000"/>
          <w:szCs w:val="24"/>
          <w:lang w:eastAsia="pl-PL"/>
        </w:rPr>
        <w:t>gzaminacyjną</w:t>
      </w:r>
      <w:r w:rsidRPr="00052420">
        <w:rPr>
          <w:rFonts w:eastAsia="Times New Roman"/>
          <w:color w:val="000000"/>
          <w:szCs w:val="24"/>
          <w:lang w:eastAsia="pl-PL"/>
        </w:rPr>
        <w:t xml:space="preserve">  lub  inne insty</w:t>
      </w:r>
      <w:r>
        <w:rPr>
          <w:rFonts w:eastAsia="Times New Roman"/>
          <w:color w:val="000000"/>
          <w:szCs w:val="24"/>
          <w:lang w:eastAsia="pl-PL"/>
        </w:rPr>
        <w:t>tucje w  porozumieniu z Dyrektorem</w:t>
      </w:r>
      <w:r w:rsidRPr="00052420">
        <w:rPr>
          <w:rFonts w:eastAsia="Times New Roman"/>
          <w:color w:val="000000"/>
          <w:szCs w:val="24"/>
          <w:lang w:eastAsia="pl-PL"/>
        </w:rPr>
        <w:t xml:space="preserve"> Szkoł</w:t>
      </w:r>
      <w:r>
        <w:rPr>
          <w:rFonts w:eastAsia="Times New Roman"/>
          <w:color w:val="000000"/>
          <w:szCs w:val="24"/>
          <w:lang w:eastAsia="pl-PL"/>
        </w:rPr>
        <w:t>y zgodnie ze szkolnym planem wewnątrzszkolnego doskonalenia nauczycieli</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aktywny udział w życiu Szkoły: uczestnictwo w uroczystośc</w:t>
      </w:r>
      <w:r>
        <w:rPr>
          <w:rFonts w:eastAsia="Times New Roman"/>
          <w:color w:val="000000"/>
          <w:szCs w:val="24"/>
          <w:lang w:eastAsia="pl-PL"/>
        </w:rPr>
        <w:t>iach i imprezach organizowanych</w:t>
      </w:r>
      <w:r w:rsidRPr="00052420">
        <w:rPr>
          <w:rFonts w:eastAsia="Times New Roman"/>
          <w:color w:val="000000"/>
          <w:szCs w:val="24"/>
          <w:lang w:eastAsia="pl-PL"/>
        </w:rPr>
        <w:t xml:space="preserve"> przez Szkołę, opieka nad uczniami skupionymi w organizacji, kole przedmiotowym, kole  zainteresowań lub innej  formie organizacyjnej;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przestrzeganie dyscypliny pracy: aktywne pełnienie dyżuru przez całą przerwę międzylekcyjną, natychmiastowe informowanie dyrekcji o nieobecności w pracy, punktualne rozpoczynanie i kończenie zajęć  oraz innych zapisów  Kodeksu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22) prawidłowe prowadzenie dokumentacji pedagogicznej, terminowe dokonywanie prawidłowych wpisów do dziennika, arkuszy ocen i innych dokumentów, określonych w „Regulaminie prowadzenia i przechowywania dokumentacji” a także natychmiastowe wpisanie do e-dziennika tematu i obecności uczniów na odbytych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23) kierowanie się w swoich działaniach dobrem ucznia, a także poszanowanie godności osobistej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24) przestrzeganie tajemnicy służbowej i ochrona danych osobowych uczniów i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25) przestrzeganie zasad współżycia społecznego i dbanie o właściwe relacje pracownicze;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26) dokonanie wyboru podręczników i programu nauczania lub opracowanie własnego programu nauczania i zapoznanie z  nimi uczniów i rodziców, po uprzednim przedstawieniu ich do zaopiniowania przez Radę Pedagogiczną;</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27) uczestniczenie w przeprowadzaniu eg</w:t>
      </w:r>
      <w:r>
        <w:rPr>
          <w:rFonts w:eastAsia="Times New Roman"/>
          <w:color w:val="000000"/>
          <w:szCs w:val="24"/>
          <w:lang w:eastAsia="pl-PL"/>
        </w:rPr>
        <w:t>zaminu w ostatnim roku nauki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3624B">
        <w:rPr>
          <w:rFonts w:eastAsia="Times New Roman"/>
          <w:color w:val="000000"/>
          <w:szCs w:val="24"/>
          <w:lang w:eastAsia="pl-PL"/>
        </w:rPr>
        <w:t xml:space="preserve">     </w:t>
      </w:r>
      <w:r w:rsidRPr="00052420">
        <w:rPr>
          <w:rFonts w:eastAsia="Times New Roman"/>
          <w:color w:val="000000"/>
          <w:szCs w:val="24"/>
          <w:lang w:eastAsia="pl-PL"/>
        </w:rPr>
        <w:t>§ 340.  W ramach czasu pracy oraz ustalonego wynagrodzenia nauczyciel obowiązany jest realizować: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zajęcia dydaktyczne, wychowawcze i opiekuńcze, prowadzone bezpośrednio z uczniami lub wychowankami albo na ich rzecz, w wymiarze określonym przepisami dla danego stanowiska;</w:t>
      </w:r>
    </w:p>
    <w:p w:rsidR="00154B4E" w:rsidRPr="00052420" w:rsidRDefault="00154B4E" w:rsidP="0043624B">
      <w:pPr>
        <w:pStyle w:val="Bezodstpw"/>
        <w:jc w:val="both"/>
        <w:rPr>
          <w:rFonts w:eastAsia="Times New Roman"/>
          <w:color w:val="000000"/>
          <w:szCs w:val="24"/>
          <w:lang w:eastAsia="pl-PL"/>
        </w:rPr>
      </w:pPr>
      <w:r w:rsidRPr="00052420">
        <w:rPr>
          <w:rFonts w:eastAsia="Times New Roman"/>
          <w:color w:val="000000"/>
          <w:szCs w:val="24"/>
          <w:lang w:eastAsia="pl-PL"/>
        </w:rPr>
        <w:t>2) zajęcia i czynności związane z przygotowaniem się do zajęć, samokształceniem i  doskonaleniem zawodowym.</w:t>
      </w:r>
    </w:p>
    <w:p w:rsidR="00154B4E" w:rsidRPr="00052420" w:rsidRDefault="00154B4E" w:rsidP="0043624B">
      <w:pPr>
        <w:pStyle w:val="Nagwek2"/>
        <w:rPr>
          <w:lang w:eastAsia="pl-PL"/>
        </w:rPr>
      </w:pPr>
      <w:bookmarkStart w:id="145" w:name="_Toc500320936"/>
      <w:r w:rsidRPr="00052420">
        <w:rPr>
          <w:lang w:eastAsia="pl-PL"/>
        </w:rPr>
        <w:t>Rozdział 2</w:t>
      </w:r>
      <w:bookmarkEnd w:id="145"/>
    </w:p>
    <w:p w:rsidR="00154B4E" w:rsidRPr="0043624B" w:rsidRDefault="00154B4E" w:rsidP="0043624B">
      <w:pPr>
        <w:pStyle w:val="Nagwek2"/>
        <w:rPr>
          <w:lang w:eastAsia="pl-PL"/>
        </w:rPr>
      </w:pPr>
      <w:bookmarkStart w:id="146" w:name="_Toc500320937"/>
      <w:r>
        <w:rPr>
          <w:lang w:eastAsia="pl-PL"/>
        </w:rPr>
        <w:t>Zadania wychowawców klas</w:t>
      </w:r>
      <w:bookmarkEnd w:id="146"/>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3624B">
        <w:rPr>
          <w:rFonts w:eastAsia="Times New Roman"/>
          <w:color w:val="000000"/>
          <w:szCs w:val="24"/>
          <w:lang w:eastAsia="pl-PL"/>
        </w:rPr>
        <w:t xml:space="preserve">     </w:t>
      </w:r>
      <w:r w:rsidRPr="00052420">
        <w:rPr>
          <w:rFonts w:eastAsia="Times New Roman"/>
          <w:color w:val="000000"/>
          <w:szCs w:val="24"/>
          <w:lang w:eastAsia="pl-PL"/>
        </w:rPr>
        <w:t xml:space="preserve">§ 341. 1. Zadaniem wychowawcy klasy jest sprawowanie opieki wychowawczej nad uczniami, a w szczególności: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tworzenie warunków wspomagających rozwój ucznia, proces jego uczenia się oraz przygotowanie do życia w rodzinie i społeczeństwie;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inspirowanie i wspomaganie działań zespołowych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podejmowanie działań umożliwiających rozwiązywanie konfliktów w zespole uczniów pomiędzy uczniami a innymi członkami społeczności szkolnej.</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Wychowawca</w:t>
      </w:r>
      <w:r w:rsidR="00154B4E">
        <w:rPr>
          <w:rFonts w:eastAsia="Times New Roman"/>
          <w:color w:val="000000"/>
          <w:szCs w:val="24"/>
          <w:lang w:eastAsia="pl-PL"/>
        </w:rPr>
        <w:t xml:space="preserve"> klasy</w:t>
      </w:r>
      <w:r w:rsidR="00154B4E" w:rsidRPr="00052420">
        <w:rPr>
          <w:rFonts w:eastAsia="Times New Roman"/>
          <w:color w:val="000000"/>
          <w:szCs w:val="24"/>
          <w:lang w:eastAsia="pl-PL"/>
        </w:rPr>
        <w:t xml:space="preserve"> realizuje zadania poprzez: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bliższe poznanie uczniów, ich zdrowia, cech osobowościowych, warunków rodzinnych i bytowych, ich  potrzeb i oczekiwań;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rozpoznawanie i diagnozowanie możliwości psychofizycznych oraz indywidualnych potrzeb rozwojowych wychowanków;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wnioskowanie o objęcie wychowanka pomocą psychologiczno-pedagogiczną;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tworzenie środowiska zapewniającego wychowankom prawidłowy rozwój fizyczny i psychiczny, opiekę wychowawczą oraz atmosferę bezpieczeństwa i zaufania;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ułatwianie adaptacji w środowisku rówieśniczym (kl.1) oraz pomoc w rozwiązywaniu konfliktów  z rówieśnikami;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pomoc w rozwiązywaniu napięć powstałych na tle konfliktów rodzinnych, niepowodzeń szkolnych  spowodowanych trudnościami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organizowanie ż</w:t>
      </w:r>
      <w:r>
        <w:rPr>
          <w:rFonts w:eastAsia="Times New Roman"/>
          <w:color w:val="000000"/>
          <w:szCs w:val="24"/>
          <w:lang w:eastAsia="pl-PL"/>
        </w:rPr>
        <w:t>ycia codziennego wychowanków w S</w:t>
      </w:r>
      <w:r w:rsidRPr="00052420">
        <w:rPr>
          <w:rFonts w:eastAsia="Times New Roman"/>
          <w:color w:val="000000"/>
          <w:szCs w:val="24"/>
          <w:lang w:eastAsia="pl-PL"/>
        </w:rPr>
        <w:t>zkole, wdrażanie ich do współpracy i współdziałania z nauczycielami i wychowawcą;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realizację planu zajęć do dyspozycji wychowawcy;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czuwanie nad organizacją i przebiegiem pracy uczniów w klasie oraz nad wymiarem i rozkładem prac zadawanych im do samodzielnego wykonania w domu;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utrzymywanie systematycznego kontaktu z nauczycielami uczącymi w powierzonej mu klasie w celu ustalenia zróżnicowanych wymagań wobec uczniów i sposobu udzielania im pomocy w nauce;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rozwijanie pozytywnej motywacji uczenia się, wdrażanie efektywnych technik uczenia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wdrażanie uczniów do wysiłku, rzetelnej pracy, cierpliwości, pokonywania trudności, odporności na niepowodzenia, porządku i punktualności, do prawidłowego i efektywnego organizowania sobie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tworzenie poprawnych relacji interpersonalnych opartych na życzliwości i zaufaniu, m.in. poprzez organizację zajęć pozalekcyjnych, wycieczek, biwaków, rajdów, obozów wakacyjnych, z</w:t>
      </w:r>
      <w:r>
        <w:rPr>
          <w:rFonts w:eastAsia="Times New Roman"/>
          <w:color w:val="000000"/>
          <w:szCs w:val="24"/>
          <w:lang w:eastAsia="pl-PL"/>
        </w:rPr>
        <w:t>imowisk, wyjazdów na „ zielone s</w:t>
      </w:r>
      <w:r w:rsidRPr="00052420">
        <w:rPr>
          <w:rFonts w:eastAsia="Times New Roman"/>
          <w:color w:val="000000"/>
          <w:szCs w:val="24"/>
          <w:lang w:eastAsia="pl-PL"/>
        </w:rPr>
        <w:t xml:space="preserve">zkoły”;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unikanie złośliwości i przesady w ocenie błędów i wad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wdrażanie uczniów do dbania o zdrowie, higienę osobistą i psychiczną, o stan higieniczny otoczenia oraz  do przestr</w:t>
      </w:r>
      <w:r>
        <w:rPr>
          <w:rFonts w:eastAsia="Times New Roman"/>
          <w:color w:val="000000"/>
          <w:szCs w:val="24"/>
          <w:lang w:eastAsia="pl-PL"/>
        </w:rPr>
        <w:t>zegania zasad bezpieczeństwa w S</w:t>
      </w:r>
      <w:r w:rsidRPr="00052420">
        <w:rPr>
          <w:rFonts w:eastAsia="Times New Roman"/>
          <w:color w:val="000000"/>
          <w:szCs w:val="24"/>
          <w:lang w:eastAsia="pl-PL"/>
        </w:rPr>
        <w:t>zkole  i poza szkołą;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20) współpraca z rodzicami, opiekunami uczniów w sprawach  ich zdrowia,  organizowanie opieki i pomocy materialnej  uczniom;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21) udzielanie pomocy, rad i wskazówek uczniom znajdującym się w trudnych sytuacjach życiowych, występowanie do organów Szkoły i innych instytucji z wnioskami o udzielenie pomocy. </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Wychowawca ustala ocenę zachowania swoich wychowanków po zasięgnięciu opinii ucznia, jego kolegów i nauczycieli, wnioskuje w sprawie przyznawania nagr</w:t>
      </w:r>
      <w:r w:rsidR="00154B4E">
        <w:rPr>
          <w:rFonts w:eastAsia="Times New Roman"/>
          <w:color w:val="000000"/>
          <w:szCs w:val="24"/>
          <w:lang w:eastAsia="pl-PL"/>
        </w:rPr>
        <w:t>ód i udzielania kar. Wychowawca</w:t>
      </w:r>
      <w:r w:rsidR="00154B4E" w:rsidRPr="00052420">
        <w:rPr>
          <w:rFonts w:eastAsia="Times New Roman"/>
          <w:color w:val="000000"/>
          <w:szCs w:val="24"/>
          <w:lang w:eastAsia="pl-PL"/>
        </w:rPr>
        <w:t xml:space="preserve"> ma prawo ustanowić przy współpr</w:t>
      </w:r>
      <w:r w:rsidR="00154B4E">
        <w:rPr>
          <w:rFonts w:eastAsia="Times New Roman"/>
          <w:color w:val="000000"/>
          <w:szCs w:val="24"/>
          <w:lang w:eastAsia="pl-PL"/>
        </w:rPr>
        <w:t>acy z klasową radą r</w:t>
      </w:r>
      <w:r w:rsidR="00154B4E" w:rsidRPr="00052420">
        <w:rPr>
          <w:rFonts w:eastAsia="Times New Roman"/>
          <w:color w:val="000000"/>
          <w:szCs w:val="24"/>
          <w:lang w:eastAsia="pl-PL"/>
        </w:rPr>
        <w:t>odziców własne formy nagradzania i motywowania wychowanków.</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Pr>
          <w:rFonts w:eastAsia="Times New Roman"/>
          <w:color w:val="000000"/>
          <w:szCs w:val="24"/>
          <w:lang w:eastAsia="pl-PL"/>
        </w:rPr>
        <w:t>4.</w:t>
      </w:r>
      <w:r w:rsidR="00154B4E" w:rsidRPr="00052420">
        <w:rPr>
          <w:rFonts w:eastAsia="Times New Roman"/>
          <w:color w:val="000000"/>
          <w:szCs w:val="24"/>
          <w:lang w:eastAsia="pl-PL"/>
        </w:rPr>
        <w:t xml:space="preserve"> Wychowawca zobowiązany jest do wykonywania czynności administracyjnych dotyczących klas: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prowadzi dziennik lekcyjny, arkusze ocen;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sporządza zestawienia statystyczne dotyczące  klasy;</w:t>
      </w:r>
    </w:p>
    <w:p w:rsidR="00154B4E" w:rsidRPr="00D67D4C" w:rsidRDefault="00154B4E" w:rsidP="00154B4E">
      <w:pPr>
        <w:pStyle w:val="Bezodstpw"/>
        <w:jc w:val="both"/>
        <w:rPr>
          <w:rFonts w:eastAsia="Times New Roman"/>
          <w:i/>
          <w:color w:val="000000"/>
          <w:szCs w:val="24"/>
          <w:lang w:eastAsia="pl-PL"/>
        </w:rPr>
      </w:pPr>
      <w:r w:rsidRPr="00052420">
        <w:rPr>
          <w:rFonts w:eastAsia="Times New Roman"/>
          <w:color w:val="000000"/>
          <w:szCs w:val="24"/>
          <w:lang w:eastAsia="pl-PL"/>
        </w:rPr>
        <w:t xml:space="preserve">3) </w:t>
      </w:r>
      <w:r w:rsidR="00D67D4C">
        <w:rPr>
          <w:rFonts w:eastAsia="Times New Roman"/>
          <w:i/>
          <w:color w:val="000000"/>
          <w:szCs w:val="24"/>
          <w:lang w:eastAsia="pl-PL"/>
        </w:rPr>
        <w:t>skreślony;</w:t>
      </w:r>
      <w:r w:rsidR="00D67D4C">
        <w:rPr>
          <w:rStyle w:val="Odwoanieprzypisudolnego"/>
          <w:rFonts w:eastAsia="Times New Roman"/>
          <w:i/>
          <w:color w:val="000000"/>
          <w:szCs w:val="24"/>
          <w:lang w:eastAsia="pl-PL"/>
        </w:rPr>
        <w:footnoteReference w:id="40"/>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wypisuje świadectwa szkolne; </w:t>
      </w:r>
    </w:p>
    <w:p w:rsidR="00154B4E" w:rsidRPr="00052420" w:rsidRDefault="00154B4E" w:rsidP="0043624B">
      <w:pPr>
        <w:pStyle w:val="Bezodstpw"/>
        <w:jc w:val="both"/>
        <w:rPr>
          <w:rFonts w:eastAsia="Times New Roman"/>
          <w:color w:val="000000"/>
          <w:szCs w:val="24"/>
          <w:lang w:eastAsia="pl-PL"/>
        </w:rPr>
      </w:pPr>
      <w:r w:rsidRPr="00052420">
        <w:rPr>
          <w:rFonts w:eastAsia="Times New Roman"/>
          <w:color w:val="000000"/>
          <w:szCs w:val="24"/>
          <w:lang w:eastAsia="pl-PL"/>
        </w:rPr>
        <w:t xml:space="preserve">5) wykonuje inne czynności administracyjne dotyczące klasy, zgodnie z zarządzeniami  władz  szkolnych,  poleceniami Dyrektora  Szkoły oraz uchwałami Rady Pedagogicznej. </w:t>
      </w:r>
    </w:p>
    <w:p w:rsidR="00154B4E" w:rsidRPr="00052420" w:rsidRDefault="00154B4E" w:rsidP="0043624B">
      <w:pPr>
        <w:pStyle w:val="Nagwek2"/>
        <w:rPr>
          <w:lang w:eastAsia="pl-PL"/>
        </w:rPr>
      </w:pPr>
      <w:bookmarkStart w:id="147" w:name="_Toc500320938"/>
      <w:r w:rsidRPr="00052420">
        <w:rPr>
          <w:lang w:eastAsia="pl-PL"/>
        </w:rPr>
        <w:t>Rozdział 3</w:t>
      </w:r>
      <w:bookmarkEnd w:id="147"/>
    </w:p>
    <w:p w:rsidR="00154B4E" w:rsidRPr="0043624B" w:rsidRDefault="00154B4E" w:rsidP="0043624B">
      <w:pPr>
        <w:pStyle w:val="Nagwek2"/>
        <w:rPr>
          <w:lang w:eastAsia="pl-PL"/>
        </w:rPr>
      </w:pPr>
      <w:bookmarkStart w:id="148" w:name="_Toc500320939"/>
      <w:r w:rsidRPr="00052420">
        <w:rPr>
          <w:lang w:eastAsia="pl-PL"/>
        </w:rPr>
        <w:t>Zadania nauczycieli w zakresie zapewniania bezpieczeństwa uczniom</w:t>
      </w:r>
      <w:bookmarkEnd w:id="148"/>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342. 1. Nauczyciel jest odpowiedzialny za życie, zdrowie i bezpieczeństwo uczniów, nad którymi sprawuje opiekę podczas zajęć edukac</w:t>
      </w:r>
      <w:r w:rsidR="00154B4E">
        <w:rPr>
          <w:rFonts w:eastAsia="Times New Roman"/>
          <w:color w:val="000000"/>
          <w:szCs w:val="24"/>
          <w:lang w:eastAsia="pl-PL"/>
        </w:rPr>
        <w:t>yjnych organizowanych przez S</w:t>
      </w:r>
      <w:r w:rsidR="00154B4E" w:rsidRPr="00052420">
        <w:rPr>
          <w:rFonts w:eastAsia="Times New Roman"/>
          <w:color w:val="000000"/>
          <w:szCs w:val="24"/>
          <w:lang w:eastAsia="pl-PL"/>
        </w:rPr>
        <w:t>zkołę.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3624B">
        <w:rPr>
          <w:rFonts w:eastAsia="Times New Roman"/>
          <w:color w:val="000000"/>
          <w:szCs w:val="24"/>
          <w:lang w:eastAsia="pl-PL"/>
        </w:rPr>
        <w:t xml:space="preserve">      </w:t>
      </w:r>
      <w:r w:rsidRPr="00052420">
        <w:rPr>
          <w:rFonts w:eastAsia="Times New Roman"/>
          <w:color w:val="000000"/>
          <w:szCs w:val="24"/>
          <w:lang w:eastAsia="pl-PL"/>
        </w:rPr>
        <w:t>2. Nauczyciel jest zobowiązany skrupulatnie przestrzegać i stosować przepisy i zarządzenia odnośnie bhp i ppoż., a także odbywać wymagane szkolenia z tego zakresu.</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Nauczyciel jest zobowiązany pełnić dyżur w godzinach i miejscach wyznaczonych przez </w:t>
      </w:r>
      <w:r w:rsidR="00154B4E">
        <w:rPr>
          <w:rFonts w:eastAsia="Times New Roman"/>
          <w:szCs w:val="24"/>
          <w:lang w:eastAsia="pl-PL"/>
        </w:rPr>
        <w:t>Dyre</w:t>
      </w:r>
      <w:r w:rsidR="00154B4E" w:rsidRPr="00052420">
        <w:rPr>
          <w:rFonts w:eastAsia="Times New Roman"/>
          <w:color w:val="000000"/>
          <w:szCs w:val="24"/>
          <w:lang w:eastAsia="pl-PL"/>
        </w:rPr>
        <w:t xml:space="preserve">ktora Szkoły. W czasie dyżuru nauczyciel jest zobowiązany do: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punktualnego rozpoczynania dyżuru i ciągłej obecności w miejscu podlegającym jego nadzorowi;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aktywnego pełnienia dyżuru – reagowania na wszelkie przejawy zachowań odbiegających od przyjętych norm. W szczególności powinien reagować na niebezpieczne, zagrażające bezpieczeństwu uczniów zachowania (agresywne postawy wobec kolegów, bieganie, siadanie na poręcze s</w:t>
      </w:r>
      <w:r>
        <w:rPr>
          <w:rFonts w:eastAsia="Times New Roman"/>
          <w:color w:val="000000"/>
          <w:szCs w:val="24"/>
          <w:lang w:eastAsia="pl-PL"/>
        </w:rPr>
        <w:t>chodów, parapety okienne i inne; n</w:t>
      </w:r>
      <w:r w:rsidRPr="00052420">
        <w:rPr>
          <w:rFonts w:eastAsia="Times New Roman"/>
          <w:color w:val="000000"/>
          <w:szCs w:val="24"/>
          <w:lang w:eastAsia="pl-PL"/>
        </w:rPr>
        <w:t>auczyciel nie może zajmować się sprawami postronnymi, jak przeprowadzanie rozmów z rodzicami i innymi osobami i czynnościami, które przeszkadzają w czynnym spełnianiu dyżuru;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przestrzegania zakazu otwierania okien na korytarzach, obowiązku zamykania drzwi do sal lekcyjnych;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dbania, by uczniowie nie śmiecili, nie brudzili, nie dewastowali ścian, ławek  i innych urządzeń szkolnych oraz by nie niszczyli roślin i dekoracji;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zwracania uwagi na przestrzeganie przez uczniów ustalonych zasad wchodzenia do budynku szkolnego lub sal lekcyjnych;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egzekwowania, by uczniowie nie opuszczali terenu Szkoły podczas przerw;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niedopuszczanie do palenia papierosów na terenie Szkoły – szczególnie  w toaletach szkolnych;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8) natychmiastowego zgłoszenia Dyrektorowi</w:t>
      </w:r>
      <w:r w:rsidRPr="00052420">
        <w:rPr>
          <w:rFonts w:eastAsia="Times New Roman"/>
          <w:color w:val="000000"/>
          <w:szCs w:val="24"/>
          <w:lang w:eastAsia="pl-PL"/>
        </w:rPr>
        <w:t xml:space="preserve"> Szkoły</w:t>
      </w:r>
      <w:r>
        <w:rPr>
          <w:rFonts w:eastAsia="Times New Roman"/>
          <w:color w:val="000000"/>
          <w:szCs w:val="24"/>
          <w:lang w:eastAsia="pl-PL"/>
        </w:rPr>
        <w:t xml:space="preserve"> lub wicedyrektorowi</w:t>
      </w:r>
      <w:r w:rsidRPr="00052420">
        <w:rPr>
          <w:rFonts w:eastAsia="Times New Roman"/>
          <w:color w:val="000000"/>
          <w:szCs w:val="24"/>
          <w:lang w:eastAsia="pl-PL"/>
        </w:rPr>
        <w:t xml:space="preserve"> faktu zaistnienia wypadku i podjęcia działań zmierzających do udzielenia pierwszej pomocy i zapewnienia dalszej opieki oraz zabezpieczenia miejsca wypadku.</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4. Nauczyciel nie może pod żadnym pozorem zejść z dyżuru bez ustalenia zastępstwa i poinformowania o </w:t>
      </w:r>
      <w:r w:rsidR="00154B4E" w:rsidRPr="00433417">
        <w:rPr>
          <w:rFonts w:eastAsia="Times New Roman"/>
          <w:szCs w:val="24"/>
          <w:lang w:eastAsia="pl-PL"/>
        </w:rPr>
        <w:t>tym fakcie Dyrektora Szkoły lub wicedyrektora.</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3624B">
        <w:rPr>
          <w:rFonts w:eastAsia="Times New Roman"/>
          <w:color w:val="000000"/>
          <w:szCs w:val="24"/>
          <w:lang w:eastAsia="pl-PL"/>
        </w:rPr>
        <w:t xml:space="preserve">      </w:t>
      </w:r>
      <w:r w:rsidRPr="00052420">
        <w:rPr>
          <w:rFonts w:eastAsia="Times New Roman"/>
          <w:color w:val="000000"/>
          <w:szCs w:val="24"/>
          <w:lang w:eastAsia="pl-PL"/>
        </w:rPr>
        <w:t>6. Nauczyciel jest zobowiązany do niezwłoczn</w:t>
      </w:r>
      <w:r>
        <w:rPr>
          <w:rFonts w:eastAsia="Times New Roman"/>
          <w:color w:val="000000"/>
          <w:szCs w:val="24"/>
          <w:lang w:eastAsia="pl-PL"/>
        </w:rPr>
        <w:t xml:space="preserve">ego przerwania i wyprowadzenia </w:t>
      </w:r>
      <w:r w:rsidRPr="00052420">
        <w:rPr>
          <w:rFonts w:eastAsia="Times New Roman"/>
          <w:color w:val="000000"/>
          <w:szCs w:val="24"/>
          <w:lang w:eastAsia="pl-PL"/>
        </w:rPr>
        <w:t>z zagrożonych miejsc osoby powierzone opiece, jeżeli stan zagrożenia powstanie lub ujawni się w czasie zajęć.</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7. </w:t>
      </w:r>
      <w:r w:rsidR="00154B4E">
        <w:rPr>
          <w:rFonts w:eastAsia="Times New Roman"/>
          <w:color w:val="000000"/>
          <w:szCs w:val="24"/>
          <w:lang w:eastAsia="pl-PL"/>
        </w:rPr>
        <w:t>Nauczyciel jest zobowiązany do z</w:t>
      </w:r>
      <w:r w:rsidR="00154B4E" w:rsidRPr="00052420">
        <w:rPr>
          <w:rFonts w:eastAsia="Times New Roman"/>
          <w:color w:val="000000"/>
          <w:szCs w:val="24"/>
          <w:lang w:eastAsia="pl-PL"/>
        </w:rPr>
        <w:t>aznajamiania uczniów przed dopuszczeniem do zajęć przy maszynach i innych urządzeniach technicznych w laborat</w:t>
      </w:r>
      <w:r w:rsidR="00154B4E">
        <w:rPr>
          <w:rFonts w:eastAsia="Times New Roman"/>
          <w:color w:val="000000"/>
          <w:szCs w:val="24"/>
          <w:lang w:eastAsia="pl-PL"/>
        </w:rPr>
        <w:t>oriach i pracowniach z zasadami</w:t>
      </w:r>
      <w:r w:rsidR="00154B4E" w:rsidRPr="00052420">
        <w:rPr>
          <w:rFonts w:eastAsia="Times New Roman"/>
          <w:color w:val="000000"/>
          <w:szCs w:val="24"/>
          <w:lang w:eastAsia="pl-PL"/>
        </w:rPr>
        <w:t xml:space="preserve">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w:t>
      </w:r>
      <w:r w:rsidR="00154B4E">
        <w:rPr>
          <w:rFonts w:eastAsia="Times New Roman"/>
          <w:color w:val="000000"/>
          <w:szCs w:val="24"/>
          <w:lang w:eastAsia="pl-PL"/>
        </w:rPr>
        <w:t>żeń dla bezpieczeństwa uczniów.</w:t>
      </w:r>
    </w:p>
    <w:p w:rsidR="00154B4E" w:rsidRPr="00433417" w:rsidRDefault="0043624B"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8</w:t>
      </w:r>
      <w:r w:rsidR="00154B4E" w:rsidRPr="00052420">
        <w:rPr>
          <w:rFonts w:eastAsia="Times New Roman"/>
          <w:color w:val="000000"/>
          <w:szCs w:val="24"/>
          <w:lang w:eastAsia="pl-PL"/>
        </w:rPr>
        <w:t xml:space="preserve">. Nauczyciele zobowiązani są do przestrzegania ustalonych godzin rozpoczynania i kończenia zajęć edukacyjnych oraz respektowania prawa uczniów do pełnych przerw </w:t>
      </w:r>
      <w:r w:rsidR="00154B4E" w:rsidRPr="00433417">
        <w:rPr>
          <w:rFonts w:eastAsia="Times New Roman"/>
          <w:szCs w:val="24"/>
          <w:lang w:eastAsia="pl-PL"/>
        </w:rPr>
        <w:t>międzylekcyjnych.</w:t>
      </w:r>
    </w:p>
    <w:p w:rsidR="00154B4E" w:rsidRPr="00433417" w:rsidRDefault="0043624B" w:rsidP="00154B4E">
      <w:pPr>
        <w:pStyle w:val="Bezodstpw"/>
        <w:jc w:val="both"/>
        <w:rPr>
          <w:rFonts w:eastAsia="Times New Roman"/>
          <w:szCs w:val="24"/>
          <w:lang w:eastAsia="pl-PL"/>
        </w:rPr>
      </w:pPr>
      <w:r>
        <w:rPr>
          <w:rFonts w:eastAsia="Times New Roman"/>
          <w:szCs w:val="24"/>
          <w:lang w:eastAsia="pl-PL"/>
        </w:rPr>
        <w:t xml:space="preserve">      </w:t>
      </w:r>
      <w:r w:rsidR="00154B4E" w:rsidRPr="00433417">
        <w:rPr>
          <w:rFonts w:eastAsia="Times New Roman"/>
          <w:szCs w:val="24"/>
          <w:lang w:eastAsia="pl-PL"/>
        </w:rPr>
        <w:tab/>
      </w:r>
      <w:r w:rsidR="00154B4E">
        <w:rPr>
          <w:rFonts w:eastAsia="Times New Roman"/>
          <w:szCs w:val="24"/>
          <w:lang w:eastAsia="pl-PL"/>
        </w:rPr>
        <w:t>9</w:t>
      </w:r>
      <w:r w:rsidR="00154B4E" w:rsidRPr="00433417">
        <w:rPr>
          <w:rFonts w:eastAsia="Times New Roman"/>
          <w:szCs w:val="24"/>
          <w:lang w:eastAsia="pl-PL"/>
        </w:rPr>
        <w:t>. Nauczyciel ma obowiąz</w:t>
      </w:r>
      <w:r w:rsidR="00154B4E">
        <w:rPr>
          <w:rFonts w:eastAsia="Times New Roman"/>
          <w:szCs w:val="24"/>
          <w:lang w:eastAsia="pl-PL"/>
        </w:rPr>
        <w:t>ek zapoznać się i przestrzegać i</w:t>
      </w:r>
      <w:r w:rsidR="00154B4E" w:rsidRPr="00433417">
        <w:rPr>
          <w:rFonts w:eastAsia="Times New Roman"/>
          <w:szCs w:val="24"/>
          <w:lang w:eastAsia="pl-PL"/>
        </w:rPr>
        <w:t>nstrukc</w:t>
      </w:r>
      <w:r w:rsidR="00154B4E">
        <w:rPr>
          <w:rFonts w:eastAsia="Times New Roman"/>
          <w:szCs w:val="24"/>
          <w:lang w:eastAsia="pl-PL"/>
        </w:rPr>
        <w:t>ji bezpieczeństwa p</w:t>
      </w:r>
      <w:r w:rsidR="00154B4E" w:rsidRPr="00433417">
        <w:rPr>
          <w:rFonts w:eastAsia="Times New Roman"/>
          <w:szCs w:val="24"/>
          <w:lang w:eastAsia="pl-PL"/>
        </w:rPr>
        <w:t>ożarowego w Szkole.</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10</w:t>
      </w:r>
      <w:r w:rsidR="00154B4E" w:rsidRPr="00052420">
        <w:rPr>
          <w:rFonts w:eastAsia="Times New Roman"/>
          <w:color w:val="000000"/>
          <w:szCs w:val="24"/>
          <w:lang w:eastAsia="pl-PL"/>
        </w:rPr>
        <w:t xml:space="preserve">. Nauczyciel organizujący wyjście uczniów ze Szkoły lub wycieczkę ma obowiązek przestrzegać zasad ujętych w procedurze </w:t>
      </w:r>
      <w:r w:rsidR="00154B4E">
        <w:rPr>
          <w:rFonts w:eastAsia="Times New Roman"/>
          <w:szCs w:val="24"/>
          <w:lang w:eastAsia="pl-PL"/>
        </w:rPr>
        <w:t>o</w:t>
      </w:r>
      <w:r w:rsidR="00154B4E" w:rsidRPr="00433417">
        <w:rPr>
          <w:rFonts w:eastAsia="Times New Roman"/>
          <w:szCs w:val="24"/>
          <w:lang w:eastAsia="pl-PL"/>
        </w:rPr>
        <w:t>rganizacji</w:t>
      </w:r>
      <w:r w:rsidR="00154B4E" w:rsidRPr="00052420">
        <w:rPr>
          <w:rFonts w:eastAsia="Times New Roman"/>
          <w:color w:val="000000"/>
          <w:szCs w:val="24"/>
          <w:lang w:eastAsia="pl-PL"/>
        </w:rPr>
        <w:t xml:space="preserve"> wycieczek szkolnych i zagranicznych, obowiązującej w Szkole.</w:t>
      </w:r>
    </w:p>
    <w:p w:rsidR="00154B4E" w:rsidRPr="00052420" w:rsidRDefault="0043624B"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11</w:t>
      </w:r>
      <w:r w:rsidR="00154B4E" w:rsidRPr="00052420">
        <w:rPr>
          <w:rFonts w:eastAsia="Times New Roman"/>
          <w:color w:val="000000"/>
          <w:szCs w:val="24"/>
          <w:lang w:eastAsia="pl-PL"/>
        </w:rPr>
        <w:t>. Nauczyciel w trakcie prowadzonych zajęć w klasie: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ma obowiązek wejść do sali pierwszy, by sprawdzić czy warunki do prowadzenia lekcji nie zagrażają bezpi</w:t>
      </w:r>
      <w:r>
        <w:rPr>
          <w:rFonts w:eastAsia="Times New Roman"/>
          <w:color w:val="000000"/>
          <w:szCs w:val="24"/>
          <w:lang w:eastAsia="pl-PL"/>
        </w:rPr>
        <w:t>eczeństwu uczniów i nauczyciela; j</w:t>
      </w:r>
      <w:r w:rsidRPr="00052420">
        <w:rPr>
          <w:rFonts w:eastAsia="Times New Roman"/>
          <w:color w:val="000000"/>
          <w:szCs w:val="24"/>
          <w:lang w:eastAsia="pl-PL"/>
        </w:rPr>
        <w:t>eżeli sala lekcyjna nie odpowiada warunkom bezpieczeństwa nauczyc</w:t>
      </w:r>
      <w:r>
        <w:rPr>
          <w:rFonts w:eastAsia="Times New Roman"/>
          <w:color w:val="000000"/>
          <w:szCs w:val="24"/>
          <w:lang w:eastAsia="pl-PL"/>
        </w:rPr>
        <w:t>iel ma obowiązek zgłosić to do D</w:t>
      </w:r>
      <w:r w:rsidRPr="00052420">
        <w:rPr>
          <w:rFonts w:eastAsia="Times New Roman"/>
          <w:color w:val="000000"/>
          <w:szCs w:val="24"/>
          <w:lang w:eastAsia="pl-PL"/>
        </w:rPr>
        <w:t>yrektora S</w:t>
      </w:r>
      <w:r>
        <w:rPr>
          <w:rFonts w:eastAsia="Times New Roman"/>
          <w:color w:val="000000"/>
          <w:szCs w:val="24"/>
          <w:lang w:eastAsia="pl-PL"/>
        </w:rPr>
        <w:t>zkoły celem usunięcia usterek; d</w:t>
      </w:r>
      <w:r w:rsidRPr="00052420">
        <w:rPr>
          <w:rFonts w:eastAsia="Times New Roman"/>
          <w:color w:val="000000"/>
          <w:szCs w:val="24"/>
          <w:lang w:eastAsia="pl-PL"/>
        </w:rPr>
        <w:t>o czasu naprawienia usterek nauczyciel ma prawo odmówić prowadzenia zajęć w danym miejscu;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podczas zajęć nauczyciel nie może pozostawić uczniów bez żadnej opieki;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razie stwierdzenia niedyspozycji ucznia, jeśli stan jego zdrow</w:t>
      </w:r>
      <w:r>
        <w:rPr>
          <w:rFonts w:eastAsia="Times New Roman"/>
          <w:color w:val="000000"/>
          <w:szCs w:val="24"/>
          <w:lang w:eastAsia="pl-PL"/>
        </w:rPr>
        <w:t>ia pozwala, należy skierować go</w:t>
      </w:r>
      <w:r w:rsidRPr="00052420">
        <w:rPr>
          <w:rFonts w:eastAsia="Times New Roman"/>
          <w:color w:val="000000"/>
          <w:szCs w:val="24"/>
          <w:lang w:eastAsia="pl-PL"/>
        </w:rPr>
        <w:t xml:space="preserve"> w towarzystwie drugiej</w:t>
      </w:r>
      <w:r>
        <w:rPr>
          <w:rFonts w:eastAsia="Times New Roman"/>
          <w:color w:val="000000"/>
          <w:szCs w:val="24"/>
          <w:lang w:eastAsia="pl-PL"/>
        </w:rPr>
        <w:t xml:space="preserve"> osoby do pielęgniarki szkolnej; j</w:t>
      </w:r>
      <w:r w:rsidRPr="00052420">
        <w:rPr>
          <w:rFonts w:eastAsia="Times New Roman"/>
          <w:color w:val="000000"/>
          <w:szCs w:val="24"/>
          <w:lang w:eastAsia="pl-PL"/>
        </w:rPr>
        <w:t>eśli zaistnieje taka potrzeb</w:t>
      </w:r>
      <w:r>
        <w:rPr>
          <w:rFonts w:eastAsia="Times New Roman"/>
          <w:color w:val="000000"/>
          <w:szCs w:val="24"/>
          <w:lang w:eastAsia="pl-PL"/>
        </w:rPr>
        <w:t>a udzielić mu pierwszej pomocy; o</w:t>
      </w:r>
      <w:r w:rsidRPr="00052420">
        <w:rPr>
          <w:rFonts w:eastAsia="Times New Roman"/>
          <w:color w:val="000000"/>
          <w:szCs w:val="24"/>
          <w:lang w:eastAsia="pl-PL"/>
        </w:rPr>
        <w:t xml:space="preserve"> zaistniałej sytuacji nale</w:t>
      </w:r>
      <w:r>
        <w:rPr>
          <w:rFonts w:eastAsia="Times New Roman"/>
          <w:color w:val="000000"/>
          <w:szCs w:val="24"/>
          <w:lang w:eastAsia="pl-PL"/>
        </w:rPr>
        <w:t>ży powiadomić rodziców ucznia; j</w:t>
      </w:r>
      <w:r w:rsidRPr="00052420">
        <w:rPr>
          <w:rFonts w:eastAsia="Times New Roman"/>
          <w:color w:val="000000"/>
          <w:szCs w:val="24"/>
          <w:lang w:eastAsia="pl-PL"/>
        </w:rPr>
        <w:t>eśli jest to nagły wypadek powiadomić Dyrektora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nauczyciel powinien kontrolować właściwą p</w:t>
      </w:r>
      <w:r>
        <w:rPr>
          <w:rFonts w:eastAsia="Times New Roman"/>
          <w:color w:val="000000"/>
          <w:szCs w:val="24"/>
          <w:lang w:eastAsia="pl-PL"/>
        </w:rPr>
        <w:t>ostawę uczniów w czasie zajęć; k</w:t>
      </w:r>
      <w:r w:rsidRPr="00052420">
        <w:rPr>
          <w:rFonts w:eastAsia="Times New Roman"/>
          <w:color w:val="000000"/>
          <w:szCs w:val="24"/>
          <w:lang w:eastAsia="pl-PL"/>
        </w:rPr>
        <w:t>orygować zauważone błędy i dbać o czystość, ład i porządek podczas trwania lekcji i po jej zakończeniu;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 skończonej lekcji nauczyciel powinien sam otworzyć drzwi, by nie dopuścić do gwałtownego ich otwarcia przez wybiegających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uczniów chcących skorzystać z toalety nauczyciel zwalnia pojedynczo;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przed rozpoczęciem lekcji nauczyciel zobowiązany jest do wywietrzenia sali lekcyjnej, zapewnienia właściwego oświetlenia i temperatury;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nauczyciel ustala zasady korzystania z sali lekcyjnej.</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12</w:t>
      </w:r>
      <w:r w:rsidR="00154B4E" w:rsidRPr="00052420">
        <w:rPr>
          <w:rFonts w:eastAsia="Times New Roman"/>
          <w:color w:val="000000"/>
          <w:szCs w:val="24"/>
          <w:lang w:eastAsia="pl-PL"/>
        </w:rPr>
        <w:t>. Wychowawcy klas są zobowiązani zapoznać uczniów 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zasadami postępowania w razie zauważenia ognia;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sygnałami alarmowymi na wypadek zagrożenia;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 planami ewakuacji, oznakowaniem dróg ewakuacyjnych;</w:t>
      </w:r>
    </w:p>
    <w:p w:rsidR="00154B4E" w:rsidRDefault="00154B4E" w:rsidP="00406630">
      <w:pPr>
        <w:pStyle w:val="Bezodstpw"/>
        <w:jc w:val="both"/>
        <w:rPr>
          <w:rFonts w:eastAsia="Times New Roman"/>
          <w:color w:val="000000"/>
          <w:szCs w:val="24"/>
          <w:lang w:eastAsia="pl-PL"/>
        </w:rPr>
      </w:pPr>
      <w:r w:rsidRPr="00052420">
        <w:rPr>
          <w:rFonts w:eastAsia="Times New Roman"/>
          <w:color w:val="000000"/>
          <w:szCs w:val="24"/>
          <w:lang w:eastAsia="pl-PL"/>
        </w:rPr>
        <w:t>4) zasadami zachowania i wynikającymi z tego o</w:t>
      </w:r>
      <w:r w:rsidR="00406630">
        <w:rPr>
          <w:rFonts w:eastAsia="Times New Roman"/>
          <w:color w:val="000000"/>
          <w:szCs w:val="24"/>
          <w:lang w:eastAsia="pl-PL"/>
        </w:rPr>
        <w:t>bowiązkami w czasie zagrożenia.</w:t>
      </w:r>
    </w:p>
    <w:p w:rsidR="00154B4E" w:rsidRPr="00052420" w:rsidRDefault="00154B4E" w:rsidP="00406630">
      <w:pPr>
        <w:pStyle w:val="Nagwek2"/>
        <w:rPr>
          <w:lang w:eastAsia="pl-PL"/>
        </w:rPr>
      </w:pPr>
      <w:bookmarkStart w:id="149" w:name="_Toc500320940"/>
      <w:r w:rsidRPr="00052420">
        <w:rPr>
          <w:lang w:eastAsia="pl-PL"/>
        </w:rPr>
        <w:lastRenderedPageBreak/>
        <w:t>Rozdział 4</w:t>
      </w:r>
      <w:bookmarkEnd w:id="149"/>
    </w:p>
    <w:p w:rsidR="00154B4E" w:rsidRPr="00406630" w:rsidRDefault="00154B4E" w:rsidP="00406630">
      <w:pPr>
        <w:pStyle w:val="Nagwek2"/>
        <w:rPr>
          <w:lang w:eastAsia="pl-PL"/>
        </w:rPr>
      </w:pPr>
      <w:bookmarkStart w:id="150" w:name="_Toc500320941"/>
      <w:r w:rsidRPr="00052420">
        <w:rPr>
          <w:lang w:eastAsia="pl-PL"/>
        </w:rPr>
        <w:t>Pracownicy Szkoły</w:t>
      </w:r>
      <w:bookmarkEnd w:id="150"/>
    </w:p>
    <w:p w:rsidR="00154B4E" w:rsidRPr="00136E53" w:rsidRDefault="00406630" w:rsidP="00154B4E">
      <w:pPr>
        <w:pStyle w:val="Bezodstpw"/>
        <w:jc w:val="both"/>
        <w:rPr>
          <w:rFonts w:eastAsia="Times New Roman"/>
          <w:color w:val="FF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343. 1. Pracownicy </w:t>
      </w:r>
      <w:r w:rsidR="00154B4E">
        <w:rPr>
          <w:rFonts w:eastAsia="Times New Roman"/>
          <w:color w:val="000000"/>
          <w:szCs w:val="24"/>
          <w:lang w:eastAsia="pl-PL"/>
        </w:rPr>
        <w:t>zatrudnieni na umowę o pracę w S</w:t>
      </w:r>
      <w:r w:rsidR="00154B4E" w:rsidRPr="00052420">
        <w:rPr>
          <w:rFonts w:eastAsia="Times New Roman"/>
          <w:color w:val="000000"/>
          <w:szCs w:val="24"/>
          <w:lang w:eastAsia="pl-PL"/>
        </w:rPr>
        <w:t xml:space="preserve">zkole są pracownikami </w:t>
      </w:r>
      <w:r w:rsidR="00154B4E" w:rsidRPr="00433417">
        <w:rPr>
          <w:rFonts w:eastAsia="Times New Roman"/>
          <w:szCs w:val="24"/>
          <w:lang w:eastAsia="pl-PL"/>
        </w:rPr>
        <w:t>samorządowymi i podlegają regulacjom ustawy</w:t>
      </w:r>
      <w:r w:rsidR="00154B4E">
        <w:rPr>
          <w:rFonts w:eastAsia="Times New Roman"/>
          <w:szCs w:val="24"/>
          <w:lang w:eastAsia="pl-PL"/>
        </w:rPr>
        <w:t xml:space="preserve"> z dnia 21 listopada 2008 r.</w:t>
      </w:r>
      <w:r w:rsidR="00154B4E" w:rsidRPr="00433417">
        <w:rPr>
          <w:rFonts w:eastAsia="Times New Roman"/>
          <w:szCs w:val="24"/>
          <w:lang w:eastAsia="pl-PL"/>
        </w:rPr>
        <w:t xml:space="preserve"> o prac</w:t>
      </w:r>
      <w:r w:rsidR="00154B4E">
        <w:rPr>
          <w:rFonts w:eastAsia="Times New Roman"/>
          <w:szCs w:val="24"/>
          <w:lang w:eastAsia="pl-PL"/>
        </w:rPr>
        <w:t>ownikach samorządowych (Dz.U.2016. poz 902, z późn. zm.).</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2. Pracownik zatrudniony w S</w:t>
      </w:r>
      <w:r w:rsidR="00154B4E" w:rsidRPr="00052420">
        <w:rPr>
          <w:rFonts w:eastAsia="Times New Roman"/>
          <w:color w:val="000000"/>
          <w:szCs w:val="24"/>
          <w:lang w:eastAsia="pl-PL"/>
        </w:rPr>
        <w:t>zkole zobowiązany jest przestrzegać szczegółowy zakres obowiązków na zajmowanym stanowisku. Przyjęcie szczegółowego zakresu obowiązków jest potwierdzane podpisem pracownika.</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Do podstawowych obowiązków pracownika samorządowego należy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przestrzeganie Konstytucji Rzeczypospolitej Polskiej i innych przepisów prawa;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wykonywanie zadań sumiennie, sprawnie i bezstronnie;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udzielanie informacji organom, instytucjom i osobom fizycznym oraz udostępnianie dokumentów znajdujących się w posiadaniu jednostki, w której pracownik jest zatrudniony, jeżeli prawo tego nie zabrania;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dochowanie tajemnicy ustawowo chronionej;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zachowanie uprzejmości i życzliwości w kontaktach z obywatelami, zwierzchnikami, podwładnymi oraz współpracownikami;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zachowanie się z godnością w miejscu pracy i poza nim;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stałe podnoszenie umiejętności i kwalifikacji zawodowych;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sumienne i staranne wykonywanie poleceń przełożonego;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złożenie oświadczenia przez pracowników na stanowiskach urzędniczych o prowadzeniu działalności gospodarczej, zgodnie z wymogami ustawy;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złożenie przez pracownika na stanowiskach urzędniczych, na życzenie Dyrektora Szkoły, oświadczenia o stanie majątkowym.</w:t>
      </w:r>
    </w:p>
    <w:p w:rsidR="00154B4E" w:rsidRPr="00052420" w:rsidRDefault="00154B4E" w:rsidP="00154B4E">
      <w:pPr>
        <w:pStyle w:val="Bezodstpw"/>
        <w:jc w:val="both"/>
        <w:rPr>
          <w:rFonts w:eastAsia="Times New Roman"/>
          <w:color w:val="000000"/>
          <w:szCs w:val="24"/>
          <w:lang w:eastAsia="pl-PL"/>
        </w:rPr>
      </w:pP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 344. Zakresy zadań na poszczególnych stanowiskach pracy określa Regulamin Organizacyjny Szkoły. </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406630">
      <w:pPr>
        <w:pStyle w:val="Nagwek2"/>
        <w:rPr>
          <w:lang w:eastAsia="pl-PL"/>
        </w:rPr>
      </w:pPr>
      <w:bookmarkStart w:id="151" w:name="_Toc500320942"/>
      <w:r w:rsidRPr="00052420">
        <w:rPr>
          <w:lang w:eastAsia="pl-PL"/>
        </w:rPr>
        <w:t>Rozdział 5</w:t>
      </w:r>
      <w:bookmarkEnd w:id="151"/>
    </w:p>
    <w:p w:rsidR="00154B4E" w:rsidRPr="00406630" w:rsidRDefault="00154B4E" w:rsidP="00406630">
      <w:pPr>
        <w:pStyle w:val="Nagwek2"/>
        <w:rPr>
          <w:lang w:eastAsia="pl-PL"/>
        </w:rPr>
      </w:pPr>
      <w:bookmarkStart w:id="152" w:name="_Toc500320943"/>
      <w:r w:rsidRPr="00052420">
        <w:rPr>
          <w:lang w:eastAsia="pl-PL"/>
        </w:rPr>
        <w:t>Wicedyrektor</w:t>
      </w:r>
      <w:bookmarkEnd w:id="15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 345. 1. Stanowisko wicedyrektora Szkoły i inne stanowiska kierownicze, przypadkach uzasadnionych potrzebami organizacyjnymi Szkoły, </w:t>
      </w:r>
      <w:r w:rsidRPr="00222A1C">
        <w:rPr>
          <w:rFonts w:eastAsia="Times New Roman"/>
          <w:szCs w:val="24"/>
          <w:lang w:eastAsia="pl-PL"/>
        </w:rPr>
        <w:t xml:space="preserve">tworzy </w:t>
      </w:r>
      <w:r>
        <w:rPr>
          <w:rFonts w:eastAsia="Times New Roman"/>
          <w:szCs w:val="24"/>
          <w:lang w:eastAsia="pl-PL"/>
        </w:rPr>
        <w:t>D</w:t>
      </w:r>
      <w:r w:rsidRPr="00222A1C">
        <w:rPr>
          <w:rFonts w:eastAsia="Times New Roman"/>
          <w:szCs w:val="24"/>
          <w:lang w:eastAsia="pl-PL"/>
        </w:rPr>
        <w:t>yrektor</w:t>
      </w:r>
      <w:r w:rsidRPr="00052420">
        <w:rPr>
          <w:rFonts w:eastAsia="Times New Roman"/>
          <w:color w:val="000000"/>
          <w:szCs w:val="24"/>
          <w:lang w:eastAsia="pl-PL"/>
        </w:rPr>
        <w:t xml:space="preserve"> Szkoły, za zgodą organy prowadzącego</w:t>
      </w:r>
      <w:r>
        <w:rPr>
          <w:rFonts w:eastAsia="Times New Roman"/>
          <w:color w:val="000000"/>
          <w:szCs w:val="24"/>
          <w:lang w:eastAsia="pl-PL"/>
        </w:rPr>
        <w:t xml:space="preserve"> Szkołę</w:t>
      </w:r>
      <w:r w:rsidRPr="00052420">
        <w:rPr>
          <w:rFonts w:eastAsia="Times New Roman"/>
          <w:color w:val="000000"/>
          <w:szCs w:val="24"/>
          <w:lang w:eastAsia="pl-PL"/>
        </w:rPr>
        <w:t>.</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Po zasięgni</w:t>
      </w:r>
      <w:r w:rsidR="00154B4E">
        <w:rPr>
          <w:rFonts w:eastAsia="Times New Roman"/>
          <w:color w:val="000000"/>
          <w:szCs w:val="24"/>
          <w:lang w:eastAsia="pl-PL"/>
        </w:rPr>
        <w:t>ęciu opinii Rady Pedagogicznej,</w:t>
      </w:r>
      <w:r w:rsidR="00154B4E" w:rsidRPr="00052420">
        <w:rPr>
          <w:rFonts w:eastAsia="Times New Roman"/>
          <w:color w:val="000000"/>
          <w:szCs w:val="24"/>
          <w:lang w:eastAsia="pl-PL"/>
        </w:rPr>
        <w:t xml:space="preserve"> R</w:t>
      </w:r>
      <w:r w:rsidR="00154B4E">
        <w:rPr>
          <w:rFonts w:eastAsia="Times New Roman"/>
          <w:color w:val="000000"/>
          <w:szCs w:val="24"/>
          <w:lang w:eastAsia="pl-PL"/>
        </w:rPr>
        <w:t xml:space="preserve">ady </w:t>
      </w:r>
      <w:r w:rsidR="00154B4E" w:rsidRPr="00052420">
        <w:rPr>
          <w:rFonts w:eastAsia="Times New Roman"/>
          <w:color w:val="000000"/>
          <w:szCs w:val="24"/>
          <w:lang w:eastAsia="pl-PL"/>
        </w:rPr>
        <w:t>R</w:t>
      </w:r>
      <w:r w:rsidR="00154B4E">
        <w:rPr>
          <w:rFonts w:eastAsia="Times New Roman"/>
          <w:color w:val="000000"/>
          <w:szCs w:val="24"/>
          <w:lang w:eastAsia="pl-PL"/>
        </w:rPr>
        <w:t>odziców</w:t>
      </w:r>
      <w:r w:rsidR="00154B4E" w:rsidRPr="00052420">
        <w:rPr>
          <w:rFonts w:eastAsia="Times New Roman"/>
          <w:color w:val="000000"/>
          <w:szCs w:val="24"/>
          <w:lang w:eastAsia="pl-PL"/>
        </w:rPr>
        <w:t xml:space="preserve"> oraz organu prowadzącego</w:t>
      </w:r>
      <w:r w:rsidR="00154B4E">
        <w:rPr>
          <w:rFonts w:eastAsia="Times New Roman"/>
          <w:color w:val="000000"/>
          <w:szCs w:val="24"/>
          <w:lang w:eastAsia="pl-PL"/>
        </w:rPr>
        <w:t xml:space="preserve"> Szkołę</w:t>
      </w:r>
      <w:r w:rsidR="00154B4E" w:rsidRPr="00052420">
        <w:rPr>
          <w:rFonts w:eastAsia="Times New Roman"/>
          <w:color w:val="000000"/>
          <w:szCs w:val="24"/>
          <w:lang w:eastAsia="pl-PL"/>
        </w:rPr>
        <w:t>, Dyrektor Szkoły powołuje osobę na stanowisko wicedyrektora lub inne kierownicze.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3. Podział zadań pomiędzy poszczególnych wicedyrektorów w przypadku utworzenia więcej niż jednego stanowiska określa Dyrektor Szkoły.</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346.  Zakres obowiązków wicedyrektora: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sprawowanie nadzoru pedagogicznego zgodnie z odrębnymi przepisami, w tym prowadzenie</w:t>
      </w:r>
      <w:r>
        <w:rPr>
          <w:rFonts w:eastAsia="Times New Roman"/>
          <w:color w:val="000000"/>
          <w:szCs w:val="24"/>
          <w:lang w:eastAsia="pl-PL"/>
        </w:rPr>
        <w:t xml:space="preserve"> obserwacji u wskazanych przez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nadzór nad Samorządem Uczniowskim;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nadzór i kontrola stołówki szkolnej;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 kierowanie komisją s</w:t>
      </w:r>
      <w:r w:rsidRPr="00052420">
        <w:rPr>
          <w:rFonts w:eastAsia="Times New Roman"/>
          <w:color w:val="000000"/>
          <w:szCs w:val="24"/>
          <w:lang w:eastAsia="pl-PL"/>
        </w:rPr>
        <w:t>typendialną;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udostępnianie informacji uczniom, rodzicom i nauczycielom o formach pomocy materialnej uczniom;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opracowywanie analiz wyników badań efektywności nauczania i wychowania;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7) nadzór nad pracami zespołów p</w:t>
      </w:r>
      <w:r w:rsidRPr="00052420">
        <w:rPr>
          <w:rFonts w:eastAsia="Times New Roman"/>
          <w:color w:val="000000"/>
          <w:szCs w:val="24"/>
          <w:lang w:eastAsia="pl-PL"/>
        </w:rPr>
        <w:t>rzedmiotowych;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wnioskowanie o nagrody, wyróżnienia i kary dla pracowników pedagogicznych;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9) przygotowywanie projektów ocen nauczycieli i ocen dorobku zawodowego dla  </w:t>
      </w:r>
      <w:r>
        <w:rPr>
          <w:rFonts w:eastAsia="Times New Roman"/>
          <w:color w:val="000000"/>
          <w:szCs w:val="24"/>
          <w:lang w:eastAsia="pl-PL"/>
        </w:rPr>
        <w:t xml:space="preserve">  wskazanych przez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w:t>
      </w:r>
      <w:r>
        <w:rPr>
          <w:rFonts w:eastAsia="Times New Roman"/>
          <w:color w:val="000000"/>
          <w:szCs w:val="24"/>
          <w:lang w:eastAsia="pl-PL"/>
        </w:rPr>
        <w:t>0) przeprowadzanie szkolenia Rady Pedagogicznej</w:t>
      </w:r>
      <w:r w:rsidRPr="00052420">
        <w:rPr>
          <w:rFonts w:eastAsia="Times New Roman"/>
          <w:color w:val="000000"/>
          <w:szCs w:val="24"/>
          <w:lang w:eastAsia="pl-PL"/>
        </w:rPr>
        <w:t xml:space="preserve"> z zakresu prawa oświatowego;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bezpośredni nadzór nad prawidłową realizacją zadań zleconych nauczycielom;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opracowywanie planu wycieczek w oparciu o propozycje wychowawców klas;</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wstępna kontrola dokumentacji wycieczek;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opracowywanie planu apeli, imprez szkolnych i kalendarza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organizowanie warunków dla prawidłowej realizacji Konwencji o prawach dziecka;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pełnienie dyżuru kierowniczego w wyznaczonych przez Dyrektora</w:t>
      </w:r>
      <w:r>
        <w:rPr>
          <w:rFonts w:eastAsia="Times New Roman"/>
          <w:color w:val="000000"/>
          <w:szCs w:val="24"/>
          <w:lang w:eastAsia="pl-PL"/>
        </w:rPr>
        <w:t xml:space="preserve"> Szkoły</w:t>
      </w:r>
      <w:r w:rsidRPr="00052420">
        <w:rPr>
          <w:rFonts w:eastAsia="Times New Roman"/>
          <w:color w:val="000000"/>
          <w:szCs w:val="24"/>
          <w:lang w:eastAsia="pl-PL"/>
        </w:rPr>
        <w:t xml:space="preserve"> godzinach;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zapewnianie pomocy nauczycieli w realizacji ich zadań oraz ich doskonaleniu zawodowym;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współdziałanie ze szkołami wyższymi oraz za</w:t>
      </w:r>
      <w:r>
        <w:rPr>
          <w:rFonts w:eastAsia="Times New Roman"/>
          <w:color w:val="000000"/>
          <w:szCs w:val="24"/>
          <w:lang w:eastAsia="pl-PL"/>
        </w:rPr>
        <w:t>kładami kształcenia nauczycieli</w:t>
      </w:r>
      <w:r w:rsidRPr="00052420">
        <w:rPr>
          <w:rFonts w:eastAsia="Times New Roman"/>
          <w:color w:val="000000"/>
          <w:szCs w:val="24"/>
          <w:lang w:eastAsia="pl-PL"/>
        </w:rPr>
        <w:t xml:space="preserve"> w organizacji praktyk studenckich oraz prowadzenie wymaganej dokumentacji;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19) nadzór nad organizacjami, stowarzyszeniami i </w:t>
      </w:r>
      <w:r>
        <w:rPr>
          <w:rFonts w:eastAsia="Times New Roman"/>
          <w:color w:val="000000"/>
          <w:szCs w:val="24"/>
          <w:lang w:eastAsia="pl-PL"/>
        </w:rPr>
        <w:t>wolontariuszami działającymi w S</w:t>
      </w:r>
      <w:r w:rsidRPr="00052420">
        <w:rPr>
          <w:rFonts w:eastAsia="Times New Roman"/>
          <w:color w:val="000000"/>
          <w:szCs w:val="24"/>
          <w:lang w:eastAsia="pl-PL"/>
        </w:rPr>
        <w:t>zkole za zgodą Dyrektora Szkoły i pozytywnej opinii Rady Rodziców w zakresie działania programowego;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20) opracowywanie na potrzeby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i Rady Pedagogicznej wniosków ze sprawowanego nadzoru pedagogicznego;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kontrolowanie w szczególności realizacji przez nauczycieli podstaw programowych nauczanego  przedmiotu;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22) kontrolowane  realizacji  indywidualnego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23) egzekwowanie  przestrzegania przez nau</w:t>
      </w:r>
      <w:r>
        <w:rPr>
          <w:rFonts w:eastAsia="Times New Roman"/>
          <w:color w:val="000000"/>
          <w:szCs w:val="24"/>
          <w:lang w:eastAsia="pl-PL"/>
        </w:rPr>
        <w:t>czycieli i uczniów postanowień S</w:t>
      </w:r>
      <w:r w:rsidRPr="00052420">
        <w:rPr>
          <w:rFonts w:eastAsia="Times New Roman"/>
          <w:color w:val="000000"/>
          <w:szCs w:val="24"/>
          <w:lang w:eastAsia="pl-PL"/>
        </w:rPr>
        <w:t>tatutu;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24) dbanie o właściwe wyposażenie Szkoły w środki dydaktyczne i sprzęt;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25) przygotowywanie projektów uchwał, zarządzeń, decyzji z zakresu swoich obowiązków;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26) przygotowywanie materiałów celem ich publikacji na stronie www Szkoły oraz systematycznie kontrolowanie  jej zawartość;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27) kontrolowanie prawidłowości wymagań edukacyjnych stawianych przez nauczycieli uczniom w zakresie zgodności ich z podstawową programową i wewnątrzszkolnymi zasadami oceniania;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28) rozstrzyganie sporów między uczniami i nauczycielami w zakresie upoważnienia </w:t>
      </w:r>
      <w:r>
        <w:rPr>
          <w:rFonts w:eastAsia="Times New Roman"/>
          <w:szCs w:val="24"/>
          <w:lang w:eastAsia="pl-PL"/>
        </w:rPr>
        <w:t>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29) współpraca z Radą Rodziców i Radą Pedagogiczną;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30) kontrolowanie  pracy pracowników obsługi;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31) dbanie o autorytet Rady Pedagogicznej, ochronę praw i godności nauczycieli;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32) współpraca z poradnią psychologiczno -</w:t>
      </w:r>
      <w:r w:rsidRPr="009B4AA4">
        <w:rPr>
          <w:rFonts w:eastAsia="Times New Roman"/>
          <w:color w:val="000000"/>
          <w:szCs w:val="24"/>
          <w:lang w:eastAsia="pl-PL"/>
        </w:rPr>
        <w:t xml:space="preserve"> </w:t>
      </w:r>
      <w:r>
        <w:rPr>
          <w:rFonts w:eastAsia="Times New Roman"/>
          <w:color w:val="000000"/>
          <w:szCs w:val="24"/>
          <w:lang w:eastAsia="pl-PL"/>
        </w:rPr>
        <w:t>pedagogiczną</w:t>
      </w:r>
      <w:r w:rsidRPr="00052420">
        <w:rPr>
          <w:rFonts w:eastAsia="Times New Roman"/>
          <w:color w:val="000000"/>
          <w:szCs w:val="24"/>
          <w:lang w:eastAsia="pl-PL"/>
        </w:rPr>
        <w:t>, policją i służbami porządkowi w zakresie pomocy uczniom i</w:t>
      </w:r>
      <w:r>
        <w:rPr>
          <w:rFonts w:eastAsia="Times New Roman"/>
          <w:color w:val="000000"/>
          <w:szCs w:val="24"/>
          <w:lang w:eastAsia="pl-PL"/>
        </w:rPr>
        <w:t xml:space="preserve"> zapewnieniu ładu i porządku w S</w:t>
      </w:r>
      <w:r w:rsidRPr="00052420">
        <w:rPr>
          <w:rFonts w:eastAsia="Times New Roman"/>
          <w:color w:val="000000"/>
          <w:szCs w:val="24"/>
          <w:lang w:eastAsia="pl-PL"/>
        </w:rPr>
        <w:t>zkole i na jej terenie;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33) przestrzeganie wszelkich r</w:t>
      </w:r>
      <w:r w:rsidRPr="00052420">
        <w:rPr>
          <w:rFonts w:eastAsia="Times New Roman"/>
          <w:color w:val="000000"/>
          <w:szCs w:val="24"/>
          <w:lang w:eastAsia="pl-PL"/>
        </w:rPr>
        <w:t>egulaminów wewnatrzszkolnyc</w:t>
      </w:r>
      <w:r>
        <w:rPr>
          <w:rFonts w:eastAsia="Times New Roman"/>
          <w:color w:val="000000"/>
          <w:szCs w:val="24"/>
          <w:lang w:eastAsia="pl-PL"/>
        </w:rPr>
        <w:t>h, a w szczególności regulaminu p</w:t>
      </w:r>
      <w:r w:rsidRPr="00052420">
        <w:rPr>
          <w:rFonts w:eastAsia="Times New Roman"/>
          <w:color w:val="000000"/>
          <w:szCs w:val="24"/>
          <w:lang w:eastAsia="pl-PL"/>
        </w:rPr>
        <w:t>racy, przepisów w zakresie bhp i ppoż;</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34) wykonywanie  poleceń Dyrektora Szkoły;</w:t>
      </w:r>
    </w:p>
    <w:p w:rsidR="00154B4E" w:rsidRPr="00052420" w:rsidRDefault="00154B4E" w:rsidP="00406630">
      <w:pPr>
        <w:pStyle w:val="Bezodstpw"/>
        <w:jc w:val="both"/>
        <w:rPr>
          <w:rFonts w:eastAsia="Times New Roman"/>
          <w:color w:val="000000"/>
          <w:szCs w:val="24"/>
          <w:lang w:eastAsia="pl-PL"/>
        </w:rPr>
      </w:pPr>
      <w:r w:rsidRPr="00052420">
        <w:rPr>
          <w:rFonts w:eastAsia="Times New Roman"/>
          <w:color w:val="000000"/>
          <w:szCs w:val="24"/>
          <w:lang w:eastAsia="pl-PL"/>
        </w:rPr>
        <w:t>35) zastępowanie Dyrektora Szkoły podczas jego nieobecności w zakresie delegowanych uprawnień.</w:t>
      </w:r>
    </w:p>
    <w:p w:rsidR="00154B4E" w:rsidRPr="00222A1C" w:rsidRDefault="00154B4E" w:rsidP="00406630">
      <w:pPr>
        <w:pStyle w:val="Nagwek2"/>
        <w:rPr>
          <w:lang w:eastAsia="pl-PL"/>
        </w:rPr>
      </w:pPr>
      <w:bookmarkStart w:id="153" w:name="_Toc500320944"/>
      <w:r w:rsidRPr="00222A1C">
        <w:rPr>
          <w:lang w:eastAsia="pl-PL"/>
        </w:rPr>
        <w:t>Rozdział 6</w:t>
      </w:r>
      <w:bookmarkEnd w:id="153"/>
    </w:p>
    <w:p w:rsidR="00154B4E" w:rsidRPr="00406630" w:rsidRDefault="00154B4E" w:rsidP="00406630">
      <w:pPr>
        <w:pStyle w:val="Nagwek2"/>
        <w:rPr>
          <w:lang w:eastAsia="pl-PL"/>
        </w:rPr>
      </w:pPr>
      <w:bookmarkStart w:id="154" w:name="_Toc500320945"/>
      <w:r w:rsidRPr="00222A1C">
        <w:rPr>
          <w:lang w:eastAsia="pl-PL"/>
        </w:rPr>
        <w:t>Regulamin pracy</w:t>
      </w:r>
      <w:bookmarkEnd w:id="154"/>
    </w:p>
    <w:p w:rsidR="00154B4E" w:rsidRPr="00222A1C" w:rsidRDefault="00406630" w:rsidP="00154B4E">
      <w:pPr>
        <w:pStyle w:val="Bezodstpw"/>
        <w:jc w:val="both"/>
        <w:rPr>
          <w:rFonts w:eastAsia="Times New Roman"/>
          <w:szCs w:val="24"/>
          <w:lang w:eastAsia="pl-PL"/>
        </w:rPr>
      </w:pPr>
      <w:r>
        <w:rPr>
          <w:rFonts w:eastAsia="Times New Roman"/>
          <w:szCs w:val="24"/>
          <w:lang w:eastAsia="pl-PL"/>
        </w:rPr>
        <w:t xml:space="preserve">     </w:t>
      </w:r>
      <w:r w:rsidR="00154B4E" w:rsidRPr="00222A1C">
        <w:rPr>
          <w:rFonts w:eastAsia="Times New Roman"/>
          <w:szCs w:val="24"/>
          <w:lang w:eastAsia="pl-PL"/>
        </w:rPr>
        <w:tab/>
        <w:t>§ 347. 1. W Szk</w:t>
      </w:r>
      <w:r w:rsidR="00154B4E">
        <w:rPr>
          <w:rFonts w:eastAsia="Times New Roman"/>
          <w:szCs w:val="24"/>
          <w:lang w:eastAsia="pl-PL"/>
        </w:rPr>
        <w:t>ole obowiązuje regulamin p</w:t>
      </w:r>
      <w:r w:rsidR="00154B4E" w:rsidRPr="00222A1C">
        <w:rPr>
          <w:rFonts w:eastAsia="Times New Roman"/>
          <w:szCs w:val="24"/>
          <w:lang w:eastAsia="pl-PL"/>
        </w:rPr>
        <w:t xml:space="preserve">racy, ustalony przez </w:t>
      </w:r>
      <w:r w:rsidR="00154B4E">
        <w:rPr>
          <w:rFonts w:eastAsia="Times New Roman"/>
          <w:szCs w:val="24"/>
          <w:lang w:eastAsia="pl-PL"/>
        </w:rPr>
        <w:t>D</w:t>
      </w:r>
      <w:r w:rsidR="00154B4E" w:rsidRPr="00222A1C">
        <w:rPr>
          <w:rFonts w:eastAsia="Times New Roman"/>
          <w:szCs w:val="24"/>
          <w:lang w:eastAsia="pl-PL"/>
        </w:rPr>
        <w:t>yrektora Szkoły w uzgodnieniu ze związkami zawodowymi działającymi w placówce.</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lastRenderedPageBreak/>
        <w:tab/>
      </w:r>
      <w:r w:rsidR="00406630">
        <w:rPr>
          <w:rFonts w:eastAsia="Times New Roman"/>
          <w:szCs w:val="24"/>
          <w:lang w:eastAsia="pl-PL"/>
        </w:rPr>
        <w:t xml:space="preserve">      </w:t>
      </w:r>
      <w:r w:rsidRPr="00222A1C">
        <w:rPr>
          <w:rFonts w:eastAsia="Times New Roman"/>
          <w:szCs w:val="24"/>
          <w:lang w:eastAsia="pl-PL"/>
        </w:rPr>
        <w:t>2. Każdy pracownik Szkoły jest obowiązany znać i prz</w:t>
      </w:r>
      <w:r>
        <w:rPr>
          <w:rFonts w:eastAsia="Times New Roman"/>
          <w:szCs w:val="24"/>
          <w:lang w:eastAsia="pl-PL"/>
        </w:rPr>
        <w:t>estrzegać postanowień zawartych w regulaminie p</w:t>
      </w:r>
      <w:r w:rsidRPr="00222A1C">
        <w:rPr>
          <w:rFonts w:eastAsia="Times New Roman"/>
          <w:szCs w:val="24"/>
          <w:lang w:eastAsia="pl-PL"/>
        </w:rPr>
        <w:t xml:space="preserve">racy. Fakt zapoznania się z </w:t>
      </w:r>
      <w:r>
        <w:rPr>
          <w:rFonts w:eastAsia="Times New Roman"/>
          <w:szCs w:val="24"/>
          <w:lang w:eastAsia="pl-PL"/>
        </w:rPr>
        <w:t>regulaminem p</w:t>
      </w:r>
      <w:r w:rsidRPr="00222A1C">
        <w:rPr>
          <w:rFonts w:eastAsia="Times New Roman"/>
          <w:szCs w:val="24"/>
          <w:lang w:eastAsia="pl-PL"/>
        </w:rPr>
        <w:t>racy pracownik Szkoły potwierdza własnoręcznym podpisem.</w:t>
      </w:r>
    </w:p>
    <w:p w:rsidR="00154B4E" w:rsidRPr="00222A1C" w:rsidRDefault="00154B4E" w:rsidP="00154B4E">
      <w:pPr>
        <w:pStyle w:val="Bezodstpw"/>
        <w:jc w:val="both"/>
        <w:rPr>
          <w:rFonts w:eastAsia="Times New Roman"/>
          <w:szCs w:val="24"/>
          <w:lang w:eastAsia="pl-PL"/>
        </w:rPr>
      </w:pP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 xml:space="preserve">§ 348. W </w:t>
      </w:r>
      <w:r>
        <w:rPr>
          <w:rFonts w:eastAsia="Times New Roman"/>
          <w:szCs w:val="24"/>
          <w:lang w:eastAsia="pl-PL"/>
        </w:rPr>
        <w:t>S</w:t>
      </w:r>
      <w:r w:rsidRPr="00222A1C">
        <w:rPr>
          <w:rFonts w:eastAsia="Times New Roman"/>
          <w:szCs w:val="24"/>
          <w:lang w:eastAsia="pl-PL"/>
        </w:rPr>
        <w:t>zkole mogą działać, zgodnie ze swoimi statutami i obowiązującymi w tym względzie przepisami prawnymi związki zawodowe zrzeszające nauczycieli lub innych pracowników Szkoły.</w:t>
      </w:r>
    </w:p>
    <w:p w:rsidR="00154B4E" w:rsidRPr="00222A1C" w:rsidRDefault="00154B4E" w:rsidP="00154B4E">
      <w:pPr>
        <w:pStyle w:val="Bezodstpw"/>
        <w:jc w:val="both"/>
        <w:rPr>
          <w:rFonts w:eastAsia="Times New Roman"/>
          <w:szCs w:val="24"/>
          <w:lang w:eastAsia="pl-PL"/>
        </w:rPr>
      </w:pPr>
    </w:p>
    <w:p w:rsidR="00154B4E" w:rsidRPr="00406630" w:rsidRDefault="00154B4E" w:rsidP="00406630">
      <w:pPr>
        <w:pStyle w:val="Bezodstpw"/>
        <w:jc w:val="both"/>
        <w:rPr>
          <w:rFonts w:eastAsia="Times New Roman"/>
          <w:color w:val="000000"/>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 349. W Szkole mogą działać</w:t>
      </w:r>
      <w:r w:rsidRPr="00052420">
        <w:rPr>
          <w:rFonts w:eastAsia="Times New Roman"/>
          <w:color w:val="000000"/>
          <w:szCs w:val="24"/>
          <w:lang w:eastAsia="pl-PL"/>
        </w:rPr>
        <w:t xml:space="preserve">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154B4E" w:rsidRPr="00052420" w:rsidRDefault="00154B4E" w:rsidP="00406630">
      <w:pPr>
        <w:pStyle w:val="Nagwek2"/>
        <w:rPr>
          <w:lang w:eastAsia="pl-PL"/>
        </w:rPr>
      </w:pPr>
      <w:bookmarkStart w:id="155" w:name="_Toc500320946"/>
      <w:r w:rsidRPr="00052420">
        <w:rPr>
          <w:lang w:eastAsia="pl-PL"/>
        </w:rPr>
        <w:t>DZIAŁ XXI</w:t>
      </w:r>
      <w:bookmarkEnd w:id="155"/>
    </w:p>
    <w:p w:rsidR="00154B4E" w:rsidRPr="00052420" w:rsidRDefault="00154B4E" w:rsidP="00406630">
      <w:pPr>
        <w:pStyle w:val="Nagwek2"/>
        <w:rPr>
          <w:lang w:eastAsia="pl-PL"/>
        </w:rPr>
      </w:pPr>
      <w:bookmarkStart w:id="156" w:name="_Toc500320947"/>
      <w:r w:rsidRPr="00052420">
        <w:rPr>
          <w:lang w:eastAsia="pl-PL"/>
        </w:rPr>
        <w:t>Obowiązek szkolny</w:t>
      </w:r>
      <w:bookmarkEnd w:id="156"/>
    </w:p>
    <w:p w:rsidR="00154B4E" w:rsidRPr="00052420" w:rsidRDefault="00154B4E" w:rsidP="00406630">
      <w:pPr>
        <w:pStyle w:val="Nagwek2"/>
        <w:rPr>
          <w:lang w:eastAsia="pl-PL"/>
        </w:rPr>
      </w:pPr>
      <w:bookmarkStart w:id="157" w:name="_Toc500320948"/>
      <w:r w:rsidRPr="00052420">
        <w:rPr>
          <w:lang w:eastAsia="pl-PL"/>
        </w:rPr>
        <w:t>Rozdział 1</w:t>
      </w:r>
      <w:bookmarkEnd w:id="157"/>
    </w:p>
    <w:p w:rsidR="00154B4E" w:rsidRPr="00406630" w:rsidRDefault="00154B4E" w:rsidP="00406630">
      <w:pPr>
        <w:pStyle w:val="Nagwek2"/>
        <w:rPr>
          <w:lang w:eastAsia="pl-PL"/>
        </w:rPr>
      </w:pPr>
      <w:bookmarkStart w:id="158" w:name="_Toc500320949"/>
      <w:r w:rsidRPr="00052420">
        <w:rPr>
          <w:lang w:eastAsia="pl-PL"/>
        </w:rPr>
        <w:t>Informacje ogólne</w:t>
      </w:r>
      <w:bookmarkEnd w:id="158"/>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350. 1. Obowiązek szkolny dziecka rozpoczyna się z początkiem roku szkolnego w roku kalendarzowym, w którym dziecko kończy 7 lat,  nie dłużej jednak niż do ukończenia 18 roku życia.</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351. 1. Na wniosek rodziców naukę w szkole podstawowej może także rozpocząć dziecko, które w danym roku kalendarzowym kończy 6 lat, jeżeli wykazuje psychofizyczną dojrzałość do podjęcia nauki szkolnej.</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2. Dyrektor Szkoły</w:t>
      </w:r>
      <w:r w:rsidR="00154B4E" w:rsidRPr="00052420">
        <w:rPr>
          <w:rFonts w:eastAsia="Times New Roman"/>
          <w:color w:val="000000"/>
          <w:szCs w:val="24"/>
          <w:lang w:eastAsia="pl-PL"/>
        </w:rPr>
        <w:t xml:space="preserve"> przyjmuje dziecko, o którym mowa w ust. 1, jeżeli dziecko: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korzystało z wychowania przedszkolnego w roku szkolnym poprzedzającym rok szkolny, w którym ma rozpocząć naukę </w:t>
      </w:r>
      <w:r>
        <w:rPr>
          <w:rFonts w:eastAsia="Times New Roman"/>
          <w:szCs w:val="24"/>
          <w:lang w:eastAsia="pl-PL"/>
        </w:rPr>
        <w:t>w Szkole</w:t>
      </w:r>
      <w:r w:rsidRPr="00222A1C">
        <w:rPr>
          <w:rFonts w:eastAsia="Times New Roman"/>
          <w:szCs w:val="24"/>
          <w:lang w:eastAsia="pl-PL"/>
        </w:rPr>
        <w:t>, albo</w:t>
      </w:r>
      <w:r>
        <w:rPr>
          <w:rFonts w:eastAsia="Times New Roman"/>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posiada opinię o możliwości rozpoczęcia nauki w szkole podstawowej, wydaną przez publiczną poradnię psychologiczno</w:t>
      </w:r>
      <w:r>
        <w:rPr>
          <w:rFonts w:eastAsia="Times New Roman"/>
          <w:color w:val="000000"/>
          <w:szCs w:val="24"/>
          <w:lang w:eastAsia="pl-PL"/>
        </w:rPr>
        <w:t xml:space="preserve"> </w:t>
      </w:r>
      <w:r w:rsidRPr="00052420">
        <w:rPr>
          <w:rFonts w:eastAsia="Times New Roman"/>
          <w:color w:val="000000"/>
          <w:szCs w:val="24"/>
          <w:lang w:eastAsia="pl-PL"/>
        </w:rPr>
        <w:t>-</w:t>
      </w:r>
      <w:r>
        <w:rPr>
          <w:rFonts w:eastAsia="Times New Roman"/>
          <w:color w:val="000000"/>
          <w:szCs w:val="24"/>
          <w:lang w:eastAsia="pl-PL"/>
        </w:rPr>
        <w:t xml:space="preserve"> </w:t>
      </w:r>
      <w:r w:rsidRPr="00052420">
        <w:rPr>
          <w:rFonts w:eastAsia="Times New Roman"/>
          <w:color w:val="000000"/>
          <w:szCs w:val="24"/>
          <w:lang w:eastAsia="pl-PL"/>
        </w:rPr>
        <w:t>pedagogiczną albo niepubliczną poradnię psychologiczno-pedagogiczną założoną zgodnie z art. 168 ustawy prawo oświatowe oraz zatrudniającą pracowników posiadających kwalifikacje określone dla pracowników publicznych poradni psychologiczno-pedagogicznych.</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Dziecko, które zostało wcześniej </w:t>
      </w:r>
      <w:r w:rsidR="00154B4E">
        <w:rPr>
          <w:rFonts w:eastAsia="Times New Roman"/>
          <w:color w:val="000000"/>
          <w:szCs w:val="24"/>
          <w:lang w:eastAsia="pl-PL"/>
        </w:rPr>
        <w:t>przyjęte do Szkoły</w:t>
      </w:r>
      <w:r w:rsidR="00154B4E" w:rsidRPr="00052420">
        <w:rPr>
          <w:rFonts w:eastAsia="Times New Roman"/>
          <w:color w:val="000000"/>
          <w:szCs w:val="24"/>
          <w:lang w:eastAsia="pl-PL"/>
        </w:rPr>
        <w:t>, jest zwolnione z obowiązku odbycia rocznego przygotowania przedszkolnego.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4. Dokonując podziału na</w:t>
      </w:r>
      <w:r>
        <w:rPr>
          <w:rFonts w:eastAsia="Times New Roman"/>
          <w:color w:val="000000"/>
          <w:szCs w:val="24"/>
          <w:lang w:eastAsia="pl-PL"/>
        </w:rPr>
        <w:t xml:space="preserve"> oddziały w klasach pierwszych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grupuje dzieci od najmłodszego i kolejno wg miesięcy urodzenia.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5.</w:t>
      </w:r>
      <w:r w:rsidRPr="00052420">
        <w:rPr>
          <w:rFonts w:eastAsia="Times New Roman"/>
          <w:color w:val="000000"/>
          <w:szCs w:val="24"/>
          <w:lang w:eastAsia="pl-PL"/>
        </w:rPr>
        <w:t xml:space="preserve"> Na wniosek rodziców/opiekunów prawnych w szczegó</w:t>
      </w:r>
      <w:r>
        <w:rPr>
          <w:rFonts w:eastAsia="Times New Roman"/>
          <w:color w:val="000000"/>
          <w:szCs w:val="24"/>
          <w:lang w:eastAsia="pl-PL"/>
        </w:rPr>
        <w:t>lnie uzasadnionych przypadkach D</w:t>
      </w:r>
      <w:r w:rsidRPr="00052420">
        <w:rPr>
          <w:rFonts w:eastAsia="Times New Roman"/>
          <w:color w:val="000000"/>
          <w:szCs w:val="24"/>
          <w:lang w:eastAsia="pl-PL"/>
        </w:rPr>
        <w:t>yrektor Szkoły dokonując podziału może odstąpić od zasady, o której mowa w ust. 4. Może to nastąpić w przypadkach: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gdy, w tym samym roku szkolnym przyjmowane jest rodzeństwo urodzone w różnych rocznikach;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dzieci są spokrewnione;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dzieci uczęszczały do tej samej grupy w oddziale przedszkolnym lub przedszkolu;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konieczności planowania sprawnego i jak najkrótszego dowozu dzieci;</w:t>
      </w:r>
    </w:p>
    <w:p w:rsidR="00154B4E" w:rsidRPr="00052420" w:rsidRDefault="00154B4E" w:rsidP="00406630">
      <w:pPr>
        <w:pStyle w:val="Bezodstpw"/>
        <w:jc w:val="both"/>
        <w:rPr>
          <w:rFonts w:eastAsia="Times New Roman"/>
          <w:color w:val="000000"/>
          <w:szCs w:val="24"/>
          <w:lang w:eastAsia="pl-PL"/>
        </w:rPr>
      </w:pPr>
      <w:r w:rsidRPr="00052420">
        <w:rPr>
          <w:rFonts w:eastAsia="Times New Roman"/>
          <w:color w:val="000000"/>
          <w:szCs w:val="24"/>
          <w:lang w:eastAsia="pl-PL"/>
        </w:rPr>
        <w:t>5) gdy ułatwia to rodzicom odbiór dzieci ze Szkoły.</w:t>
      </w:r>
    </w:p>
    <w:p w:rsidR="00154B4E" w:rsidRPr="00222A1C" w:rsidRDefault="00154B4E" w:rsidP="00406630">
      <w:pPr>
        <w:pStyle w:val="Nagwek2"/>
        <w:rPr>
          <w:lang w:eastAsia="pl-PL"/>
        </w:rPr>
      </w:pPr>
      <w:bookmarkStart w:id="159" w:name="_Toc500320950"/>
      <w:r w:rsidRPr="00222A1C">
        <w:rPr>
          <w:lang w:eastAsia="pl-PL"/>
        </w:rPr>
        <w:lastRenderedPageBreak/>
        <w:t>Rozdział 2</w:t>
      </w:r>
      <w:bookmarkEnd w:id="159"/>
    </w:p>
    <w:p w:rsidR="00154B4E" w:rsidRPr="00406630" w:rsidRDefault="00154B4E" w:rsidP="00406630">
      <w:pPr>
        <w:pStyle w:val="Nagwek2"/>
        <w:rPr>
          <w:lang w:eastAsia="pl-PL"/>
        </w:rPr>
      </w:pPr>
      <w:bookmarkStart w:id="160" w:name="_Toc500320951"/>
      <w:r w:rsidRPr="00222A1C">
        <w:rPr>
          <w:lang w:eastAsia="pl-PL"/>
        </w:rPr>
        <w:t>Odroczenie obowiązku szkolnego</w:t>
      </w:r>
      <w:bookmarkEnd w:id="160"/>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t xml:space="preserve">§ 352. 1. Odroczenie obowiązku szkolnego dokonuje </w:t>
      </w:r>
      <w:r>
        <w:rPr>
          <w:rFonts w:eastAsia="Times New Roman"/>
          <w:szCs w:val="24"/>
          <w:lang w:eastAsia="pl-PL"/>
        </w:rPr>
        <w:t>Dyrektor Szkoły</w:t>
      </w:r>
      <w:r w:rsidRPr="00222A1C">
        <w:rPr>
          <w:rFonts w:eastAsia="Times New Roman"/>
          <w:szCs w:val="24"/>
          <w:lang w:eastAsia="pl-PL"/>
        </w:rPr>
        <w:t xml:space="preserve"> do której zostało przyjęte dziecko.</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2. Odroczenia dokonuje się na wniosek rodziców złożony w roku kalendarzowym, w którym dziecko kończy 7 lat, nie później niż do 31 sierpnia.</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3. Odroczenie dotyczy roku szkolnego, w którym dziecko ma rozpocząć spełnianie obowiązku szkolnego.</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4. W przypadku dzieci posiadających orzeczenie o potrzebie kształcenia specjalnego obowiązek szkolny może być odroczony nie dłużej niż do końca roku szkolnego w roku kalendarzowym, w którym dziecko kończy 9 lat.</w:t>
      </w:r>
    </w:p>
    <w:p w:rsidR="00154B4E" w:rsidRPr="00222A1C" w:rsidRDefault="00406630" w:rsidP="00154B4E">
      <w:pPr>
        <w:pStyle w:val="Bezodstpw"/>
        <w:jc w:val="both"/>
        <w:rPr>
          <w:rFonts w:eastAsia="Times New Roman"/>
          <w:szCs w:val="24"/>
          <w:lang w:eastAsia="pl-PL"/>
        </w:rPr>
      </w:pPr>
      <w:r>
        <w:rPr>
          <w:rFonts w:eastAsia="Times New Roman"/>
          <w:szCs w:val="24"/>
          <w:lang w:eastAsia="pl-PL"/>
        </w:rPr>
        <w:tab/>
        <w:t xml:space="preserve">      5.</w:t>
      </w:r>
      <w:r w:rsidR="00154B4E" w:rsidRPr="00222A1C">
        <w:rPr>
          <w:rFonts w:eastAsia="Times New Roman"/>
          <w:szCs w:val="24"/>
          <w:lang w:eastAsia="pl-PL"/>
        </w:rPr>
        <w:t xml:space="preserve"> Odroczenia obowiązku szkolnego dla dzieci posiadających orzeczenie o potrzebie kształcenia specjalnego dokonuje </w:t>
      </w:r>
      <w:r w:rsidR="00154B4E">
        <w:rPr>
          <w:rFonts w:eastAsia="Times New Roman"/>
          <w:szCs w:val="24"/>
          <w:lang w:eastAsia="pl-PL"/>
        </w:rPr>
        <w:t>dyrektor s</w:t>
      </w:r>
      <w:r w:rsidR="00154B4E" w:rsidRPr="00222A1C">
        <w:rPr>
          <w:rFonts w:eastAsia="Times New Roman"/>
          <w:szCs w:val="24"/>
          <w:lang w:eastAsia="pl-PL"/>
        </w:rPr>
        <w:t>zkoły, w obwodzie której dziecko mieszka, na wniosek rodziców złożony w roku kalendarzowym, w którym dziecko kończy 7 lat.</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 xml:space="preserve">6. W przypadku potrzeby dalszego odroczenia obowiązku dla dziecka posiadającego orzeczenie o potrzebie kształcenia rodzice są zobowiązani złożyć ponowny wniosek w roku kalendarzowym, w którym dziecko kończy 8 lat. </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7. Wnioski, o których mowa w ust. 5 i 6</w:t>
      </w:r>
      <w:r>
        <w:rPr>
          <w:rFonts w:eastAsia="Times New Roman"/>
          <w:szCs w:val="24"/>
          <w:lang w:eastAsia="pl-PL"/>
        </w:rPr>
        <w:t>,</w:t>
      </w:r>
      <w:r w:rsidRPr="00222A1C">
        <w:rPr>
          <w:rFonts w:eastAsia="Times New Roman"/>
          <w:szCs w:val="24"/>
          <w:lang w:eastAsia="pl-PL"/>
        </w:rPr>
        <w:t xml:space="preserve"> składa się nie później niż do 31 sierpnia. </w:t>
      </w:r>
    </w:p>
    <w:p w:rsidR="00154B4E" w:rsidRPr="00052420" w:rsidRDefault="00154B4E" w:rsidP="00154B4E">
      <w:pPr>
        <w:pStyle w:val="Bezodstpw"/>
        <w:jc w:val="both"/>
        <w:rPr>
          <w:rFonts w:eastAsia="Times New Roman"/>
          <w:color w:val="000000"/>
          <w:szCs w:val="24"/>
          <w:lang w:eastAsia="pl-PL"/>
        </w:rPr>
      </w:pPr>
      <w:r w:rsidRPr="00222A1C">
        <w:rPr>
          <w:rFonts w:eastAsia="Times New Roman"/>
          <w:szCs w:val="24"/>
          <w:lang w:eastAsia="pl-PL"/>
        </w:rPr>
        <w:tab/>
      </w:r>
      <w:r w:rsidR="00406630">
        <w:rPr>
          <w:rFonts w:eastAsia="Times New Roman"/>
          <w:szCs w:val="24"/>
          <w:lang w:eastAsia="pl-PL"/>
        </w:rPr>
        <w:t xml:space="preserve">      </w:t>
      </w:r>
      <w:r w:rsidRPr="00222A1C">
        <w:rPr>
          <w:rFonts w:eastAsia="Times New Roman"/>
          <w:szCs w:val="24"/>
          <w:lang w:eastAsia="pl-PL"/>
        </w:rPr>
        <w:t>8. Do wniosku, o którym mowa w ust. 5 i 6</w:t>
      </w:r>
      <w:r>
        <w:rPr>
          <w:rFonts w:eastAsia="Times New Roman"/>
          <w:szCs w:val="24"/>
          <w:lang w:eastAsia="pl-PL"/>
        </w:rPr>
        <w:t>,</w:t>
      </w:r>
      <w:r w:rsidRPr="00222A1C">
        <w:rPr>
          <w:rFonts w:eastAsia="Times New Roman"/>
          <w:szCs w:val="24"/>
          <w:lang w:eastAsia="pl-PL"/>
        </w:rPr>
        <w:t xml:space="preserve"> rodzic</w:t>
      </w:r>
      <w:r w:rsidRPr="00052420">
        <w:rPr>
          <w:rFonts w:eastAsia="Times New Roman"/>
          <w:color w:val="000000"/>
          <w:szCs w:val="24"/>
          <w:lang w:eastAsia="pl-PL"/>
        </w:rPr>
        <w:t xml:space="preserve"> jest zobowiązany dołączyć orzeczenie o potrzebie kształcenia specjalnego oraz opinię, z której wynika potrzeba odroczenia spełniania przez dziecko obowiązku szkolnego w danym roku szkolnym.</w:t>
      </w:r>
    </w:p>
    <w:p w:rsidR="00154B4E" w:rsidRPr="00052420" w:rsidRDefault="00154B4E" w:rsidP="00406630">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9. Dziecko, któremu odroczono rozpoczęcie spełniania obowiązku szkolnego zgodnie z ust. 5, kontynuuje przygotowanie przedszkolne w przedszkolu, oddziale przedszkolnym w szkole podstawowej lub w innej formie wychowania przedszkolnego.</w:t>
      </w:r>
    </w:p>
    <w:p w:rsidR="00154B4E" w:rsidRPr="00052420" w:rsidRDefault="00154B4E" w:rsidP="00406630">
      <w:pPr>
        <w:pStyle w:val="Nagwek2"/>
        <w:rPr>
          <w:lang w:eastAsia="pl-PL"/>
        </w:rPr>
      </w:pPr>
      <w:bookmarkStart w:id="161" w:name="_Toc500320952"/>
      <w:r w:rsidRPr="00052420">
        <w:rPr>
          <w:lang w:eastAsia="pl-PL"/>
        </w:rPr>
        <w:t>Rozdział 3</w:t>
      </w:r>
      <w:bookmarkEnd w:id="161"/>
    </w:p>
    <w:p w:rsidR="00154B4E" w:rsidRPr="00406630" w:rsidRDefault="00154B4E" w:rsidP="00406630">
      <w:pPr>
        <w:pStyle w:val="Nagwek2"/>
        <w:rPr>
          <w:lang w:eastAsia="pl-PL"/>
        </w:rPr>
      </w:pPr>
      <w:bookmarkStart w:id="162" w:name="_Toc500320953"/>
      <w:r w:rsidRPr="00052420">
        <w:rPr>
          <w:lang w:eastAsia="pl-PL"/>
        </w:rPr>
        <w:t>Inne formy spełniania obowiązku szkolnego</w:t>
      </w:r>
      <w:bookmarkEnd w:id="162"/>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353. 1. Obowiązek szkolny może być także spełniany przez dziecko poza szkołą na podstawie decyzji adm</w:t>
      </w:r>
      <w:r>
        <w:rPr>
          <w:rFonts w:eastAsia="Times New Roman"/>
          <w:color w:val="000000"/>
          <w:szCs w:val="24"/>
          <w:lang w:eastAsia="pl-PL"/>
        </w:rPr>
        <w:t>inistracyjnej D</w:t>
      </w:r>
      <w:r w:rsidRPr="00052420">
        <w:rPr>
          <w:rFonts w:eastAsia="Times New Roman"/>
          <w:color w:val="000000"/>
          <w:szCs w:val="24"/>
          <w:lang w:eastAsia="pl-PL"/>
        </w:rPr>
        <w:t>yrektora Szkoły, w obwodzie której dziecko mieszka i na wniosek rodzica/prawnego opiekuna. Sposób postępowania w tym zakresie regulują przepisy ustawy prawo oświatowe.</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Dziecko spełniając odpowiednio obowiązek szkolny formie, jak w ust. 1</w:t>
      </w:r>
      <w:r w:rsidR="00154B4E">
        <w:rPr>
          <w:rFonts w:eastAsia="Times New Roman"/>
          <w:color w:val="000000"/>
          <w:szCs w:val="24"/>
          <w:lang w:eastAsia="pl-PL"/>
        </w:rPr>
        <w:t>,</w:t>
      </w:r>
      <w:r w:rsidR="00154B4E" w:rsidRPr="00052420">
        <w:rPr>
          <w:rFonts w:eastAsia="Times New Roman"/>
          <w:color w:val="000000"/>
          <w:szCs w:val="24"/>
          <w:lang w:eastAsia="pl-PL"/>
        </w:rPr>
        <w:t xml:space="preserve"> może otrzymać świadectwo ukończenia poszczególnych klas Szkoły lub ukończenia tej Szkoły na podstawie egzaminów klasyfikacyjnych przeprowadzonych przez szkołę, której dyrektor zezwolił na taka formę spełniania obowiązku szkolnego lub nauki.</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Za spełnianie obowiązku szkolnego uznaje się również udział dzieci i młodzieży upośledzonej umysłowo w stopniu głębokim w zajęciach rewalidacyjno-wychowawczych, organizowanych zgodnie z odrębnymi przepisami.</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 354. Niespełnianie obowiązku szkolnego lub obowiązku nauki podlega egzekucji w trybie </w:t>
      </w:r>
      <w:r w:rsidR="00406630">
        <w:rPr>
          <w:rFonts w:eastAsia="Times New Roman"/>
          <w:color w:val="000000"/>
          <w:szCs w:val="24"/>
          <w:lang w:eastAsia="pl-PL"/>
        </w:rPr>
        <w:t xml:space="preserve"> </w:t>
      </w:r>
      <w:r w:rsidRPr="00052420">
        <w:rPr>
          <w:rFonts w:eastAsia="Times New Roman"/>
          <w:color w:val="000000"/>
          <w:szCs w:val="24"/>
          <w:lang w:eastAsia="pl-PL"/>
        </w:rPr>
        <w:t>przepisów o postępowaniu egzekucyjnym w administracji.</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355. Przez niespełnienie obowiązku szkolnego rozumie się nieusprawiedliwioną nieobecność w okresie jednego miesiąca na co najmniej 50% obowiązkowych zajęciach edukacyjnych w szkole podstawowej.</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356. Rodzice dziecka podlegającego obowiązkowi szkolnemu są obowiązani do: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dopełnienia czynności związanych z zgłoszeniem dziecka do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zapewnienia regularnego uczęszczania na zajęcia szkolne;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zapewnienia dziecku warunków umożliwiających przygotowanie się do zajęć;</w:t>
      </w:r>
    </w:p>
    <w:p w:rsidR="00154B4E" w:rsidRPr="00052420" w:rsidRDefault="00154B4E" w:rsidP="00406630">
      <w:pPr>
        <w:pStyle w:val="Bezodstpw"/>
        <w:jc w:val="both"/>
        <w:rPr>
          <w:rFonts w:eastAsia="Times New Roman"/>
          <w:color w:val="000000"/>
          <w:szCs w:val="24"/>
          <w:lang w:eastAsia="pl-PL"/>
        </w:rPr>
      </w:pPr>
      <w:r w:rsidRPr="00052420">
        <w:rPr>
          <w:rFonts w:eastAsia="Times New Roman"/>
          <w:color w:val="000000"/>
          <w:szCs w:val="24"/>
          <w:lang w:eastAsia="pl-PL"/>
        </w:rPr>
        <w:t>4) informowania w terminie do 30 września każdego ro</w:t>
      </w:r>
      <w:r>
        <w:rPr>
          <w:rFonts w:eastAsia="Times New Roman"/>
          <w:color w:val="000000"/>
          <w:szCs w:val="24"/>
          <w:lang w:eastAsia="pl-PL"/>
        </w:rPr>
        <w:t>ku, dyrektora szkoły podstawowej</w:t>
      </w:r>
      <w:r w:rsidRPr="00052420">
        <w:rPr>
          <w:rFonts w:eastAsia="Times New Roman"/>
          <w:color w:val="000000"/>
          <w:szCs w:val="24"/>
          <w:lang w:eastAsia="pl-PL"/>
        </w:rPr>
        <w:t xml:space="preserve"> w obwodzie których dziecko mieszka, o realizacji obowiązku szkolnego poza szkołą obwodową.</w:t>
      </w:r>
    </w:p>
    <w:p w:rsidR="00154B4E" w:rsidRPr="00052420" w:rsidRDefault="00154B4E" w:rsidP="00406630">
      <w:pPr>
        <w:pStyle w:val="Nagwek2"/>
        <w:rPr>
          <w:lang w:eastAsia="pl-PL"/>
        </w:rPr>
      </w:pPr>
      <w:bookmarkStart w:id="163" w:name="_Toc500320954"/>
      <w:r w:rsidRPr="00052420">
        <w:rPr>
          <w:lang w:eastAsia="pl-PL"/>
        </w:rPr>
        <w:t>DZIAŁ XXII</w:t>
      </w:r>
      <w:bookmarkEnd w:id="163"/>
    </w:p>
    <w:p w:rsidR="00154B4E" w:rsidRPr="00052420" w:rsidRDefault="00154B4E" w:rsidP="00406630">
      <w:pPr>
        <w:pStyle w:val="Nagwek2"/>
        <w:rPr>
          <w:lang w:eastAsia="pl-PL"/>
        </w:rPr>
      </w:pPr>
      <w:bookmarkStart w:id="164" w:name="_Toc500320955"/>
      <w:r w:rsidRPr="00052420">
        <w:rPr>
          <w:lang w:eastAsia="pl-PL"/>
        </w:rPr>
        <w:t>Prawa i obowiązki członków społeczności szkolnej</w:t>
      </w:r>
      <w:bookmarkEnd w:id="164"/>
    </w:p>
    <w:p w:rsidR="00154B4E" w:rsidRPr="00052420" w:rsidRDefault="00154B4E" w:rsidP="00406630">
      <w:pPr>
        <w:pStyle w:val="Nagwek2"/>
        <w:rPr>
          <w:lang w:eastAsia="pl-PL"/>
        </w:rPr>
      </w:pPr>
      <w:bookmarkStart w:id="165" w:name="_Toc500320956"/>
      <w:r w:rsidRPr="00052420">
        <w:rPr>
          <w:lang w:eastAsia="pl-PL"/>
        </w:rPr>
        <w:t>Rozdział 1</w:t>
      </w:r>
      <w:bookmarkEnd w:id="165"/>
    </w:p>
    <w:p w:rsidR="00154B4E" w:rsidRPr="00406630" w:rsidRDefault="00154B4E" w:rsidP="00406630">
      <w:pPr>
        <w:pStyle w:val="Nagwek2"/>
        <w:rPr>
          <w:lang w:eastAsia="pl-PL"/>
        </w:rPr>
      </w:pPr>
      <w:bookmarkStart w:id="166" w:name="_Toc500320957"/>
      <w:r w:rsidRPr="00052420">
        <w:rPr>
          <w:lang w:eastAsia="pl-PL"/>
        </w:rPr>
        <w:t>Członek społeczności szkolnej</w:t>
      </w:r>
      <w:bookmarkEnd w:id="166"/>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357. 1. Członkiem społeczności Szkoły staje się każdy, kto został przyjęty do Szkoły w określony przez zasady  przyjmowania sposób.</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2. Wraz z zakończeniem nauki lub pracy w</w:t>
      </w:r>
      <w:r>
        <w:rPr>
          <w:rFonts w:eastAsia="Times New Roman"/>
          <w:color w:val="000000"/>
          <w:szCs w:val="24"/>
          <w:lang w:eastAsia="pl-PL"/>
        </w:rPr>
        <w:t xml:space="preserve"> S</w:t>
      </w:r>
      <w:r w:rsidRPr="00052420">
        <w:rPr>
          <w:rFonts w:eastAsia="Times New Roman"/>
          <w:color w:val="000000"/>
          <w:szCs w:val="24"/>
          <w:lang w:eastAsia="pl-PL"/>
        </w:rPr>
        <w:t>zkole traci się członkostwo społeczności szkolnej.</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3. Żadne prawa obowiązujące w S</w:t>
      </w:r>
      <w:r w:rsidR="00154B4E" w:rsidRPr="00052420">
        <w:rPr>
          <w:rFonts w:eastAsia="Times New Roman"/>
          <w:color w:val="000000"/>
          <w:szCs w:val="24"/>
          <w:lang w:eastAsia="pl-PL"/>
        </w:rPr>
        <w:t xml:space="preserve">zkole </w:t>
      </w:r>
      <w:r w:rsidR="00154B4E">
        <w:rPr>
          <w:rFonts w:eastAsia="Times New Roman"/>
          <w:color w:val="000000"/>
          <w:szCs w:val="24"/>
          <w:lang w:eastAsia="pl-PL"/>
        </w:rPr>
        <w:t>nie mogą być sprzeczne z między</w:t>
      </w:r>
      <w:r w:rsidR="00154B4E" w:rsidRPr="00052420">
        <w:rPr>
          <w:rFonts w:eastAsia="Times New Roman"/>
          <w:color w:val="000000"/>
          <w:szCs w:val="24"/>
          <w:lang w:eastAsia="pl-PL"/>
        </w:rPr>
        <w:t>narodowymi prawami człowieka i  dziecka.</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Wszyscy członkowie społeczności szkolnej są równi wobec prawa bez względu na różnice rasy, płci, religii, poglądów  politycznych  czy  innych  przekonań,  narodowości,  pochodzenia  społecznego,  majątku,  urodzenia  lub  jakiekolwiek inne.</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Traktowanie członków społeczności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nikt nie może być poddawany okrutnemu, nieludzkiemu, upokarzającemu traktowaniu lub karaniu;</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2) żaden członek społeczności Szkoły nie może podlegać arbitralnej i bezprawnej ingerencji w sferę jego życia prywatnego;</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3) szerzenie nienawiści lub pogardy, wywoływanie waśni lub poniżanie członka społeczności Szkoły ze względu  na różnice narodowości, rasy, wyznania jest zakazane i karane;</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4) nikogo nie wolno zmuszać do uczestniczenia lub nieuczestniczenia w czynnościach, obrzędach religijnych lub  nauce religii;</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5) każdy bez wz</w:t>
      </w:r>
      <w:r>
        <w:rPr>
          <w:rFonts w:eastAsia="Times New Roman"/>
          <w:szCs w:val="24"/>
          <w:lang w:eastAsia="pl-PL"/>
        </w:rPr>
        <w:t>ględu na swój wiek i funkcję w S</w:t>
      </w:r>
      <w:r w:rsidRPr="00222A1C">
        <w:rPr>
          <w:rFonts w:eastAsia="Times New Roman"/>
          <w:szCs w:val="24"/>
          <w:lang w:eastAsia="pl-PL"/>
        </w:rPr>
        <w:t>zkole ma obowiązek:</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poszanowania godności osobistej, dobrego imienia i własności pozostałych osób,</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przestrzegania zasady poszanowania cudzej godności w kontaktach z innymi ludźmi,</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c)</w:t>
      </w:r>
      <w:r w:rsidRPr="00222A1C">
        <w:rPr>
          <w:rFonts w:eastAsia="Times New Roman"/>
          <w:szCs w:val="24"/>
          <w:lang w:eastAsia="pl-PL"/>
        </w:rPr>
        <w:tab/>
        <w:t>zachowania tajemnicy dotyczącej ważnych spraw osobistych i rodzinnych,</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d)</w:t>
      </w:r>
      <w:r w:rsidRPr="00222A1C">
        <w:rPr>
          <w:rFonts w:eastAsia="Times New Roman"/>
          <w:szCs w:val="24"/>
          <w:lang w:eastAsia="pl-PL"/>
        </w:rPr>
        <w:tab/>
        <w:t>zabronione są wszelkie działania agresywne skierowane do innej osoby oraz używanie wulgarnych słów, zwrotów i gestów.</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6) nikt nie ma prawa do wykorzystania swej przewagi: wieku, funkcji, siły fizycznej lub psychicznej do naruszania godności i praw innego człowieka.</w:t>
      </w:r>
    </w:p>
    <w:p w:rsidR="00154B4E" w:rsidRPr="00222A1C" w:rsidRDefault="00406630" w:rsidP="00154B4E">
      <w:pPr>
        <w:pStyle w:val="Bezodstpw"/>
        <w:jc w:val="both"/>
        <w:rPr>
          <w:rFonts w:eastAsia="Times New Roman"/>
          <w:szCs w:val="24"/>
          <w:lang w:eastAsia="pl-PL"/>
        </w:rPr>
      </w:pPr>
      <w:r>
        <w:rPr>
          <w:rFonts w:eastAsia="Times New Roman"/>
          <w:szCs w:val="24"/>
          <w:lang w:eastAsia="pl-PL"/>
        </w:rPr>
        <w:t xml:space="preserve">      </w:t>
      </w:r>
      <w:r w:rsidR="00154B4E" w:rsidRPr="00222A1C">
        <w:rPr>
          <w:rFonts w:eastAsia="Times New Roman"/>
          <w:szCs w:val="24"/>
          <w:lang w:eastAsia="pl-PL"/>
        </w:rPr>
        <w:tab/>
        <w:t>6. Wszyscy członkowie społeczności szkolnej odpowiadają za dobra materialne zgromadzone w Szkole.</w:t>
      </w:r>
    </w:p>
    <w:p w:rsidR="00154B4E" w:rsidRPr="00222A1C" w:rsidRDefault="00406630" w:rsidP="00154B4E">
      <w:pPr>
        <w:pStyle w:val="Bezodstpw"/>
        <w:jc w:val="both"/>
        <w:rPr>
          <w:rFonts w:eastAsia="Times New Roman"/>
          <w:szCs w:val="24"/>
          <w:lang w:eastAsia="pl-PL"/>
        </w:rPr>
      </w:pPr>
      <w:r>
        <w:rPr>
          <w:rFonts w:eastAsia="Times New Roman"/>
          <w:szCs w:val="24"/>
          <w:lang w:eastAsia="pl-PL"/>
        </w:rPr>
        <w:t xml:space="preserve">      </w:t>
      </w:r>
      <w:r w:rsidR="00154B4E" w:rsidRPr="00222A1C">
        <w:rPr>
          <w:rFonts w:eastAsia="Times New Roman"/>
          <w:szCs w:val="24"/>
          <w:lang w:eastAsia="pl-PL"/>
        </w:rPr>
        <w:tab/>
        <w:t>7.  Uczeń i jego rodzice odpowiadają materialnie za świadomie wyrządzone przez ucznia szkody.</w:t>
      </w:r>
    </w:p>
    <w:p w:rsidR="00154B4E" w:rsidRPr="00406630" w:rsidRDefault="00406630" w:rsidP="00406630">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Wszyscy uczniowie naszej Szkoły mają obowiązek troszczyć się o honor Szkoły i kultywować jej tradycje.</w:t>
      </w:r>
    </w:p>
    <w:p w:rsidR="00154B4E" w:rsidRPr="00052420" w:rsidRDefault="00154B4E" w:rsidP="00406630">
      <w:pPr>
        <w:pStyle w:val="Nagwek2"/>
        <w:rPr>
          <w:lang w:eastAsia="pl-PL"/>
        </w:rPr>
      </w:pPr>
      <w:bookmarkStart w:id="167" w:name="_Toc500320958"/>
      <w:r w:rsidRPr="00052420">
        <w:rPr>
          <w:lang w:eastAsia="pl-PL"/>
        </w:rPr>
        <w:t>Rozdział 2</w:t>
      </w:r>
      <w:bookmarkEnd w:id="167"/>
    </w:p>
    <w:p w:rsidR="00154B4E" w:rsidRPr="00406630" w:rsidRDefault="00154B4E" w:rsidP="00406630">
      <w:pPr>
        <w:pStyle w:val="Nagwek2"/>
        <w:rPr>
          <w:lang w:eastAsia="pl-PL"/>
        </w:rPr>
      </w:pPr>
      <w:bookmarkStart w:id="168" w:name="_Toc500320959"/>
      <w:r w:rsidRPr="00052420">
        <w:rPr>
          <w:lang w:eastAsia="pl-PL"/>
        </w:rPr>
        <w:t>Prawa i obowiązki uczniów</w:t>
      </w:r>
      <w:bookmarkEnd w:id="168"/>
    </w:p>
    <w:p w:rsidR="00154B4E" w:rsidRPr="00052420" w:rsidRDefault="00406630" w:rsidP="00154B4E">
      <w:pPr>
        <w:pStyle w:val="Bezodstpw"/>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 358. 1. Każdy uczeń </w:t>
      </w:r>
      <w:r w:rsidR="00154B4E" w:rsidRPr="00222A1C">
        <w:rPr>
          <w:rFonts w:eastAsia="Times New Roman"/>
          <w:szCs w:val="24"/>
          <w:lang w:eastAsia="pl-PL"/>
        </w:rPr>
        <w:t xml:space="preserve">w </w:t>
      </w:r>
      <w:r w:rsidR="00154B4E">
        <w:rPr>
          <w:rFonts w:eastAsia="Times New Roman"/>
          <w:szCs w:val="24"/>
          <w:lang w:eastAsia="pl-PL"/>
        </w:rPr>
        <w:t>S</w:t>
      </w:r>
      <w:r w:rsidR="00154B4E" w:rsidRPr="00222A1C">
        <w:rPr>
          <w:rFonts w:eastAsia="Times New Roman"/>
          <w:szCs w:val="24"/>
          <w:lang w:eastAsia="pl-PL"/>
        </w:rPr>
        <w:t>zkole</w:t>
      </w:r>
      <w:r w:rsidR="00154B4E" w:rsidRPr="00052420">
        <w:rPr>
          <w:rFonts w:eastAsia="Times New Roman"/>
          <w:color w:val="000000"/>
          <w:szCs w:val="24"/>
          <w:lang w:eastAsia="pl-PL"/>
        </w:rPr>
        <w:t xml:space="preserve"> ma prawo do: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opieki zarówno podczas lekcji, jak i podczas przerw międzylekcyjnych;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maksymalnie efektywnego wykorzystani</w:t>
      </w:r>
      <w:r>
        <w:rPr>
          <w:rFonts w:eastAsia="Times New Roman"/>
          <w:color w:val="000000"/>
          <w:szCs w:val="24"/>
          <w:lang w:eastAsia="pl-PL"/>
        </w:rPr>
        <w:t>a czasu spędzanego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indywidualnych konsultacji ze wszystkimi nauczycielami;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pomocy w przygotowaniu do konkursów i olimpiad przedmiotowych;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5) zapoznania się z programem nauczania, zakresem wymagań na poszczególne oceny;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jawnej i umotywowanej oceny postępów w nauce i zachowaniu, zgodnie z zasa</w:t>
      </w:r>
      <w:r>
        <w:rPr>
          <w:rFonts w:eastAsia="Times New Roman"/>
          <w:color w:val="000000"/>
          <w:szCs w:val="24"/>
          <w:lang w:eastAsia="pl-PL"/>
        </w:rPr>
        <w:t>dami wewnątrzszkolnego systemu o</w:t>
      </w:r>
      <w:r w:rsidRPr="00052420">
        <w:rPr>
          <w:rFonts w:eastAsia="Times New Roman"/>
          <w:color w:val="000000"/>
          <w:szCs w:val="24"/>
          <w:lang w:eastAsia="pl-PL"/>
        </w:rPr>
        <w:t>ceniania;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życzliwego, podmiotowego traktowania ze strony wszystkich członków społeczności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reprezentowania Szkoły w konkursach, olimpiadach, przeglądach i zawodach zgodnie ze swoimi    możliwościami i umiejętnościami;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realizacji autorskiego programu wychowawczego opracowanego przez wychowawcę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indywidualnego toku nauki, po spełnieniu wymagań określonych w odrębnych przepisach;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korzystania z poradnictwa psychologicznego, pedagogicznego i zawodowego;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korzystania z pomocy psychologiczno –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korzystania z bazy Szkoły podczas zajęć lekcyjnych i pozalekcyjnych według zasad określonych przez Dyrektora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wpływania na życie Szkoły poprzez działalność samorządową;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15) zwracania się do Dyrektora Szkoły</w:t>
      </w:r>
      <w:r w:rsidRPr="00052420">
        <w:rPr>
          <w:rFonts w:eastAsia="Times New Roman"/>
          <w:color w:val="000000"/>
          <w:szCs w:val="24"/>
          <w:lang w:eastAsia="pl-PL"/>
        </w:rPr>
        <w:t>, wychowawcy klasy i nauczycieli w sprawach osobistych oraz oczekiwania pomocy, odpowiedzi i wyjaśnień;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swobodnego wyrażania swoich myśli i przekonań, jeżeli nie naruszają one praw innych;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wypoczynku podczas weekendów, przerw świątecznych i ferii szkolnych bez konieczności odrabiania pracy domowej;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być wybieranym i brać udział w wyborach do Samorządu</w:t>
      </w:r>
      <w:r>
        <w:rPr>
          <w:rFonts w:eastAsia="Times New Roman"/>
          <w:color w:val="000000"/>
          <w:szCs w:val="24"/>
          <w:lang w:eastAsia="pl-PL"/>
        </w:rPr>
        <w:t xml:space="preserve"> Uczniowskiego</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składania egzaminu poprawkowego, jeżeli w rocznej klasyfikacji uzyskał ocenę niedostateczną z jednych zajęć edukacyjnych; w wyjątkowych przypadkach Rada Pedagogiczna może wyrazić zgodę na egzamin poprawkowy z dwóch zajęć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21) składania egzaminu klasyfikacyjnego na pisemną prośbę rodziców (prawnych opiekunów);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22) uzyskania informacji o przewidywanych ocenach okresowych (rocznych) na tydzień, a o ocenach niedostatecznych na miesiąc przed klasyfikacyjnym posiedzeniem Rady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23) uczeń ma prawo do poprawy ocen śródokresowych w terminie i w sposób ustalony z nauczycielem przedmiotu a jednej z ocen rocznych na egzaminie poprawkowym z wyjątkiem klasy programowo najwyższej;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24) Dzień Dziecka - dzień wolny od zajęć dydaktycznych, w którym podejmowane są działania o charakterze opiekuńczo- wychowawczym.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2. Każdemu uczniowi oraz jego rodzicom przysługuje prawo złożenia skargi w przypadku naruszenia praw ucznia.</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Skargę w formie pisemnej składa się do Dyrektora Szkoły w ciągu 14 dni od wystąpienia naruszenia praw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4. W przypadku gdy osobą naruszającą prawo jest Dyrektor Szkoły, skargę składa się do</w:t>
      </w:r>
      <w:r w:rsidRPr="00576540">
        <w:rPr>
          <w:rFonts w:eastAsia="Times New Roman"/>
          <w:color w:val="FF0000"/>
          <w:szCs w:val="24"/>
          <w:lang w:eastAsia="pl-PL"/>
        </w:rPr>
        <w:t xml:space="preserve"> </w:t>
      </w:r>
      <w:r w:rsidRPr="00222A1C">
        <w:rPr>
          <w:rFonts w:eastAsia="Times New Roman"/>
          <w:szCs w:val="24"/>
          <w:lang w:eastAsia="pl-PL"/>
        </w:rPr>
        <w:t>Kuratora Oświaty</w:t>
      </w:r>
      <w:r w:rsidRPr="00052420">
        <w:rPr>
          <w:rFonts w:eastAsia="Times New Roman"/>
          <w:color w:val="000000"/>
          <w:szCs w:val="24"/>
          <w:lang w:eastAsia="pl-PL"/>
        </w:rPr>
        <w:t xml:space="preserve"> za pośrednictwem Dyrektora Szkoły w terminie 14 dni od wystąpienia sytuacji naruszającej prawa ucznia.</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359. 1.  Każdy uczeń Szkoły</w:t>
      </w:r>
      <w:r w:rsidR="00154B4E" w:rsidRPr="00052420">
        <w:rPr>
          <w:rFonts w:eastAsia="Times New Roman"/>
          <w:color w:val="000000"/>
          <w:szCs w:val="24"/>
          <w:lang w:eastAsia="pl-PL"/>
        </w:rPr>
        <w:t xml:space="preserve"> ma obowiązek: </w:t>
      </w:r>
    </w:p>
    <w:p w:rsidR="00154B4E" w:rsidRPr="00222A1C"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1) przestrzegania postanowień zawartych </w:t>
      </w:r>
      <w:r w:rsidRPr="00222A1C">
        <w:rPr>
          <w:rFonts w:eastAsia="Times New Roman"/>
          <w:szCs w:val="24"/>
          <w:lang w:eastAsia="pl-PL"/>
        </w:rPr>
        <w:t xml:space="preserve">w </w:t>
      </w:r>
      <w:r>
        <w:rPr>
          <w:rFonts w:eastAsia="Times New Roman"/>
          <w:szCs w:val="24"/>
          <w:lang w:eastAsia="pl-PL"/>
        </w:rPr>
        <w:t>S</w:t>
      </w:r>
      <w:r w:rsidRPr="00222A1C">
        <w:rPr>
          <w:rFonts w:eastAsia="Times New Roman"/>
          <w:szCs w:val="24"/>
          <w:lang w:eastAsia="pl-PL"/>
        </w:rPr>
        <w:t>tatucie;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godnego, kulturalnego zachowania się w </w:t>
      </w:r>
      <w:r>
        <w:rPr>
          <w:rFonts w:eastAsia="Times New Roman"/>
          <w:color w:val="000000"/>
          <w:szCs w:val="24"/>
          <w:lang w:eastAsia="pl-PL"/>
        </w:rPr>
        <w:t>S</w:t>
      </w:r>
      <w:r w:rsidRPr="00052420">
        <w:rPr>
          <w:rFonts w:eastAsia="Times New Roman"/>
          <w:color w:val="000000"/>
          <w:szCs w:val="24"/>
          <w:lang w:eastAsia="pl-PL"/>
        </w:rPr>
        <w:t>zkole i poza nią;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systematycznego przygotowywania się do zajęć szkolnych, uczestniczenia w obowiązkowych i wybranych przez siebie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bezwzględnego podporządkowania się zalece</w:t>
      </w:r>
      <w:r>
        <w:rPr>
          <w:rFonts w:eastAsia="Times New Roman"/>
          <w:color w:val="000000"/>
          <w:szCs w:val="24"/>
          <w:lang w:eastAsia="pl-PL"/>
        </w:rPr>
        <w:t>niom Dyrektora Szkoły, wicedyrektora, nauczycieli oraz ustaleniom Samorządu Uczniowskiego</w:t>
      </w:r>
      <w:r w:rsidRPr="00052420">
        <w:rPr>
          <w:rFonts w:eastAsia="Times New Roman"/>
          <w:color w:val="000000"/>
          <w:szCs w:val="24"/>
          <w:lang w:eastAsia="pl-PL"/>
        </w:rPr>
        <w:t xml:space="preserve"> lub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przestrzegania zasad kultury i współżycia społecznego, w tym:</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okazywania szacunku dorosłym i kolegom,</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szanowania godności osobistej, poglądów i przekonań innych ludzi,</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c)</w:t>
      </w:r>
      <w:r w:rsidRPr="00222A1C">
        <w:rPr>
          <w:rFonts w:eastAsia="Times New Roman"/>
          <w:szCs w:val="24"/>
          <w:lang w:eastAsia="pl-PL"/>
        </w:rPr>
        <w:tab/>
        <w:t>przeciwstawiania</w:t>
      </w:r>
      <w:r w:rsidRPr="00052420">
        <w:rPr>
          <w:rFonts w:eastAsia="Times New Roman"/>
          <w:color w:val="000000"/>
          <w:szCs w:val="24"/>
          <w:lang w:eastAsia="pl-PL"/>
        </w:rPr>
        <w:t xml:space="preserve"> się przejawom brutalności i wulgarnośc</w:t>
      </w:r>
      <w:r>
        <w:rPr>
          <w:rFonts w:eastAsia="Times New Roman"/>
          <w:szCs w:val="24"/>
          <w:lang w:eastAsia="pl-PL"/>
        </w:rPr>
        <w:t>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troszczenia się o mienie Szkoły i jej estetyczny wygląd;</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przychodzenia do Szkoły przynajmniej na 10 minut przed rozpoczęciem swojej pierwszej lekcji w danym dniu;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punktualnego przychodzenia na lekcje i inne zajęcia;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usprawiedliwiania nieo</w:t>
      </w:r>
      <w:r>
        <w:rPr>
          <w:rFonts w:eastAsia="Times New Roman"/>
          <w:color w:val="000000"/>
          <w:szCs w:val="24"/>
          <w:lang w:eastAsia="pl-PL"/>
        </w:rPr>
        <w:t>becności wg zasad ustalonych w S</w:t>
      </w:r>
      <w:r w:rsidRPr="00052420">
        <w:rPr>
          <w:rFonts w:eastAsia="Times New Roman"/>
          <w:color w:val="000000"/>
          <w:szCs w:val="24"/>
          <w:lang w:eastAsia="pl-PL"/>
        </w:rPr>
        <w:t>tatucie;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uczestniczenia w imprezach i uroczystościach szkolnych i klasowych, udział traktowany jest na równi z uczestnictwem na zajęciach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dbania o zabe</w:t>
      </w:r>
      <w:r>
        <w:rPr>
          <w:rFonts w:eastAsia="Times New Roman"/>
          <w:color w:val="000000"/>
          <w:szCs w:val="24"/>
          <w:lang w:eastAsia="pl-PL"/>
        </w:rPr>
        <w:t>zpieczenie mienia osobistego w S</w:t>
      </w:r>
      <w:r w:rsidRPr="00052420">
        <w:rPr>
          <w:rFonts w:eastAsia="Times New Roman"/>
          <w:color w:val="000000"/>
          <w:szCs w:val="24"/>
          <w:lang w:eastAsia="pl-PL"/>
        </w:rPr>
        <w:t>zkole, w tym w szatni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stwarzać atmosferę wzajemnej życzliwości;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dbać o zdrowie o zdrowie, bezpieczeństwo swoje i kolegów, wystrzegać się wszelkich szkodliwych nałogów: nie palić tytoniu, nie pić alkoholu, nie używać środków odurzających;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pomagać kolegom w nauce, a szczególnie tym, którzy mają trudności powstałe z przyczyn od nich niezależnych;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przestrzegać zasad higieny osobistej, dbać o estetykę ubioru oraz indywidualnie dobranej fryzury;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16) posiadać aktualne wyniki okresowych badań lekarskich wykonywanych wg. harmonogramu badań. </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360. 1. Uczeń zwolniony z wychowania fizycznego na podst</w:t>
      </w:r>
      <w:r w:rsidR="00154B4E">
        <w:rPr>
          <w:rFonts w:eastAsia="Times New Roman"/>
          <w:color w:val="000000"/>
          <w:szCs w:val="24"/>
          <w:lang w:eastAsia="pl-PL"/>
        </w:rPr>
        <w:t xml:space="preserve">awie opinii o braku możliwości </w:t>
      </w:r>
      <w:r w:rsidR="00154B4E" w:rsidRPr="00052420">
        <w:rPr>
          <w:rFonts w:eastAsia="Times New Roman"/>
          <w:color w:val="000000"/>
          <w:szCs w:val="24"/>
          <w:lang w:eastAsia="pl-PL"/>
        </w:rPr>
        <w:t>uczestniczenia na zajęciach wychowania fizycznego i z pracy przy komputerze na zajęciach informatyki, drugiego języka ma prawo do zwolnienia z zajęć z tego przedmiotu po spełnieniu warunków: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lekcje wychowania fizycznego, informatyki, drugi język z których uczeń ma być zwolniony umieszczone są w planie zajęć jako pierwsze lub ostatnie w danym dniu;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rodzice ucznia wystąpią z podaniem do Dyrektora Szkoły, w którym wyraźnie zaznaczą, że przejmują odpowiedzialność za ucznia w czasie jego nieobecności na zajęciach. </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Uczeń zwolniony z wychowania fizycznego na podstawie opinii o braku możliwości uczestniczenia na zajęciach wychowania fizycznego i z pracy przy komputerze na zajęciach informatyki lub technologii informacyjne</w:t>
      </w:r>
      <w:r w:rsidR="00154B4E">
        <w:rPr>
          <w:rFonts w:eastAsia="Times New Roman"/>
          <w:color w:val="000000"/>
          <w:szCs w:val="24"/>
          <w:lang w:eastAsia="pl-PL"/>
        </w:rPr>
        <w:t>j, drugiego języka ma obowiązek</w:t>
      </w:r>
      <w:r w:rsidR="00154B4E" w:rsidRPr="00052420">
        <w:rPr>
          <w:rFonts w:eastAsia="Times New Roman"/>
          <w:color w:val="000000"/>
          <w:szCs w:val="24"/>
          <w:lang w:eastAsia="pl-PL"/>
        </w:rPr>
        <w:t xml:space="preserve"> uczęszczać na lekcje tego przedmiotu, jeżeli w tygodniowym planie zajęć są one umieszczone w danym dniu pomiędzy innymi zajęciami lekcyjnymi.</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3. Uczeń nabiera uprawnień do zwolnienia z zajęć wychowania fizycznego lub wybranych ćwiczeń fizycznych, informatyki lub technologii informacyjnej</w:t>
      </w:r>
      <w:r w:rsidR="00154B4E">
        <w:rPr>
          <w:rFonts w:eastAsia="Times New Roman"/>
          <w:color w:val="000000"/>
          <w:szCs w:val="24"/>
          <w:lang w:eastAsia="pl-PL"/>
        </w:rPr>
        <w:t>, drugiego języka,</w:t>
      </w:r>
      <w:r w:rsidR="00154B4E" w:rsidRPr="00052420">
        <w:rPr>
          <w:rFonts w:eastAsia="Times New Roman"/>
          <w:color w:val="000000"/>
          <w:szCs w:val="24"/>
          <w:lang w:eastAsia="pl-PL"/>
        </w:rPr>
        <w:t xml:space="preserve"> po otrzymaniu decyzji Dyrektora Szkoły.</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361. W ostatnim</w:t>
      </w:r>
      <w:r w:rsidR="00154B4E">
        <w:rPr>
          <w:rFonts w:eastAsia="Times New Roman"/>
          <w:color w:val="000000"/>
          <w:szCs w:val="24"/>
          <w:lang w:eastAsia="pl-PL"/>
        </w:rPr>
        <w:t xml:space="preserve"> tygodniu nauki  (VIII klasa, </w:t>
      </w:r>
      <w:r w:rsidR="00154B4E" w:rsidRPr="00052420">
        <w:rPr>
          <w:rFonts w:eastAsia="Times New Roman"/>
          <w:color w:val="000000"/>
          <w:szCs w:val="24"/>
          <w:lang w:eastAsia="pl-PL"/>
        </w:rPr>
        <w:t xml:space="preserve">zmiana Szkoły) uczeń ma obowiązek rozliczyć się </w:t>
      </w:r>
      <w:r w:rsidR="00154B4E" w:rsidRPr="00222A1C">
        <w:rPr>
          <w:rFonts w:eastAsia="Times New Roman"/>
          <w:szCs w:val="24"/>
          <w:lang w:eastAsia="pl-PL"/>
        </w:rPr>
        <w:t xml:space="preserve">ze </w:t>
      </w:r>
      <w:r w:rsidR="00154B4E">
        <w:rPr>
          <w:rFonts w:eastAsia="Times New Roman"/>
          <w:szCs w:val="24"/>
          <w:lang w:eastAsia="pl-PL"/>
        </w:rPr>
        <w:t>S</w:t>
      </w:r>
      <w:r w:rsidR="00154B4E" w:rsidRPr="00222A1C">
        <w:rPr>
          <w:rFonts w:eastAsia="Times New Roman"/>
          <w:szCs w:val="24"/>
          <w:lang w:eastAsia="pl-PL"/>
        </w:rPr>
        <w:t>zkołą (podręczniki</w:t>
      </w:r>
      <w:r w:rsidR="00154B4E" w:rsidRPr="00052420">
        <w:rPr>
          <w:rFonts w:eastAsia="Times New Roman"/>
          <w:color w:val="000000"/>
          <w:szCs w:val="24"/>
          <w:lang w:eastAsia="pl-PL"/>
        </w:rPr>
        <w:t>, książki wypożyczone z biblioteki).</w:t>
      </w:r>
    </w:p>
    <w:p w:rsidR="00154B4E" w:rsidRPr="00052420" w:rsidRDefault="00154B4E" w:rsidP="00154B4E">
      <w:pPr>
        <w:pStyle w:val="Bezodstpw"/>
        <w:jc w:val="both"/>
        <w:rPr>
          <w:rFonts w:eastAsia="Times New Roman"/>
          <w:color w:val="000000"/>
          <w:szCs w:val="24"/>
          <w:lang w:eastAsia="pl-PL"/>
        </w:rPr>
      </w:pP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362. Uczniom nie wolno: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 przebywać w S</w:t>
      </w:r>
      <w:r w:rsidRPr="00052420">
        <w:rPr>
          <w:rFonts w:eastAsia="Times New Roman"/>
          <w:color w:val="000000"/>
          <w:szCs w:val="24"/>
          <w:lang w:eastAsia="pl-PL"/>
        </w:rPr>
        <w:t>zkole pod wpływem alkoholu, narkotyków i innych środków o podobnym działaniu;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wnosić na teren Szkoły alkoholu, narkotyków i innych środków o podobnym działaniu;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wnosić na teren Szkoły przedmiotów i substancji zagrażających zdrowiu i życiu;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wychodzić poza teren Szkoły w czasie trwania planowych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spożywać posiłków i napojów w czasie zajęć dydaktycznych;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rejestrować przy pomocy urządzeń technicznych obrazów i dźwięków bez wiedzy i zgody zainteresowanych;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używać podczas zajęć edukacyjnych </w:t>
      </w:r>
      <w:r>
        <w:rPr>
          <w:rFonts w:eastAsia="Times New Roman"/>
          <w:color w:val="000000"/>
          <w:szCs w:val="24"/>
          <w:lang w:eastAsia="pl-PL"/>
        </w:rPr>
        <w:t>telefonów komórkowych; w</w:t>
      </w:r>
      <w:r w:rsidRPr="00052420">
        <w:rPr>
          <w:rFonts w:eastAsia="Times New Roman"/>
          <w:color w:val="000000"/>
          <w:szCs w:val="24"/>
          <w:lang w:eastAsia="pl-PL"/>
        </w:rPr>
        <w:t xml:space="preserve"> sytuacjach nagłych informacje przekazywane są za pośrednictwem sekretariatu Szkoły;</w:t>
      </w:r>
    </w:p>
    <w:p w:rsidR="00154B4E" w:rsidRPr="00052420" w:rsidRDefault="00154B4E" w:rsidP="00406630">
      <w:pPr>
        <w:pStyle w:val="Bezodstpw"/>
        <w:jc w:val="both"/>
        <w:rPr>
          <w:rFonts w:eastAsia="Times New Roman"/>
          <w:color w:val="000000"/>
          <w:szCs w:val="24"/>
          <w:lang w:eastAsia="pl-PL"/>
        </w:rPr>
      </w:pPr>
      <w:r w:rsidRPr="00052420">
        <w:rPr>
          <w:rFonts w:eastAsia="Times New Roman"/>
          <w:color w:val="000000"/>
          <w:szCs w:val="24"/>
          <w:lang w:eastAsia="pl-PL"/>
        </w:rPr>
        <w:t>8) zapraszać  obcych osób do Szkoły.</w:t>
      </w:r>
    </w:p>
    <w:p w:rsidR="00154B4E" w:rsidRPr="00052420" w:rsidRDefault="00154B4E" w:rsidP="00406630">
      <w:pPr>
        <w:pStyle w:val="Nagwek2"/>
        <w:rPr>
          <w:lang w:eastAsia="pl-PL"/>
        </w:rPr>
      </w:pPr>
      <w:bookmarkStart w:id="169" w:name="_Toc500320960"/>
      <w:r w:rsidRPr="00052420">
        <w:rPr>
          <w:lang w:eastAsia="pl-PL"/>
        </w:rPr>
        <w:t>Rozdział 3</w:t>
      </w:r>
      <w:bookmarkEnd w:id="169"/>
    </w:p>
    <w:p w:rsidR="00154B4E" w:rsidRPr="00406630" w:rsidRDefault="00154B4E" w:rsidP="00406630">
      <w:pPr>
        <w:pStyle w:val="Nagwek2"/>
        <w:rPr>
          <w:lang w:eastAsia="pl-PL"/>
        </w:rPr>
      </w:pPr>
      <w:bookmarkStart w:id="170" w:name="_Toc500320961"/>
      <w:r w:rsidRPr="00052420">
        <w:rPr>
          <w:lang w:eastAsia="pl-PL"/>
        </w:rPr>
        <w:t>Strój szkolny</w:t>
      </w:r>
      <w:bookmarkEnd w:id="170"/>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363. 1. Szkoła zobowiązuje uczniów do noszenia estetycznego i schludnego stroju uczniowskiego w odpowiednim stonowanym kolorze. Strój nie powinien zwracać szczególnej uwagi i wzbudzać kontrowersji.</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Zabrania się: noszenia zbyt krótkich spódnic, strojów odkrywających biodra, brzuch, ramiona oraz z dużymi dekoltami.</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3. Farbowane włosy, niestosowna fryzura, makijaż, malowane paznokcie, biżuteria nie powinny zwracać szczególnej uwagi i wzbudzać kontrowersji</w:t>
      </w:r>
      <w:r w:rsidR="00154B4E">
        <w:rPr>
          <w:rFonts w:eastAsia="Times New Roman"/>
          <w:color w:val="000000"/>
          <w:szCs w:val="24"/>
          <w:lang w:eastAsia="pl-PL"/>
        </w:rPr>
        <w:t xml:space="preserve"> oraz stanowić zagrożenia dla siebie i innych</w:t>
      </w:r>
      <w:r w:rsidR="00154B4E" w:rsidRPr="00052420">
        <w:rPr>
          <w:rFonts w:eastAsia="Times New Roman"/>
          <w:color w:val="000000"/>
          <w:szCs w:val="24"/>
          <w:lang w:eastAsia="pl-PL"/>
        </w:rPr>
        <w:t>.</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4. Ubranie nie może zawierać wulgarnych i obraźliwych nadruków – również w językach obcych oraz zawierać niebezpiecznych elementów.</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5. Strój na wychowanie fizyczne to koszulka i spodenki lub dres oraz obuwie sportowe z bezpieczną podeszwą. Elementy stroju muszą zostać zmienione po odbytej lekcji wychowania fizycznego. </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6. Uczeń zobowiązany jest nosić na terenie Szkoły odpowiednie obuwie zmienne.</w:t>
      </w:r>
    </w:p>
    <w:p w:rsidR="00154B4E" w:rsidRPr="00052420" w:rsidRDefault="00406630" w:rsidP="00406630">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Podczas uroczystości z okazji rozpoczęcia i zakończenia roku szkolnego oraz Dnia Edukacji, Narodowego 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rsidR="00154B4E" w:rsidRPr="00052420" w:rsidRDefault="00154B4E" w:rsidP="00406630">
      <w:pPr>
        <w:pStyle w:val="Nagwek2"/>
        <w:rPr>
          <w:lang w:eastAsia="pl-PL"/>
        </w:rPr>
      </w:pPr>
      <w:bookmarkStart w:id="171" w:name="_Toc500320962"/>
      <w:r w:rsidRPr="00052420">
        <w:rPr>
          <w:lang w:eastAsia="pl-PL"/>
        </w:rPr>
        <w:t>Rozdział 4</w:t>
      </w:r>
      <w:bookmarkEnd w:id="171"/>
    </w:p>
    <w:p w:rsidR="00154B4E" w:rsidRPr="00406630" w:rsidRDefault="00154B4E" w:rsidP="00406630">
      <w:pPr>
        <w:pStyle w:val="Nagwek2"/>
        <w:rPr>
          <w:lang w:eastAsia="pl-PL"/>
        </w:rPr>
      </w:pPr>
      <w:bookmarkStart w:id="172" w:name="_Toc500320963"/>
      <w:r w:rsidRPr="00052420">
        <w:rPr>
          <w:lang w:eastAsia="pl-PL"/>
        </w:rPr>
        <w:t>Zasady korzystania z telefonów komórkowych i innych urządzeń</w:t>
      </w:r>
      <w:bookmarkEnd w:id="172"/>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364. 1. </w:t>
      </w:r>
      <w:r w:rsidR="00466ADB" w:rsidRPr="00466ADB">
        <w:rPr>
          <w:rFonts w:eastAsia="Times New Roman"/>
          <w:color w:val="000000"/>
          <w:szCs w:val="24"/>
          <w:lang w:eastAsia="pl-PL"/>
        </w:rPr>
        <w:t>Uczeń, na odpowiedzialność swoją i rodziców lub prawnych opiekunów, przynosi do Szkoły telefon komórkowy lub inne urządzenia elektroniczne np.: tablet, głośnik, zegarek sm</w:t>
      </w:r>
      <w:r w:rsidR="00466ADB">
        <w:rPr>
          <w:rFonts w:eastAsia="Times New Roman"/>
          <w:color w:val="000000"/>
          <w:szCs w:val="24"/>
          <w:lang w:eastAsia="pl-PL"/>
        </w:rPr>
        <w:t>artwatch, E-book, słuchawki.</w:t>
      </w:r>
      <w:r w:rsidR="00466ADB">
        <w:rPr>
          <w:rStyle w:val="Odwoanieprzypisudolnego"/>
          <w:rFonts w:eastAsia="Times New Roman"/>
          <w:color w:val="000000"/>
          <w:szCs w:val="24"/>
          <w:lang w:eastAsia="pl-PL"/>
        </w:rPr>
        <w:footnoteReference w:id="41"/>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Szkoła nie ponosi odpowiedzialności za zaginięcie tego rodzaju sprzętu.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3. W czasie lekcji obowiązuje zakaz używania telefonów komórkowych i innych</w:t>
      </w:r>
      <w:r w:rsidR="00CA638A">
        <w:rPr>
          <w:rFonts w:eastAsia="Times New Roman"/>
          <w:color w:val="000000"/>
          <w:szCs w:val="24"/>
          <w:lang w:eastAsia="pl-PL"/>
        </w:rPr>
        <w:t xml:space="preserve"> urządzeń TIK</w:t>
      </w:r>
      <w:r w:rsidRPr="00052420">
        <w:rPr>
          <w:rFonts w:eastAsia="Times New Roman"/>
          <w:color w:val="000000"/>
          <w:szCs w:val="24"/>
          <w:lang w:eastAsia="pl-PL"/>
        </w:rPr>
        <w:t>.</w:t>
      </w:r>
      <w:r w:rsidR="00CA638A">
        <w:rPr>
          <w:rStyle w:val="Odwoanieprzypisudolnego"/>
          <w:rFonts w:eastAsia="Times New Roman"/>
          <w:color w:val="000000"/>
          <w:szCs w:val="24"/>
          <w:lang w:eastAsia="pl-PL"/>
        </w:rPr>
        <w:footnoteReference w:id="42"/>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4. Poprzez „używanie" należy rozumieć (w wypadku telefonu komórkowego):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nawiązywanie połączenia telefonicznego;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redagowanie lub wysyłanie wiadomości typu sms, mms lub podobnej;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rejestrowanie materiału audiowizualnego;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odtwarzanie materiału audiowizualnego lub dokumentacji elektronicznej;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transmisja danych;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6) wykonywania obliczeń.</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5. </w:t>
      </w:r>
      <w:r w:rsidR="00CA638A" w:rsidRPr="00CA638A">
        <w:rPr>
          <w:rFonts w:eastAsia="Times New Roman"/>
          <w:color w:val="000000"/>
          <w:szCs w:val="24"/>
          <w:lang w:eastAsia="pl-PL"/>
        </w:rPr>
        <w:t>W przypadku  innych urządzeń elektronicznych pojęcie „używanie” dotyczy wszystkich w/w punktów możliwych do</w:t>
      </w:r>
      <w:r w:rsidR="00CA638A">
        <w:rPr>
          <w:rFonts w:eastAsia="Times New Roman"/>
          <w:color w:val="000000"/>
          <w:szCs w:val="24"/>
          <w:lang w:eastAsia="pl-PL"/>
        </w:rPr>
        <w:t xml:space="preserve"> wykonania na danym urządzeniu.</w:t>
      </w:r>
      <w:r w:rsidR="00CA638A">
        <w:rPr>
          <w:rStyle w:val="Odwoanieprzypisudolnego"/>
          <w:rFonts w:eastAsia="Times New Roman"/>
          <w:color w:val="000000"/>
          <w:szCs w:val="24"/>
          <w:lang w:eastAsia="pl-PL"/>
        </w:rPr>
        <w:footnoteReference w:id="43"/>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6. </w:t>
      </w:r>
      <w:r w:rsidR="00CA638A" w:rsidRPr="00CA638A">
        <w:rPr>
          <w:rFonts w:eastAsia="Times New Roman"/>
          <w:color w:val="000000"/>
          <w:szCs w:val="24"/>
          <w:lang w:eastAsia="pl-PL"/>
        </w:rPr>
        <w:t>Przed rozpoczęciem zajęć edukacyjnych (lub w razie przebywania w szkolnej świetlicy, bibliotece) uczeń ma obowiązek wyłączyć lub wyciszyć telefon. Uczeń ma możliwość używania telefonu komórkowego oraz innego sprzętu elektronicznego jako pomocy dydaktycznej, jeśli pozwoli na to nauczyciel prowadzący lekcje/zajęcia</w:t>
      </w:r>
      <w:r w:rsidRPr="00052420">
        <w:rPr>
          <w:rFonts w:eastAsia="Times New Roman"/>
          <w:color w:val="000000"/>
          <w:szCs w:val="24"/>
          <w:lang w:eastAsia="pl-PL"/>
        </w:rPr>
        <w:t>.</w:t>
      </w:r>
      <w:r w:rsidR="00CA638A">
        <w:rPr>
          <w:rStyle w:val="Odwoanieprzypisudolnego"/>
          <w:rFonts w:eastAsia="Times New Roman"/>
          <w:color w:val="000000"/>
          <w:szCs w:val="24"/>
          <w:lang w:eastAsia="pl-PL"/>
        </w:rPr>
        <w:footnoteReference w:id="44"/>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7. </w:t>
      </w:r>
      <w:r w:rsidR="00CA638A" w:rsidRPr="00CA638A">
        <w:rPr>
          <w:rFonts w:eastAsia="Times New Roman"/>
          <w:color w:val="000000"/>
          <w:szCs w:val="24"/>
          <w:lang w:eastAsia="pl-PL"/>
        </w:rPr>
        <w:t>W wyjątkowych sytuacjach dopuszcza się możliwość korzystania z telefonów komórkowych i innych urządzeń elektronicznych podczas przerw śródlekcyjnych, po zajęciach lub przed zajęciami z zachowaniem przyjętych norm społecznych i etycznych</w:t>
      </w:r>
      <w:r w:rsidR="00CA638A">
        <w:rPr>
          <w:rFonts w:eastAsia="Times New Roman"/>
          <w:color w:val="000000"/>
          <w:szCs w:val="24"/>
          <w:lang w:eastAsia="pl-PL"/>
        </w:rPr>
        <w:t>.</w:t>
      </w:r>
      <w:r w:rsidR="00CA638A">
        <w:rPr>
          <w:rStyle w:val="Odwoanieprzypisudolnego"/>
          <w:rFonts w:eastAsia="Times New Roman"/>
          <w:color w:val="000000"/>
          <w:szCs w:val="24"/>
          <w:lang w:eastAsia="pl-PL"/>
        </w:rPr>
        <w:footnoteReference w:id="45"/>
      </w:r>
    </w:p>
    <w:p w:rsidR="00CA638A" w:rsidRDefault="00CA638A" w:rsidP="00154B4E">
      <w:pPr>
        <w:pStyle w:val="Bezodstpw"/>
        <w:jc w:val="both"/>
        <w:rPr>
          <w:rFonts w:eastAsia="Times New Roman"/>
          <w:color w:val="000000"/>
          <w:szCs w:val="24"/>
          <w:lang w:eastAsia="pl-PL"/>
        </w:rPr>
      </w:pPr>
      <w:r>
        <w:rPr>
          <w:rFonts w:eastAsia="Times New Roman"/>
          <w:color w:val="000000"/>
          <w:szCs w:val="24"/>
          <w:lang w:eastAsia="pl-PL"/>
        </w:rPr>
        <w:t xml:space="preserve">      7a. </w:t>
      </w:r>
      <w:r w:rsidRPr="00CA638A">
        <w:rPr>
          <w:rFonts w:eastAsia="Times New Roman"/>
          <w:color w:val="000000"/>
          <w:szCs w:val="24"/>
          <w:lang w:eastAsia="pl-PL"/>
        </w:rPr>
        <w:t>Obowiązuje bezwzględny zakaz korzystania z telefonów komórkowych oraz innych urządzeń elektronicznych TIK w toaletach szkolnych oraz s</w:t>
      </w:r>
      <w:r>
        <w:rPr>
          <w:rFonts w:eastAsia="Times New Roman"/>
          <w:color w:val="000000"/>
          <w:szCs w:val="24"/>
          <w:lang w:eastAsia="pl-PL"/>
        </w:rPr>
        <w:t>zatniach ogólnych i sportowych.</w:t>
      </w:r>
      <w:r>
        <w:rPr>
          <w:rStyle w:val="Odwoanieprzypisudolnego"/>
          <w:rFonts w:eastAsia="Times New Roman"/>
          <w:color w:val="000000"/>
          <w:szCs w:val="24"/>
          <w:lang w:eastAsia="pl-PL"/>
        </w:rPr>
        <w:footnoteReference w:id="46"/>
      </w:r>
    </w:p>
    <w:p w:rsidR="00CA638A" w:rsidRPr="00052420" w:rsidRDefault="00CA638A" w:rsidP="00154B4E">
      <w:pPr>
        <w:pStyle w:val="Bezodstpw"/>
        <w:jc w:val="both"/>
        <w:rPr>
          <w:rFonts w:eastAsia="Times New Roman"/>
          <w:color w:val="000000"/>
          <w:szCs w:val="24"/>
          <w:lang w:eastAsia="pl-PL"/>
        </w:rPr>
      </w:pPr>
      <w:r>
        <w:rPr>
          <w:rFonts w:eastAsia="Times New Roman"/>
          <w:color w:val="000000"/>
          <w:szCs w:val="24"/>
          <w:lang w:eastAsia="pl-PL"/>
        </w:rPr>
        <w:t xml:space="preserve">      7b. </w:t>
      </w:r>
      <w:r w:rsidRPr="00CA638A">
        <w:rPr>
          <w:rFonts w:eastAsia="Times New Roman"/>
          <w:color w:val="000000"/>
          <w:szCs w:val="24"/>
          <w:lang w:eastAsia="pl-PL"/>
        </w:rPr>
        <w:t>W szkole obowiązuje zakaz ładowania telefonów komórkowych i innych urządzeń TIK</w:t>
      </w:r>
      <w:r>
        <w:rPr>
          <w:rFonts w:eastAsia="Times New Roman"/>
          <w:color w:val="000000"/>
          <w:szCs w:val="24"/>
          <w:lang w:eastAsia="pl-PL"/>
        </w:rPr>
        <w:t>.</w:t>
      </w:r>
      <w:r>
        <w:rPr>
          <w:rStyle w:val="Odwoanieprzypisudolnego"/>
          <w:rFonts w:eastAsia="Times New Roman"/>
          <w:color w:val="000000"/>
          <w:szCs w:val="24"/>
          <w:lang w:eastAsia="pl-PL"/>
        </w:rPr>
        <w:footnoteReference w:id="47"/>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8. Nagrywanie dźwięku i obrazu za pomocą telefonu jest możliwe jedynie za zgodą osoby nagrywanej i fotografowanej, a jeśli ma to miejsce w czasie lekcji dodatkowo konieczna jest zgoda nauczyciela prowadzącego zajęcia.</w:t>
      </w:r>
    </w:p>
    <w:p w:rsidR="00154B4E"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9. </w:t>
      </w:r>
      <w:r w:rsidR="00CA638A" w:rsidRPr="00CA638A">
        <w:rPr>
          <w:rFonts w:eastAsia="Times New Roman"/>
          <w:color w:val="000000"/>
          <w:szCs w:val="24"/>
          <w:lang w:eastAsia="pl-PL"/>
        </w:rPr>
        <w:t>W razie konieczności skontaktowania się z rodzicami czy omówienia ważnej sprawy w trakcie trwania lekcji uczeń ma obowiązek zwrócić się do nauczyciela z prośbą o pozwolenie na skorzystanie z telefonu lub może skorzystać z telefonu szkolnego znajdującego się w sekretariacie Szkoły</w:t>
      </w:r>
      <w:r w:rsidRPr="00052420">
        <w:rPr>
          <w:rFonts w:eastAsia="Times New Roman"/>
          <w:color w:val="000000"/>
          <w:szCs w:val="24"/>
          <w:lang w:eastAsia="pl-PL"/>
        </w:rPr>
        <w:t>.</w:t>
      </w:r>
      <w:r w:rsidR="00CA638A">
        <w:rPr>
          <w:rStyle w:val="Odwoanieprzypisudolnego"/>
          <w:rFonts w:eastAsia="Times New Roman"/>
          <w:color w:val="000000"/>
          <w:szCs w:val="24"/>
          <w:lang w:eastAsia="pl-PL"/>
        </w:rPr>
        <w:footnoteReference w:id="48"/>
      </w:r>
    </w:p>
    <w:p w:rsidR="00CA638A" w:rsidRPr="00CA638A" w:rsidRDefault="00CA638A" w:rsidP="00CA638A">
      <w:pPr>
        <w:pStyle w:val="Bezodstpw"/>
        <w:jc w:val="both"/>
        <w:rPr>
          <w:rFonts w:eastAsia="Times New Roman"/>
          <w:color w:val="000000"/>
          <w:szCs w:val="24"/>
          <w:lang w:eastAsia="pl-PL"/>
        </w:rPr>
      </w:pPr>
      <w:r>
        <w:rPr>
          <w:rFonts w:eastAsia="Times New Roman"/>
          <w:color w:val="000000"/>
          <w:szCs w:val="24"/>
          <w:lang w:eastAsia="pl-PL"/>
        </w:rPr>
        <w:t xml:space="preserve">      9a. </w:t>
      </w:r>
      <w:r w:rsidRPr="00CA638A">
        <w:rPr>
          <w:rFonts w:eastAsia="Times New Roman"/>
          <w:color w:val="000000"/>
          <w:szCs w:val="24"/>
          <w:lang w:eastAsia="pl-PL"/>
        </w:rPr>
        <w:t>Dopuszcza się indywidualne ustalenia nauczyciela z uczniami w sprawie postępowania z telefonami komórkowymi i innymi urządzeniami TIK na lekcja</w:t>
      </w:r>
      <w:r>
        <w:rPr>
          <w:rFonts w:eastAsia="Times New Roman"/>
          <w:color w:val="000000"/>
          <w:szCs w:val="24"/>
          <w:lang w:eastAsia="pl-PL"/>
        </w:rPr>
        <w:t>ch, np. depozyt na czas lekcji.</w:t>
      </w:r>
      <w:r>
        <w:rPr>
          <w:rStyle w:val="Odwoanieprzypisudolnego"/>
          <w:rFonts w:eastAsia="Times New Roman"/>
          <w:color w:val="000000"/>
          <w:szCs w:val="24"/>
          <w:lang w:eastAsia="pl-PL"/>
        </w:rPr>
        <w:footnoteReference w:id="49"/>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10. </w:t>
      </w:r>
      <w:r w:rsidR="00C15438" w:rsidRPr="00C15438">
        <w:rPr>
          <w:rFonts w:eastAsia="Times New Roman"/>
          <w:color w:val="000000"/>
          <w:szCs w:val="24"/>
          <w:lang w:eastAsia="pl-PL"/>
        </w:rPr>
        <w:t xml:space="preserve">W przypadku złamania przez ucznia zasad korzystania z telefonów komórkowych i innych </w:t>
      </w:r>
      <w:r w:rsidR="00C15438">
        <w:rPr>
          <w:rFonts w:eastAsia="Times New Roman"/>
          <w:color w:val="000000"/>
          <w:szCs w:val="24"/>
          <w:lang w:eastAsia="pl-PL"/>
        </w:rPr>
        <w:t>urządzeń TIK na terenie Szkoły:</w:t>
      </w:r>
      <w:r w:rsidR="00C15438">
        <w:rPr>
          <w:rStyle w:val="Odwoanieprzypisudolnego"/>
          <w:rFonts w:eastAsia="Times New Roman"/>
          <w:color w:val="000000"/>
          <w:szCs w:val="24"/>
          <w:lang w:eastAsia="pl-PL"/>
        </w:rPr>
        <w:footnoteReference w:id="50"/>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nauczyciel odnotowuje ten fakt w dzienniku w zakładce uwagi;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w:t>
      </w:r>
      <w:r w:rsidR="00C15438">
        <w:rPr>
          <w:rFonts w:eastAsia="Times New Roman"/>
          <w:color w:val="000000"/>
          <w:szCs w:val="24"/>
          <w:lang w:eastAsia="pl-PL"/>
        </w:rPr>
        <w:t>skreślony</w:t>
      </w:r>
      <w:r w:rsidR="00C15438">
        <w:rPr>
          <w:rStyle w:val="Odwoanieprzypisudolnego"/>
          <w:rFonts w:eastAsia="Times New Roman"/>
          <w:color w:val="000000"/>
          <w:szCs w:val="24"/>
          <w:lang w:eastAsia="pl-PL"/>
        </w:rPr>
        <w:footnoteReference w:id="51"/>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w:t>
      </w:r>
      <w:r w:rsidR="00C15438">
        <w:rPr>
          <w:rFonts w:eastAsia="Times New Roman"/>
          <w:color w:val="000000"/>
          <w:szCs w:val="24"/>
          <w:lang w:eastAsia="pl-PL"/>
        </w:rPr>
        <w:t>skreślony</w:t>
      </w:r>
      <w:r w:rsidR="00C15438">
        <w:rPr>
          <w:rStyle w:val="Odwoanieprzypisudolnego"/>
          <w:rFonts w:eastAsia="Times New Roman"/>
          <w:color w:val="000000"/>
          <w:szCs w:val="24"/>
          <w:lang w:eastAsia="pl-PL"/>
        </w:rPr>
        <w:footnoteReference w:id="52"/>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w:t>
      </w:r>
      <w:r w:rsidR="00C15438">
        <w:rPr>
          <w:rFonts w:eastAsia="Times New Roman"/>
          <w:color w:val="000000"/>
          <w:szCs w:val="24"/>
          <w:lang w:eastAsia="pl-PL"/>
        </w:rPr>
        <w:t>skreślony</w:t>
      </w:r>
      <w:r w:rsidR="00C15438">
        <w:rPr>
          <w:rStyle w:val="Odwoanieprzypisudolnego"/>
          <w:rFonts w:eastAsia="Times New Roman"/>
          <w:color w:val="000000"/>
          <w:szCs w:val="24"/>
          <w:lang w:eastAsia="pl-PL"/>
        </w:rPr>
        <w:footnoteReference w:id="53"/>
      </w:r>
    </w:p>
    <w:p w:rsidR="00117FFD" w:rsidRPr="00052420" w:rsidRDefault="00117FFD" w:rsidP="00154B4E">
      <w:pPr>
        <w:pStyle w:val="Bezodstpw"/>
        <w:jc w:val="both"/>
        <w:rPr>
          <w:rFonts w:eastAsia="Times New Roman"/>
          <w:color w:val="000000"/>
          <w:szCs w:val="24"/>
          <w:lang w:eastAsia="pl-PL"/>
        </w:rPr>
      </w:pPr>
      <w:r>
        <w:rPr>
          <w:rFonts w:eastAsia="Times New Roman"/>
          <w:color w:val="000000"/>
          <w:szCs w:val="24"/>
          <w:lang w:eastAsia="pl-PL"/>
        </w:rPr>
        <w:lastRenderedPageBreak/>
        <w:t>5) w</w:t>
      </w:r>
      <w:r w:rsidRPr="00117FFD">
        <w:rPr>
          <w:rFonts w:eastAsia="Times New Roman"/>
          <w:color w:val="000000"/>
          <w:szCs w:val="24"/>
          <w:lang w:eastAsia="pl-PL"/>
        </w:rPr>
        <w:t>pisy w dzienniku dotyczące niezasadnego korzystania z telefonów przez uczniów wliczają się w system ocen i mają wpływ na semestralną i końcową ocenę z zachowania.</w:t>
      </w:r>
      <w:r>
        <w:rPr>
          <w:rStyle w:val="Odwoanieprzypisudolnego"/>
          <w:rFonts w:eastAsia="Times New Roman"/>
          <w:color w:val="000000"/>
          <w:szCs w:val="24"/>
          <w:lang w:eastAsia="pl-PL"/>
        </w:rPr>
        <w:footnoteReference w:id="54"/>
      </w:r>
      <w:r w:rsidRPr="00117FFD">
        <w:rPr>
          <w:rFonts w:eastAsia="Times New Roman"/>
          <w:color w:val="000000"/>
          <w:szCs w:val="24"/>
          <w:lang w:eastAsia="pl-PL"/>
        </w:rPr>
        <w:t xml:space="preserve">   </w:t>
      </w:r>
    </w:p>
    <w:p w:rsidR="00154B4E" w:rsidRPr="00052420" w:rsidRDefault="00154B4E" w:rsidP="00117FFD">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11. </w:t>
      </w:r>
      <w:r w:rsidR="00117FFD">
        <w:rPr>
          <w:rFonts w:eastAsia="Times New Roman"/>
          <w:color w:val="000000"/>
          <w:szCs w:val="24"/>
          <w:lang w:eastAsia="pl-PL"/>
        </w:rPr>
        <w:t>skreślony</w:t>
      </w:r>
      <w:r w:rsidR="00117FFD">
        <w:rPr>
          <w:rStyle w:val="Odwoanieprzypisudolnego"/>
          <w:rFonts w:eastAsia="Times New Roman"/>
          <w:color w:val="000000"/>
          <w:szCs w:val="24"/>
          <w:lang w:eastAsia="pl-PL"/>
        </w:rPr>
        <w:footnoteReference w:id="55"/>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 xml:space="preserve">12. </w:t>
      </w:r>
      <w:r w:rsidR="00117FFD">
        <w:rPr>
          <w:rFonts w:eastAsia="Times New Roman"/>
          <w:color w:val="000000"/>
          <w:szCs w:val="24"/>
          <w:lang w:eastAsia="pl-PL"/>
        </w:rPr>
        <w:t>skreślony</w:t>
      </w:r>
      <w:r w:rsidR="00117FFD">
        <w:rPr>
          <w:rStyle w:val="Odwoanieprzypisudolnego"/>
          <w:rFonts w:eastAsia="Times New Roman"/>
          <w:color w:val="000000"/>
          <w:szCs w:val="24"/>
          <w:lang w:eastAsia="pl-PL"/>
        </w:rPr>
        <w:footnoteReference w:id="56"/>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13. </w:t>
      </w:r>
      <w:r w:rsidR="00117FFD">
        <w:rPr>
          <w:rFonts w:eastAsia="Times New Roman"/>
          <w:color w:val="000000"/>
          <w:szCs w:val="24"/>
          <w:lang w:eastAsia="pl-PL"/>
        </w:rPr>
        <w:t>skreślony</w:t>
      </w:r>
      <w:r w:rsidR="00117FFD">
        <w:rPr>
          <w:rStyle w:val="Odwoanieprzypisudolnego"/>
          <w:rFonts w:eastAsia="Times New Roman"/>
          <w:color w:val="000000"/>
          <w:szCs w:val="24"/>
          <w:lang w:eastAsia="pl-PL"/>
        </w:rPr>
        <w:footnoteReference w:id="57"/>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Zakaz korzystania z telefonów komórkowych obowiązuje także nauczycieli i innych pracowników Szkoły podczas zajęć e</w:t>
      </w:r>
      <w:r w:rsidR="00154B4E">
        <w:rPr>
          <w:rFonts w:eastAsia="Times New Roman"/>
          <w:color w:val="000000"/>
          <w:szCs w:val="24"/>
          <w:lang w:eastAsia="pl-PL"/>
        </w:rPr>
        <w:t>dukacyjnych, narad i posiedzeń Rady P</w:t>
      </w:r>
      <w:r w:rsidR="00154B4E" w:rsidRPr="00052420">
        <w:rPr>
          <w:rFonts w:eastAsia="Times New Roman"/>
          <w:color w:val="000000"/>
          <w:szCs w:val="24"/>
          <w:lang w:eastAsia="pl-PL"/>
        </w:rPr>
        <w:t>edagogicznej (nie dotyczy to sytuacji, gdy nauczyciel spodziewa się ważnej rozmowy telefonicznej dotyczącej sprawy służbowej).</w:t>
      </w:r>
    </w:p>
    <w:p w:rsidR="00154B4E" w:rsidRPr="00052420" w:rsidRDefault="00406630" w:rsidP="00406630">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15. W przypadku naruszenia zasad korzystania z telefonów komórkowych przez nauczycieli i pracowników Szkoły Dyrektor </w:t>
      </w:r>
      <w:r w:rsidR="00154B4E">
        <w:rPr>
          <w:rFonts w:eastAsia="Times New Roman"/>
          <w:color w:val="000000"/>
          <w:szCs w:val="24"/>
          <w:lang w:eastAsia="pl-PL"/>
        </w:rPr>
        <w:t>może udzielić</w:t>
      </w:r>
      <w:r w:rsidR="00154B4E" w:rsidRPr="00052420">
        <w:rPr>
          <w:rFonts w:eastAsia="Times New Roman"/>
          <w:color w:val="000000"/>
          <w:szCs w:val="24"/>
          <w:lang w:eastAsia="pl-PL"/>
        </w:rPr>
        <w:t xml:space="preserve"> upomnienia.</w:t>
      </w:r>
    </w:p>
    <w:p w:rsidR="00154B4E" w:rsidRPr="00052420" w:rsidRDefault="00154B4E" w:rsidP="00406630">
      <w:pPr>
        <w:pStyle w:val="Nagwek2"/>
        <w:rPr>
          <w:lang w:eastAsia="pl-PL"/>
        </w:rPr>
      </w:pPr>
      <w:bookmarkStart w:id="173" w:name="_Toc500320964"/>
      <w:r w:rsidRPr="00052420">
        <w:rPr>
          <w:lang w:eastAsia="pl-PL"/>
        </w:rPr>
        <w:t>Rozdział 5</w:t>
      </w:r>
      <w:bookmarkEnd w:id="173"/>
    </w:p>
    <w:p w:rsidR="00154B4E" w:rsidRPr="00406630" w:rsidRDefault="00154B4E" w:rsidP="00406630">
      <w:pPr>
        <w:pStyle w:val="Nagwek2"/>
        <w:rPr>
          <w:lang w:eastAsia="pl-PL"/>
        </w:rPr>
      </w:pPr>
      <w:bookmarkStart w:id="174" w:name="_Toc500320965"/>
      <w:r w:rsidRPr="00052420">
        <w:rPr>
          <w:lang w:eastAsia="pl-PL"/>
        </w:rPr>
        <w:t>Nagrody</w:t>
      </w:r>
      <w:bookmarkEnd w:id="174"/>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365. 1. Uczeń Szkoły może otrzymać nagrody i wyróżnienia za: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rzetelną naukę i pracę na rzecz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wzorową postawę;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wybitne osiągnięcia;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dzielność i odwagę.</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Nagrody przyznaje Dyrektor Szkoły na wniosek wychowawcy klasy, nauczyciela, Samorządu Uczniowskiego oraz Rady Rodziców, po zasięgnięciu opinii Rady Pedagogicznej.</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Ustala się następujące rodzaje nagród dla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pochwała wychowawcy i opiekuna organizacji uczniowskich;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pochwała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wobec całej społeczności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dyplom;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nagrody rzeczowe.</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Nagrody finansowane są przez Radę Rodziców oraz z budżetu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06630">
        <w:rPr>
          <w:rFonts w:eastAsia="Times New Roman"/>
          <w:color w:val="000000"/>
          <w:szCs w:val="24"/>
          <w:lang w:eastAsia="pl-PL"/>
        </w:rPr>
        <w:t xml:space="preserve">      </w:t>
      </w:r>
      <w:r w:rsidRPr="00052420">
        <w:rPr>
          <w:rFonts w:eastAsia="Times New Roman"/>
          <w:color w:val="000000"/>
          <w:szCs w:val="24"/>
          <w:lang w:eastAsia="pl-PL"/>
        </w:rPr>
        <w:t>5. 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154B4E" w:rsidRPr="00052420" w:rsidRDefault="00406630" w:rsidP="00406630">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Uczeń otrzymuje stypendium za wyniki w nauce lub za osiągnięcia sportowe, zgodnie z regulaminem.</w:t>
      </w:r>
    </w:p>
    <w:p w:rsidR="00154B4E" w:rsidRPr="00052420" w:rsidRDefault="00154B4E" w:rsidP="00406630">
      <w:pPr>
        <w:pStyle w:val="Nagwek2"/>
        <w:rPr>
          <w:lang w:eastAsia="pl-PL"/>
        </w:rPr>
      </w:pPr>
      <w:bookmarkStart w:id="175" w:name="_Toc500320966"/>
      <w:r w:rsidRPr="00052420">
        <w:rPr>
          <w:lang w:eastAsia="pl-PL"/>
        </w:rPr>
        <w:t>Rozdział 6</w:t>
      </w:r>
      <w:bookmarkEnd w:id="175"/>
    </w:p>
    <w:p w:rsidR="00154B4E" w:rsidRPr="00406630" w:rsidRDefault="00154B4E" w:rsidP="00406630">
      <w:pPr>
        <w:pStyle w:val="Nagwek2"/>
        <w:rPr>
          <w:lang w:eastAsia="pl-PL"/>
        </w:rPr>
      </w:pPr>
      <w:bookmarkStart w:id="176" w:name="_Toc500320967"/>
      <w:r w:rsidRPr="00052420">
        <w:rPr>
          <w:lang w:eastAsia="pl-PL"/>
        </w:rPr>
        <w:t>Kary</w:t>
      </w:r>
      <w:bookmarkEnd w:id="176"/>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366. 1. Zakazuje się stosowania kar cielesnych wobec uczniów.</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Ustala się następujące rodzaje kar:</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uwaga ustna nauczyciela;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uwaga pisemna nauczyciela zapisana w dzienniku w zakładce uwagi;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upomnienie wychowawcy z wpisem do dziennika;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4) nagana wychowawcy z pisemnym uzasadnieniem;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nagana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z pisemnym powiadomieniem rodziców;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przeniesienie ucznia do równoległej klasy swojej Szkoły (na wniosek wychowawcy, nauczyciela, </w:t>
      </w:r>
      <w:r>
        <w:rPr>
          <w:rFonts w:eastAsia="Times New Roman"/>
          <w:color w:val="000000"/>
          <w:szCs w:val="24"/>
          <w:lang w:eastAsia="pl-PL"/>
        </w:rPr>
        <w:t>pedagoga, D</w:t>
      </w:r>
      <w:r w:rsidRPr="00052420">
        <w:rPr>
          <w:rFonts w:eastAsia="Times New Roman"/>
          <w:color w:val="000000"/>
          <w:szCs w:val="24"/>
          <w:lang w:eastAsia="pl-PL"/>
        </w:rPr>
        <w:t>yrektora</w:t>
      </w:r>
      <w:r>
        <w:rPr>
          <w:rFonts w:eastAsia="Times New Roman"/>
          <w:color w:val="000000"/>
          <w:szCs w:val="24"/>
          <w:lang w:eastAsia="pl-PL"/>
        </w:rPr>
        <w:t xml:space="preserve"> Szkoły) uchwałą Rady Pedagogicznej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na podsta</w:t>
      </w:r>
      <w:r>
        <w:rPr>
          <w:rFonts w:eastAsia="Times New Roman"/>
          <w:color w:val="000000"/>
          <w:szCs w:val="24"/>
          <w:lang w:eastAsia="pl-PL"/>
        </w:rPr>
        <w:t>wie uchwały Rady Pedagogicznej, D</w:t>
      </w:r>
      <w:r w:rsidRPr="00052420">
        <w:rPr>
          <w:rFonts w:eastAsia="Times New Roman"/>
          <w:color w:val="000000"/>
          <w:szCs w:val="24"/>
          <w:lang w:eastAsia="pl-PL"/>
        </w:rPr>
        <w:t>yrektor</w:t>
      </w:r>
      <w:r>
        <w:rPr>
          <w:rFonts w:eastAsia="Times New Roman"/>
          <w:color w:val="000000"/>
          <w:szCs w:val="24"/>
          <w:lang w:eastAsia="pl-PL"/>
        </w:rPr>
        <w:t xml:space="preserve"> Szkoły może wystąpić z wnioskiem do Kuratora O</w:t>
      </w:r>
      <w:r w:rsidRPr="00052420">
        <w:rPr>
          <w:rFonts w:eastAsia="Times New Roman"/>
          <w:color w:val="000000"/>
          <w:szCs w:val="24"/>
          <w:lang w:eastAsia="pl-PL"/>
        </w:rPr>
        <w:t>światy o</w:t>
      </w:r>
      <w:r>
        <w:rPr>
          <w:rFonts w:eastAsia="Times New Roman"/>
          <w:color w:val="000000"/>
          <w:szCs w:val="24"/>
          <w:lang w:eastAsia="pl-PL"/>
        </w:rPr>
        <w:t xml:space="preserve"> przeniesienie ucznia do innej s</w:t>
      </w:r>
      <w:r w:rsidRPr="00052420">
        <w:rPr>
          <w:rFonts w:eastAsia="Times New Roman"/>
          <w:color w:val="000000"/>
          <w:szCs w:val="24"/>
          <w:lang w:eastAsia="pl-PL"/>
        </w:rPr>
        <w:t>zkoły, gdy ten:</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umyślnie spowodował uszczerbek na zdrowiu kolegi,</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dopuszcza się kradzieży,</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c)</w:t>
      </w:r>
      <w:r w:rsidRPr="00222A1C">
        <w:rPr>
          <w:rFonts w:eastAsia="Times New Roman"/>
          <w:szCs w:val="24"/>
          <w:lang w:eastAsia="pl-PL"/>
        </w:rPr>
        <w:tab/>
        <w:t>wchodzi w kolizje z prawem,</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d)</w:t>
      </w:r>
      <w:r w:rsidRPr="00222A1C">
        <w:rPr>
          <w:rFonts w:eastAsia="Times New Roman"/>
          <w:szCs w:val="24"/>
          <w:lang w:eastAsia="pl-PL"/>
        </w:rPr>
        <w:tab/>
        <w:t>demoralizuje innych uczniów,</w:t>
      </w:r>
    </w:p>
    <w:p w:rsidR="00154B4E" w:rsidRPr="00052420" w:rsidRDefault="00154B4E" w:rsidP="00154B4E">
      <w:pPr>
        <w:pStyle w:val="Bezodstpw"/>
        <w:jc w:val="both"/>
        <w:rPr>
          <w:rFonts w:eastAsia="Times New Roman"/>
          <w:color w:val="000000"/>
          <w:szCs w:val="24"/>
          <w:lang w:eastAsia="pl-PL"/>
        </w:rPr>
      </w:pPr>
      <w:r>
        <w:rPr>
          <w:rFonts w:eastAsia="Times New Roman"/>
          <w:szCs w:val="24"/>
          <w:lang w:eastAsia="pl-PL"/>
        </w:rPr>
        <w:t>e)</w:t>
      </w:r>
      <w:r w:rsidRPr="00052420">
        <w:rPr>
          <w:rFonts w:eastAsia="Times New Roman"/>
          <w:color w:val="000000"/>
          <w:szCs w:val="24"/>
          <w:lang w:eastAsia="pl-PL"/>
        </w:rPr>
        <w:tab/>
        <w:t>permanentnie narusza postanowienia statutu.</w:t>
      </w:r>
    </w:p>
    <w:p w:rsidR="00154B4E" w:rsidRPr="00052420" w:rsidRDefault="0040663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Kara wymierzana jest na wniosek:</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 wychowawcy, nauczyciela,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innego pracownika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Rady Pedagogicznej;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innych osób.</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Od wymierzonej kary uczniowi przysługuje prawo do: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1) wystąpienia do D</w:t>
      </w:r>
      <w:r w:rsidRPr="00052420">
        <w:rPr>
          <w:rFonts w:eastAsia="Times New Roman"/>
          <w:color w:val="000000"/>
          <w:szCs w:val="24"/>
          <w:lang w:eastAsia="pl-PL"/>
        </w:rPr>
        <w:t>yrektora</w:t>
      </w:r>
      <w:r>
        <w:rPr>
          <w:rFonts w:eastAsia="Times New Roman"/>
          <w:color w:val="000000"/>
          <w:szCs w:val="24"/>
          <w:lang w:eastAsia="pl-PL"/>
        </w:rPr>
        <w:t xml:space="preserve"> Szkoły</w:t>
      </w:r>
      <w:r w:rsidRPr="00052420">
        <w:rPr>
          <w:rFonts w:eastAsia="Times New Roman"/>
          <w:color w:val="000000"/>
          <w:szCs w:val="24"/>
          <w:lang w:eastAsia="pl-PL"/>
        </w:rPr>
        <w:t xml:space="preserve"> w ciągu 3 dni od daty powiadomienia go o wymierzonej karze z wnioskiem o jej uzasadnienie;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wystąpienia pisemnego w ciągu 7 dni od daty powiadomienia go o wymierzonej karze do Rady Pedagogicznej o ponowne rozpatrzenie jego sprawy;</w:t>
      </w:r>
    </w:p>
    <w:p w:rsidR="00154B4E" w:rsidRDefault="00154B4E" w:rsidP="00100905">
      <w:pPr>
        <w:pStyle w:val="Bezodstpw"/>
        <w:jc w:val="both"/>
        <w:rPr>
          <w:rFonts w:eastAsia="Times New Roman"/>
          <w:color w:val="000000"/>
          <w:szCs w:val="24"/>
          <w:lang w:eastAsia="pl-PL"/>
        </w:rPr>
      </w:pPr>
      <w:r w:rsidRPr="00052420">
        <w:rPr>
          <w:rFonts w:eastAsia="Times New Roman"/>
          <w:color w:val="000000"/>
          <w:szCs w:val="24"/>
          <w:lang w:eastAsia="pl-PL"/>
        </w:rPr>
        <w:t>3) odwołania się od</w:t>
      </w:r>
      <w:r>
        <w:rPr>
          <w:rFonts w:eastAsia="Times New Roman"/>
          <w:color w:val="000000"/>
          <w:szCs w:val="24"/>
          <w:lang w:eastAsia="pl-PL"/>
        </w:rPr>
        <w:t xml:space="preserve"> decyzji Rady Pedagogicznej do Kuratora O</w:t>
      </w:r>
      <w:r w:rsidRPr="00052420">
        <w:rPr>
          <w:rFonts w:eastAsia="Times New Roman"/>
          <w:color w:val="000000"/>
          <w:szCs w:val="24"/>
          <w:lang w:eastAsia="pl-PL"/>
        </w:rPr>
        <w:t>światy w ciągu 7 dni od daty powiadomienia go o wymierzonej karze.</w:t>
      </w:r>
    </w:p>
    <w:p w:rsidR="00154B4E" w:rsidRPr="00052420" w:rsidRDefault="00154B4E" w:rsidP="00100905">
      <w:pPr>
        <w:pStyle w:val="Nagwek2"/>
        <w:rPr>
          <w:lang w:eastAsia="pl-PL"/>
        </w:rPr>
      </w:pPr>
      <w:bookmarkStart w:id="177" w:name="_Toc500320968"/>
      <w:r w:rsidRPr="00052420">
        <w:rPr>
          <w:lang w:eastAsia="pl-PL"/>
        </w:rPr>
        <w:t>Rozdział 7</w:t>
      </w:r>
      <w:bookmarkEnd w:id="177"/>
    </w:p>
    <w:p w:rsidR="00154B4E" w:rsidRPr="00100905" w:rsidRDefault="00154B4E" w:rsidP="00100905">
      <w:pPr>
        <w:pStyle w:val="Nagwek2"/>
        <w:rPr>
          <w:lang w:eastAsia="pl-PL"/>
        </w:rPr>
      </w:pPr>
      <w:bookmarkStart w:id="178" w:name="_Toc500320969"/>
      <w:r w:rsidRPr="00052420">
        <w:rPr>
          <w:lang w:eastAsia="pl-PL"/>
        </w:rPr>
        <w:t>Przeniesienie ucznia do innej Szkoły</w:t>
      </w:r>
      <w:bookmarkEnd w:id="178"/>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367. 1. Rada Pedagogiczna może podjąć uchwałę o rozpoczęci procedury k</w:t>
      </w:r>
      <w:r w:rsidR="00154B4E">
        <w:rPr>
          <w:rFonts w:eastAsia="Times New Roman"/>
          <w:color w:val="000000"/>
          <w:szCs w:val="24"/>
          <w:lang w:eastAsia="pl-PL"/>
        </w:rPr>
        <w:t>arnego  przeniesienia do innej s</w:t>
      </w:r>
      <w:r w:rsidR="00154B4E" w:rsidRPr="00052420">
        <w:rPr>
          <w:rFonts w:eastAsia="Times New Roman"/>
          <w:color w:val="000000"/>
          <w:szCs w:val="24"/>
          <w:lang w:eastAsia="pl-PL"/>
        </w:rPr>
        <w:t xml:space="preserve">zkoły. Decyzję w </w:t>
      </w:r>
      <w:r w:rsidR="00154B4E">
        <w:rPr>
          <w:rFonts w:eastAsia="Times New Roman"/>
          <w:color w:val="000000"/>
          <w:szCs w:val="24"/>
          <w:lang w:eastAsia="pl-PL"/>
        </w:rPr>
        <w:t>sprawie przeniesienia do innej s</w:t>
      </w:r>
      <w:r w:rsidR="00154B4E" w:rsidRPr="00052420">
        <w:rPr>
          <w:rFonts w:eastAsia="Times New Roman"/>
          <w:color w:val="000000"/>
          <w:szCs w:val="24"/>
          <w:lang w:eastAsia="pl-PL"/>
        </w:rPr>
        <w:t>zk</w:t>
      </w:r>
      <w:r w:rsidR="00154B4E">
        <w:rPr>
          <w:rFonts w:eastAsia="Times New Roman"/>
          <w:color w:val="000000"/>
          <w:szCs w:val="24"/>
          <w:lang w:eastAsia="pl-PL"/>
        </w:rPr>
        <w:t xml:space="preserve">oły podejmuje </w:t>
      </w:r>
      <w:r w:rsidR="00154B4E" w:rsidRPr="00052420">
        <w:rPr>
          <w:rFonts w:eastAsia="Times New Roman"/>
          <w:color w:val="000000"/>
          <w:szCs w:val="24"/>
          <w:lang w:eastAsia="pl-PL"/>
        </w:rPr>
        <w:t>Kurator Oświaty.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2. Wykroczenia stanowiące podstawę do będące złożenia wniosku o przeniesienie do innej </w:t>
      </w:r>
      <w:r>
        <w:rPr>
          <w:rFonts w:eastAsia="Times New Roman"/>
          <w:szCs w:val="24"/>
          <w:lang w:eastAsia="pl-PL"/>
        </w:rPr>
        <w:t>s</w:t>
      </w:r>
      <w:r w:rsidRPr="00222A1C">
        <w:rPr>
          <w:rFonts w:eastAsia="Times New Roman"/>
          <w:szCs w:val="24"/>
          <w:lang w:eastAsia="pl-PL"/>
        </w:rPr>
        <w:t>z</w:t>
      </w:r>
      <w:r w:rsidRPr="00052420">
        <w:rPr>
          <w:rFonts w:eastAsia="Times New Roman"/>
          <w:color w:val="000000"/>
          <w:szCs w:val="24"/>
          <w:lang w:eastAsia="pl-PL"/>
        </w:rPr>
        <w:t>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świadome działanie stanowiące zagrożenie życia lub skutkujące uszczerbkiem zdrowia dla innych uczniów lub pracowników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rozprowadzanie i używanie środków odurzających, w tym alkoholu i narkotyków;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świadome fizyczne i psychiczne znęcanie się nad członkami społeczności szkolnej lub naruszanie godności, uczuć religijnych lub narodowych;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dewastacja i celowe niszczenie mienia szkolnego;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kradzież;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6) wyłudzanie (np. pieniędzy), szantaż, przekupstwo;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wulgarne odnoszenie się do nauczycieli i innych członków społeczności szkolnej;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czyny nieobyczajne;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stwarzanie sytuacji zagrożenia publicznego, np. fałszywy alarm o podłożeniu bomby;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notoryczne łamanie postanowień Sta</w:t>
      </w:r>
      <w:r>
        <w:rPr>
          <w:rFonts w:eastAsia="Times New Roman"/>
          <w:color w:val="000000"/>
          <w:szCs w:val="24"/>
          <w:lang w:eastAsia="pl-PL"/>
        </w:rPr>
        <w:t>tutu</w:t>
      </w:r>
      <w:r w:rsidRPr="00052420">
        <w:rPr>
          <w:rFonts w:eastAsia="Times New Roman"/>
          <w:color w:val="000000"/>
          <w:szCs w:val="24"/>
          <w:lang w:eastAsia="pl-PL"/>
        </w:rPr>
        <w:t xml:space="preserve"> mimo zastosowania wcześniejszych środków dyscyplinujących;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zniesławienie Szkoły, np. na stronie internetowej;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12) fałszowanie dokumentów szkolnych;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popełnienie innych czyn</w:t>
      </w:r>
      <w:r>
        <w:rPr>
          <w:rFonts w:eastAsia="Times New Roman"/>
          <w:color w:val="000000"/>
          <w:szCs w:val="24"/>
          <w:lang w:eastAsia="pl-PL"/>
        </w:rPr>
        <w:t>ów karalnych w świetle Kodeksu k</w:t>
      </w:r>
      <w:r w:rsidRPr="00052420">
        <w:rPr>
          <w:rFonts w:eastAsia="Times New Roman"/>
          <w:color w:val="000000"/>
          <w:szCs w:val="24"/>
          <w:lang w:eastAsia="pl-PL"/>
        </w:rPr>
        <w:t>arnego.</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Wyniki  w  nauce  nie  mogą  być  podstawą  do  wnioskowania  o przeniesienie do innej </w:t>
      </w:r>
      <w:r w:rsidR="00154B4E">
        <w:rPr>
          <w:rFonts w:eastAsia="Times New Roman"/>
          <w:color w:val="000000"/>
          <w:szCs w:val="24"/>
          <w:lang w:eastAsia="pl-PL"/>
        </w:rPr>
        <w:t>s</w:t>
      </w:r>
      <w:r w:rsidR="00154B4E" w:rsidRPr="00052420">
        <w:rPr>
          <w:rFonts w:eastAsia="Times New Roman"/>
          <w:color w:val="000000"/>
          <w:szCs w:val="24"/>
          <w:lang w:eastAsia="pl-PL"/>
        </w:rPr>
        <w:t>zkoły.</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 368. 1. Podstawą wszczęcia postępowania jest sporządzenie notatki o zaistniałym zdarzeniu oraz protokół zeznań świadków zdarzenia. Jeśli zdarzenie jest karane z mocy prawa  (kpk),  Dyrektor </w:t>
      </w:r>
      <w:r>
        <w:rPr>
          <w:rFonts w:eastAsia="Times New Roman"/>
          <w:color w:val="000000"/>
          <w:szCs w:val="24"/>
          <w:lang w:eastAsia="pl-PL"/>
        </w:rPr>
        <w:t xml:space="preserve">Szkoły </w:t>
      </w:r>
      <w:r w:rsidRPr="00052420">
        <w:rPr>
          <w:rFonts w:eastAsia="Times New Roman"/>
          <w:color w:val="000000"/>
          <w:szCs w:val="24"/>
          <w:lang w:eastAsia="pl-PL"/>
        </w:rPr>
        <w:t>niezwłocznie powiadamia organa ścigania.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2. Dyrektor Szkoły, po otrzymaniu informacji i kwalifikacji danego czynu, zwołuje  posie</w:t>
      </w:r>
      <w:r>
        <w:rPr>
          <w:rFonts w:eastAsia="Times New Roman"/>
          <w:color w:val="000000"/>
          <w:szCs w:val="24"/>
          <w:lang w:eastAsia="pl-PL"/>
        </w:rPr>
        <w:t>dzenie Rady Pedagogicznej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3.</w:t>
      </w:r>
      <w:r w:rsidRPr="00052420">
        <w:rPr>
          <w:rFonts w:eastAsia="Times New Roman"/>
          <w:color w:val="000000"/>
          <w:szCs w:val="24"/>
          <w:lang w:eastAsia="pl-PL"/>
        </w:rPr>
        <w:t xml:space="preserve"> Uczeń ma prawo wskazać swoich rzeczników obrony. Rzecznikami  ucznia  mogą  być wychowawca klasy, pedagog  (psycholog)  szkolny,  Rzecznik  Praw  Ucznia.  Uczeń  może  się  również  zwrócić  o  opinię  do  Samorządu Uczniowskiego.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4.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5. Rada Pedagogiczna w głosowaniu tajnym, po wnikliwym wysłuchaniu stron,  podejmuje uchwałę dotyczącą danej sprawy.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6. Rada Pedagogiczna powierza wykonanie uchwały Dyrektorowi Szkoły.</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7. Dyrektor Szkoły informuje Samorząd Uczniowski o decyzji Rady Pedagogicznej celem uzyskania opinii. Brak opinii  samorządu w terminie 7 dni od zawiadomienia nie wstrzymuje wykonania uchwały Rady Pedagogicznej.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8. Dyrektor Szkoły kieruje sprawę do Kuratora  Oświaty.</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9. Decyzję o przeniesieniu ucznia odbierają i podpisują rodzice lub prawny opiekun.  </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10. Uczniowi przysługuje prawo do odwołania się od decyzji do organu wskazanego w  pouczeniu zawartym w decyzji w terminie 14 dni od jej doręczenia. </w:t>
      </w:r>
    </w:p>
    <w:p w:rsidR="00154B4E" w:rsidRDefault="00100905" w:rsidP="00100905">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11. W trakcie całego postępowania odwoławczego uczeń ma prawo uczęszczać na zajęcia  do czasu otrzymania ostatecznej decyzji. </w:t>
      </w:r>
    </w:p>
    <w:p w:rsidR="006D7CE3" w:rsidRDefault="006D7CE3" w:rsidP="00100905">
      <w:pPr>
        <w:pStyle w:val="Bezodstpw"/>
        <w:jc w:val="both"/>
        <w:rPr>
          <w:rFonts w:eastAsia="Times New Roman"/>
          <w:color w:val="000000"/>
          <w:szCs w:val="24"/>
          <w:lang w:eastAsia="pl-PL"/>
        </w:rPr>
      </w:pPr>
    </w:p>
    <w:p w:rsidR="006D7CE3" w:rsidRPr="00DA66E5" w:rsidRDefault="006D7CE3" w:rsidP="006D7CE3">
      <w:pPr>
        <w:pStyle w:val="Nagwek2"/>
      </w:pPr>
      <w:bookmarkStart w:id="179" w:name="_Toc500995834"/>
      <w:r w:rsidRPr="00DA66E5">
        <w:t>Rozdział 8</w:t>
      </w:r>
      <w:bookmarkEnd w:id="179"/>
      <w:r>
        <w:rPr>
          <w:rStyle w:val="Odwoanieprzypisudolnego"/>
        </w:rPr>
        <w:footnoteReference w:id="58"/>
      </w:r>
    </w:p>
    <w:p w:rsidR="006D7CE3" w:rsidRPr="00DA66E5" w:rsidRDefault="006D7CE3" w:rsidP="006D7CE3">
      <w:pPr>
        <w:pStyle w:val="Nagwek2"/>
      </w:pPr>
      <w:bookmarkStart w:id="180" w:name="_Toc406415206"/>
      <w:bookmarkStart w:id="181" w:name="_Toc500995835"/>
      <w:r w:rsidRPr="00DA66E5">
        <w:t>Zasady zwalniania i usprawiedliwiania nieobecności</w:t>
      </w:r>
      <w:bookmarkEnd w:id="180"/>
      <w:bookmarkEnd w:id="181"/>
    </w:p>
    <w:p w:rsidR="006D7CE3" w:rsidRPr="00DA66E5" w:rsidRDefault="006D7CE3" w:rsidP="006D7CE3">
      <w:pPr>
        <w:pStyle w:val="Bezodstpw"/>
        <w:tabs>
          <w:tab w:val="left" w:pos="284"/>
        </w:tabs>
        <w:spacing w:line="276" w:lineRule="auto"/>
        <w:jc w:val="both"/>
        <w:rPr>
          <w:b/>
          <w:color w:val="000000"/>
          <w:szCs w:val="24"/>
        </w:rPr>
      </w:pPr>
      <w:r w:rsidRPr="00DA66E5">
        <w:rPr>
          <w:color w:val="000000"/>
          <w:szCs w:val="24"/>
        </w:rPr>
        <w:tab/>
        <w:t>§ 368a. 1. Zasady zwalniania uczniów i usprawiedliwiania nieobecności na zajęciach szkolnych w szkole:</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usprawiedliwiona nieobecność ucznia może być spowodowana chorobą lub przyczyną losową;</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uczeń nie ma prawa samowolnie opuszczać zajęć dydaktycznych w czasie ich trwania oraz samowolnie oddalać się z terenu Szkoły;</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zwolnienia (tylko z przyczyn istotnych/losowych) z zajęć lekcyjnych udziela wychowawca klasy; w przypadku jego nieobecności uczeń zobowiązany jest uzyskać zgodę Dyrektora lub wicedyrektora;</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 przypadku uczniów niepełnoletnich nieobecności uczniów na zajęciach szkolnych usprawiedliwia wychowawca klasy na podstawie oświadczenia rodziców (prawnych opiekunów), informującego o przyczynie nieobecności;</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 xml:space="preserve">uczeń zobowiązany jest przedłożyć wychowawcy usprawiedliwienie swojej nieobecności w Szkole do sześciu dni po okresie obejmującym dni (godziny) opuszczonych zajęć </w:t>
      </w:r>
      <w:r w:rsidRPr="00DA66E5">
        <w:rPr>
          <w:color w:val="000000"/>
          <w:szCs w:val="24"/>
        </w:rPr>
        <w:lastRenderedPageBreak/>
        <w:t>edukacyjnych, w wyjątkowych przypadkach usprawiedliwienie może być przedłożone w terminie do dwóch tygodni;</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usprawiedliwienia dostarczone w późniejszym terminie nie będą honorowane;</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każdorazowo wychowawca klasy decyduje czy przedstawiony przez rodziców powód jest istotny i może być uwzględniony jako przyczyna nieobecności;</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wychowawca ma prawo odmówić usprawiedliwienia nieobecności ucznia, jeżeli w usprawiedliwieniu podana jest inna przyczyna niż podana w pkt 1;</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na dłuższą nieobecność ucznia w zajęciach szkolnych, spowodowaną wyjątkową sytuacją zezwala wyłącznie Dyrektor po zasięgnięciu opinii wychowawcy (na podstawie pisemnego wniosku rodziców);</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wychowawca klasy ma prawo zwolnić ucznia z części zajęć w danym dniu tylko i wyłącznie na podstawie umotywowanego pisemnego wniosku rodziców;</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wychowawca ma prawo zwolnić ucznia z części zajęć w danym dniu w sytuacjach nagłych (losowych) na telefoniczną prośbę rodzica (prawnego opiekuna); w takiej sytuacji uczeń przynosi wychowawcy klasy pisemne usprawiedliwienie od rodziców w pierwszym dniu po powrocie do Szkoły;</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każdorazowe zorganizowane wyjście uczniów w czasie trwania zajęć dydaktycznych (pod opieką nauczyciela ) wymaga uzyskania zgody Dyrektora lub wicedyrektora;</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obowiązkiem wychowawcy jest miesięczne rozliczenie frekwencji swoich wychowanków (do 14 dnia kolejnego miesiąca);</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wychowawca gromadzi pisemne usprawiedliwienia ucznia przez okres danego roku szkolnego;</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 przypadku opuszczenia przez ucznia 25% zajęć edukacyjnych danego przedmiotu w półroczu (licząc łącznie godziny usprawiedliwione i nieusprawiedliwione) nauczyciel ma prawo przeprowadzić pisemny sprawdzian frekwencyjny z materiału programowego na miesiąc przed końcem półrocza;</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jeżeli nieobecność ucznia spowodowana jest pobytem w szpitalu z powodu choroby lub urazu, to frekwencja tej osoby nie wlicza się do ogólnej frekwencji oddziału;</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Dyrektor ma prawo zawiadomić sąd rodzinny, jeżeli uczeń systematycznie nie uczęszcza na zajęcia dydaktyczne, a tym samym nie realizuje prawidłowo obowiązku szkolnego;</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Dyrektor samodzielnie lub na wniosek wychowawcy udziela uczniowi pisemnej nagany z włożeniem do akt w przypadku opuszczenia bez usprawiedliwienia co najmniej 40 godzin zajęć dydaktycznych;</w:t>
      </w:r>
    </w:p>
    <w:p w:rsidR="006D7CE3" w:rsidRPr="00DA66E5" w:rsidRDefault="006D7CE3" w:rsidP="006D7CE3">
      <w:pPr>
        <w:pStyle w:val="Bezodstpw"/>
        <w:numPr>
          <w:ilvl w:val="0"/>
          <w:numId w:val="7"/>
        </w:numPr>
        <w:tabs>
          <w:tab w:val="left" w:pos="284"/>
        </w:tabs>
        <w:spacing w:line="276" w:lineRule="auto"/>
        <w:jc w:val="both"/>
        <w:rPr>
          <w:color w:val="000000"/>
          <w:szCs w:val="24"/>
        </w:rPr>
      </w:pPr>
      <w:r w:rsidRPr="00DA66E5">
        <w:rPr>
          <w:color w:val="000000"/>
          <w:szCs w:val="24"/>
        </w:rPr>
        <w:t>wychowawca klasy zobowiązany jest przekazywać na bieżąco Dyrektorowi informacje związane z frekwencją uczniów.</w:t>
      </w:r>
    </w:p>
    <w:p w:rsidR="006D7CE3" w:rsidRPr="00052420" w:rsidRDefault="006D7CE3" w:rsidP="006D7CE3">
      <w:pPr>
        <w:pStyle w:val="Bezodstpw"/>
        <w:jc w:val="center"/>
        <w:rPr>
          <w:rFonts w:eastAsia="Times New Roman"/>
          <w:color w:val="000000"/>
          <w:szCs w:val="24"/>
          <w:lang w:eastAsia="pl-PL"/>
        </w:rPr>
      </w:pPr>
    </w:p>
    <w:p w:rsidR="00154B4E" w:rsidRPr="00052420" w:rsidRDefault="00154B4E" w:rsidP="00100905">
      <w:pPr>
        <w:pStyle w:val="Nagwek2"/>
        <w:rPr>
          <w:lang w:eastAsia="pl-PL"/>
        </w:rPr>
      </w:pPr>
      <w:bookmarkStart w:id="182" w:name="_Toc500320970"/>
      <w:r w:rsidRPr="00052420">
        <w:rPr>
          <w:lang w:eastAsia="pl-PL"/>
        </w:rPr>
        <w:t>DZIAŁ XXIII</w:t>
      </w:r>
      <w:bookmarkEnd w:id="182"/>
    </w:p>
    <w:p w:rsidR="00154B4E" w:rsidRPr="00052420" w:rsidRDefault="00154B4E" w:rsidP="00100905">
      <w:pPr>
        <w:pStyle w:val="Nagwek2"/>
        <w:rPr>
          <w:lang w:eastAsia="pl-PL"/>
        </w:rPr>
      </w:pPr>
      <w:bookmarkStart w:id="183" w:name="_Toc500320971"/>
      <w:r w:rsidRPr="00052420">
        <w:rPr>
          <w:lang w:eastAsia="pl-PL"/>
        </w:rPr>
        <w:t>Wewnątrzszkolne   zasady  oceniania</w:t>
      </w:r>
      <w:bookmarkEnd w:id="183"/>
    </w:p>
    <w:p w:rsidR="00154B4E" w:rsidRPr="00052420" w:rsidRDefault="00154B4E" w:rsidP="00100905">
      <w:pPr>
        <w:pStyle w:val="Nagwek2"/>
        <w:rPr>
          <w:lang w:eastAsia="pl-PL"/>
        </w:rPr>
      </w:pPr>
      <w:bookmarkStart w:id="184" w:name="_Toc500320972"/>
      <w:r w:rsidRPr="00052420">
        <w:rPr>
          <w:lang w:eastAsia="pl-PL"/>
        </w:rPr>
        <w:t>Rozdział 1</w:t>
      </w:r>
      <w:bookmarkEnd w:id="184"/>
    </w:p>
    <w:p w:rsidR="00154B4E" w:rsidRPr="00100905" w:rsidRDefault="00154B4E" w:rsidP="00100905">
      <w:pPr>
        <w:pStyle w:val="Nagwek2"/>
        <w:rPr>
          <w:lang w:eastAsia="pl-PL"/>
        </w:rPr>
      </w:pPr>
      <w:bookmarkStart w:id="185" w:name="_Toc500320973"/>
      <w:r w:rsidRPr="00052420">
        <w:rPr>
          <w:lang w:eastAsia="pl-PL"/>
        </w:rPr>
        <w:t>Informacje ogólne</w:t>
      </w:r>
      <w:bookmarkEnd w:id="185"/>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369. 1. Ocenianiu podlegają: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osiągnięcia edukacyjne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zachowanie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100905">
        <w:rPr>
          <w:rFonts w:eastAsia="Times New Roman"/>
          <w:color w:val="000000"/>
          <w:szCs w:val="24"/>
          <w:lang w:eastAsia="pl-PL"/>
        </w:rPr>
        <w:t xml:space="preserve">      </w:t>
      </w:r>
      <w:r w:rsidRPr="00052420">
        <w:rPr>
          <w:rFonts w:eastAsia="Times New Roman"/>
          <w:color w:val="000000"/>
          <w:szCs w:val="24"/>
          <w:lang w:eastAsia="pl-PL"/>
        </w:rPr>
        <w:t>2. Ocenianie osiągnięć edukacyjnych i zachowania ucznia odbywa się w ramach oceniania wewnątrzszkolnego.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3. Ocenianie osiągnięć edukacyjnych ucznia polega na rozpoznaniu przez nauczycieli poziomu i postępów w opanowaniu przez ucznia wiadomości i umiejętności w stosunku do: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wymagań określonych w podstawie programowej kształcenia ogólnego oraz wymagań edukacyjnych wynikających z realizowanych w szkole programów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 wymagań edukacyjnych wynikających </w:t>
      </w:r>
      <w:r>
        <w:rPr>
          <w:rFonts w:eastAsia="Times New Roman"/>
          <w:color w:val="000000"/>
          <w:szCs w:val="24"/>
          <w:lang w:eastAsia="pl-PL"/>
        </w:rPr>
        <w:t>z realizowanych w S</w:t>
      </w:r>
      <w:r w:rsidRPr="00052420">
        <w:rPr>
          <w:rFonts w:eastAsia="Times New Roman"/>
          <w:color w:val="000000"/>
          <w:szCs w:val="24"/>
          <w:lang w:eastAsia="pl-PL"/>
        </w:rPr>
        <w:t>zkole programów nauczania –</w:t>
      </w:r>
      <w:r w:rsidR="00100905">
        <w:rPr>
          <w:rFonts w:eastAsia="Times New Roman"/>
          <w:color w:val="000000"/>
          <w:szCs w:val="24"/>
          <w:lang w:eastAsia="pl-PL"/>
        </w:rPr>
        <w:t xml:space="preserve"> </w:t>
      </w:r>
      <w:r w:rsidRPr="00052420">
        <w:rPr>
          <w:rFonts w:eastAsia="Times New Roman"/>
          <w:color w:val="000000"/>
          <w:szCs w:val="24"/>
          <w:lang w:eastAsia="pl-PL"/>
        </w:rPr>
        <w:t>w przypadku dodatkowych zajęć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 </w:t>
      </w: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4. Ocenianie zachowania ucznia polega na rozpoznaniu przez wychowawcę oddziału, nauczycieli oraz uczniów danego oddziału stopnia respektowania przez ucznia zasad współżycia społecznego i norm etycznych oraz obowiązków uczn</w:t>
      </w:r>
      <w:r>
        <w:rPr>
          <w:rFonts w:eastAsia="Times New Roman"/>
          <w:color w:val="000000"/>
          <w:szCs w:val="24"/>
          <w:lang w:eastAsia="pl-PL"/>
        </w:rPr>
        <w:t>ia określonych w Statucie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5. Ocenianie wewnątrzszkolne ma na celu: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informowanie ucznia o poziomie jego osiągnięć edukacyjnych i jego zachowaniu oraz o postępach w tym zakresie;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udzielanie uczniowi pomocy w nauce poprzez przekazanie uczniowi informacji o tym, co zrobił dobrze i jak powinien dalej się uczyć;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udzielanie uczniowi wskazówek do samodzielnego planowania własnego rozwoju;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motywowanie ucznia do dalszych postępów w nauce i zachowaniu;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monitorowanie bieżącej pracy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dostarczanie rodzicom i nauczycielom informacji o postępach i trudnościach w nauce i zachowaniu ucznia oraz o szczególnych uzdolnieniach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umożliwienie nauczycielom doskonalenia organizacji i metod pracy dydaktyczno-wychowawczej.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6. Ocenianie wewnątrzszkolne obejmuje: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formułowanie przez nauczycieli wymagań edukacyjnych niezbędn</w:t>
      </w:r>
      <w:r>
        <w:rPr>
          <w:rFonts w:eastAsia="Times New Roman"/>
          <w:color w:val="000000"/>
          <w:szCs w:val="24"/>
          <w:lang w:eastAsia="pl-PL"/>
        </w:rPr>
        <w:t>ych do uzyskania poszczególnych</w:t>
      </w:r>
      <w:r w:rsidRPr="00052420">
        <w:rPr>
          <w:rFonts w:eastAsia="Times New Roman"/>
          <w:color w:val="000000"/>
          <w:szCs w:val="24"/>
          <w:lang w:eastAsia="pl-PL"/>
        </w:rPr>
        <w:t xml:space="preserve"> śródrocznych i rocznych ocen klasyfikacyjnyc</w:t>
      </w:r>
      <w:r>
        <w:rPr>
          <w:rFonts w:eastAsia="Times New Roman"/>
          <w:color w:val="000000"/>
          <w:szCs w:val="24"/>
          <w:lang w:eastAsia="pl-PL"/>
        </w:rPr>
        <w:t>h z obowiązkowych i dodatkowych</w:t>
      </w:r>
      <w:r w:rsidRPr="00052420">
        <w:rPr>
          <w:rFonts w:eastAsia="Times New Roman"/>
          <w:color w:val="000000"/>
          <w:szCs w:val="24"/>
          <w:lang w:eastAsia="pl-PL"/>
        </w:rPr>
        <w:t xml:space="preserve"> zajęć edukacyjnych z uwzględnieniem zindywidualizowanych wymagań wobec uczniów objętych  pomocą</w:t>
      </w:r>
      <w:r>
        <w:rPr>
          <w:rFonts w:eastAsia="Times New Roman"/>
          <w:color w:val="000000"/>
          <w:szCs w:val="24"/>
          <w:lang w:eastAsia="pl-PL"/>
        </w:rPr>
        <w:t xml:space="preserve"> psychologiczno-pedagogiczną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ustalanie kryteriów zachowania;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ustalanie ocen bieżących i ustalanie śródrocznych ocen klasyfikacyjnych z obowiązkowych oraz dodatkowych zajęć edukacyjnych oraz śródrocznej oceny klasyfikacyjnej zachowania, według sk</w:t>
      </w:r>
      <w:r>
        <w:rPr>
          <w:rFonts w:eastAsia="Times New Roman"/>
          <w:color w:val="000000"/>
          <w:szCs w:val="24"/>
          <w:lang w:eastAsia="pl-PL"/>
        </w:rPr>
        <w:t>ali i w  formach  przyjętych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ustalanie rocznych ocen klasyfikacyjnyc</w:t>
      </w:r>
      <w:r>
        <w:rPr>
          <w:rFonts w:eastAsia="Times New Roman"/>
          <w:color w:val="000000"/>
          <w:szCs w:val="24"/>
          <w:lang w:eastAsia="pl-PL"/>
        </w:rPr>
        <w:t xml:space="preserve">h z obowiązkowych i dodatkowych </w:t>
      </w:r>
      <w:r w:rsidRPr="00052420">
        <w:rPr>
          <w:rFonts w:eastAsia="Times New Roman"/>
          <w:color w:val="000000"/>
          <w:szCs w:val="24"/>
          <w:lang w:eastAsia="pl-PL"/>
        </w:rPr>
        <w:t>zajęć edukacyjnych oraz rocznej oceny klasyfikacyjnej zachowania, według skali, o której mowa w § 382;</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5) przeprowadzanie egzaminów klasyfikacyjnych, poprawkowych i sprawdzających;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ustalenie warunków i trybu uzyskania wyższej niż przewidywane rocznych ocen  klasyfikacyjnych z  obowiązkowych zajęć edukacyjnych oraz rocznej oceny klasyfikacyjnej zachowania;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ustalanie warunków i sposobu przekazywania rodzicom (prawnym opiekunom) informacji o postępach i trudnościach ucznia w nauce oraz zasad wglądu do dokumentacji oceniania i pisemnych prac uczniów.</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7. Ocena jest informacją, w jakim stopniu uczeń spełnił wymagania programowe postawione przez nauczyciela, nie jest karą ani  nagrodą.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8. Ocenianie ucznia z religii i etyki odbywa się zgodnie z odrębnymi przepisami. </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370. 1. W ocenianiu obowiązują zasady: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zasada jawności ocen zarówno dla ucznia jak jego rodziców (opiekunów prawnych);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zasada częstotliwości i rytmiczności – uczeń oceniany jest na bieżąco i rytmicznie. ocena końcowa nie jest średnią ocen cząstkowych;</w:t>
      </w:r>
    </w:p>
    <w:p w:rsidR="00154B4E" w:rsidRPr="00610944" w:rsidRDefault="00154B4E" w:rsidP="00154B4E">
      <w:pPr>
        <w:pStyle w:val="Bezodstpw"/>
        <w:jc w:val="both"/>
        <w:rPr>
          <w:rFonts w:eastAsia="Times New Roman"/>
          <w:szCs w:val="24"/>
          <w:lang w:eastAsia="pl-PL"/>
        </w:rPr>
      </w:pPr>
      <w:r w:rsidRPr="00052420">
        <w:rPr>
          <w:rFonts w:eastAsia="Times New Roman"/>
          <w:color w:val="000000"/>
          <w:szCs w:val="24"/>
          <w:lang w:eastAsia="pl-PL"/>
        </w:rPr>
        <w:lastRenderedPageBreak/>
        <w:t xml:space="preserve">3) zasada jawności </w:t>
      </w:r>
      <w:r w:rsidRPr="00610944">
        <w:rPr>
          <w:rFonts w:eastAsia="Times New Roman"/>
          <w:szCs w:val="24"/>
          <w:lang w:eastAsia="pl-PL"/>
        </w:rPr>
        <w:t>kryteriów – uczeń i jego rodzice (prawni opiekunowie) znają kryteria oceniania, zakres materiału z każdego przedmiotu oraz formy pracy podlegające ocenie;</w:t>
      </w:r>
    </w:p>
    <w:p w:rsidR="00154B4E" w:rsidRPr="00610944" w:rsidRDefault="00154B4E" w:rsidP="00154B4E">
      <w:pPr>
        <w:pStyle w:val="Bezodstpw"/>
        <w:jc w:val="both"/>
        <w:rPr>
          <w:rFonts w:eastAsia="Times New Roman"/>
          <w:szCs w:val="24"/>
          <w:lang w:eastAsia="pl-PL"/>
        </w:rPr>
      </w:pPr>
      <w:r w:rsidRPr="00610944">
        <w:rPr>
          <w:rFonts w:eastAsia="Times New Roman"/>
          <w:szCs w:val="24"/>
          <w:lang w:eastAsia="pl-PL"/>
        </w:rPr>
        <w:t>4) zasada różnorodności wynikająca ze specyfiki każdego przedmiotu;</w:t>
      </w:r>
    </w:p>
    <w:p w:rsidR="00154B4E" w:rsidRPr="00610944" w:rsidRDefault="00154B4E" w:rsidP="00154B4E">
      <w:pPr>
        <w:pStyle w:val="Bezodstpw"/>
        <w:jc w:val="both"/>
        <w:rPr>
          <w:rFonts w:eastAsia="Times New Roman"/>
          <w:szCs w:val="24"/>
          <w:lang w:eastAsia="pl-PL"/>
        </w:rPr>
      </w:pPr>
      <w:r w:rsidRPr="00610944">
        <w:rPr>
          <w:rFonts w:eastAsia="Times New Roman"/>
          <w:szCs w:val="24"/>
          <w:lang w:eastAsia="pl-PL"/>
        </w:rPr>
        <w:t>5) zasada różnicowania wymagań – zadania stawiane uczniom powinny mieć zróżnicowany  poziom trudności i dawać możliwość uzyskania wszystkich ocen.</w:t>
      </w:r>
    </w:p>
    <w:p w:rsidR="00154B4E" w:rsidRPr="00610944" w:rsidRDefault="00154B4E" w:rsidP="00154B4E">
      <w:pPr>
        <w:pStyle w:val="Bezodstpw"/>
        <w:jc w:val="both"/>
        <w:rPr>
          <w:rFonts w:eastAsia="Times New Roman"/>
          <w:szCs w:val="24"/>
          <w:lang w:eastAsia="pl-PL"/>
        </w:rPr>
      </w:pPr>
      <w:r w:rsidRPr="00610944">
        <w:rPr>
          <w:rFonts w:eastAsia="Times New Roman"/>
          <w:szCs w:val="24"/>
          <w:lang w:eastAsia="pl-PL"/>
        </w:rPr>
        <w:t>6) zasada otwartości – wewnątrzszkolne oceniania podlega weryfikacji i modyfikacji;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 oparciu o okresową ewaluację.</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371. Ocena klasyfikacyjna półroczna lub roczna nie jest średnią arytmetyczną ocen bieżących. Ocena ta wynika z przeliczenia</w:t>
      </w:r>
      <w:r w:rsidR="00AA4282">
        <w:rPr>
          <w:rFonts w:eastAsia="Times New Roman"/>
          <w:color w:val="000000"/>
          <w:szCs w:val="24"/>
          <w:lang w:eastAsia="pl-PL"/>
        </w:rPr>
        <w:t xml:space="preserve"> ocen bieżących według zasady</w:t>
      </w:r>
      <w:r w:rsidR="00AA4282" w:rsidRPr="00F911C6">
        <w:rPr>
          <w:rFonts w:eastAsia="Times New Roman"/>
          <w:szCs w:val="24"/>
          <w:lang w:eastAsia="pl-PL"/>
        </w:rPr>
        <w:t>: 3</w:t>
      </w:r>
      <w:r w:rsidRPr="00F911C6">
        <w:rPr>
          <w:rFonts w:eastAsia="Times New Roman"/>
          <w:szCs w:val="24"/>
          <w:lang w:eastAsia="pl-PL"/>
        </w:rPr>
        <w:t xml:space="preserve"> – sprawdzian, praca klasowa, egzamin zewnętrzny, konkursy, zawody sportowe, projekt edukacyjny, dyktanda, aktywność na lekcji w-fu, </w:t>
      </w:r>
      <w:r w:rsidR="00AA4282" w:rsidRPr="00F911C6">
        <w:rPr>
          <w:rFonts w:eastAsia="Times New Roman"/>
          <w:szCs w:val="24"/>
          <w:lang w:eastAsia="pl-PL"/>
        </w:rPr>
        <w:t>plastyki, muzyki i techniki; 2</w:t>
      </w:r>
      <w:r w:rsidRPr="00F911C6">
        <w:rPr>
          <w:rFonts w:eastAsia="Times New Roman"/>
          <w:szCs w:val="24"/>
          <w:lang w:eastAsia="pl-PL"/>
        </w:rPr>
        <w:t xml:space="preserve"> – kartkówka, odpowiedź ustna, aktywność na lekcji, referaty, ocena za zeszyt, prace plastyczne, doświadczenia, recytacja, czytanie, praca domowa jako dłuż</w:t>
      </w:r>
      <w:r w:rsidR="00AA4282" w:rsidRPr="00F911C6">
        <w:rPr>
          <w:rFonts w:eastAsia="Times New Roman"/>
          <w:szCs w:val="24"/>
          <w:lang w:eastAsia="pl-PL"/>
        </w:rPr>
        <w:t>sza forma wypowiedzi pisemnej; 1</w:t>
      </w:r>
      <w:r w:rsidRPr="00F911C6">
        <w:rPr>
          <w:rFonts w:eastAsia="Times New Roman"/>
          <w:szCs w:val="24"/>
          <w:lang w:eastAsia="pl-PL"/>
        </w:rPr>
        <w:t xml:space="preserve"> – praca domowa bieżąca (krótkiej formy wypowiedzi), sprawdziany motoryczne w wychowania </w:t>
      </w:r>
      <w:r w:rsidRPr="00052420">
        <w:rPr>
          <w:rFonts w:eastAsia="Times New Roman"/>
          <w:color w:val="000000"/>
          <w:szCs w:val="24"/>
          <w:lang w:eastAsia="pl-PL"/>
        </w:rPr>
        <w:t>fizycznego. Ocena końcowa jest ilorazem sumy poszczególnych ocen i ich przeliczników i ilości ocen.</w:t>
      </w:r>
      <w:r w:rsidR="002E249E">
        <w:rPr>
          <w:rStyle w:val="Odwoanieprzypisudolnego"/>
          <w:rFonts w:eastAsia="Times New Roman"/>
          <w:color w:val="000000"/>
          <w:szCs w:val="24"/>
          <w:lang w:eastAsia="pl-PL"/>
        </w:rPr>
        <w:footnoteReference w:id="59"/>
      </w:r>
    </w:p>
    <w:p w:rsidR="00154B4E" w:rsidRPr="00052420" w:rsidRDefault="00154B4E" w:rsidP="00154B4E">
      <w:pPr>
        <w:pStyle w:val="Bezodstpw"/>
        <w:jc w:val="both"/>
        <w:rPr>
          <w:rFonts w:eastAsia="Times New Roman"/>
          <w:color w:val="000000"/>
          <w:szCs w:val="24"/>
          <w:lang w:eastAsia="pl-PL"/>
        </w:rPr>
      </w:pPr>
    </w:p>
    <w:p w:rsidR="00154B4E" w:rsidRPr="00F911C6" w:rsidRDefault="00100905" w:rsidP="00100905">
      <w:pPr>
        <w:pStyle w:val="Bezodstpw"/>
        <w:jc w:val="both"/>
        <w:rPr>
          <w:rFonts w:eastAsia="Times New Roman"/>
          <w:color w:val="000000"/>
          <w:szCs w:val="24"/>
          <w:lang w:eastAsia="pl-PL"/>
        </w:rPr>
      </w:pPr>
      <w:r w:rsidRPr="00F911C6">
        <w:rPr>
          <w:rFonts w:eastAsia="Times New Roman"/>
          <w:color w:val="000000"/>
          <w:szCs w:val="24"/>
          <w:lang w:eastAsia="pl-PL"/>
        </w:rPr>
        <w:t xml:space="preserve">     </w:t>
      </w:r>
      <w:r w:rsidR="00F911C6">
        <w:rPr>
          <w:rFonts w:eastAsia="Times New Roman"/>
          <w:color w:val="000000"/>
          <w:szCs w:val="24"/>
          <w:lang w:eastAsia="pl-PL"/>
        </w:rPr>
        <w:tab/>
        <w:t xml:space="preserve">§ 372. </w:t>
      </w:r>
      <w:r w:rsidR="00F911C6">
        <w:rPr>
          <w:rFonts w:eastAsia="Times New Roman"/>
          <w:i/>
          <w:color w:val="000000"/>
          <w:szCs w:val="24"/>
          <w:lang w:eastAsia="pl-PL"/>
        </w:rPr>
        <w:t xml:space="preserve">Skreślony </w:t>
      </w:r>
      <w:r w:rsidR="002E249E" w:rsidRPr="00F911C6">
        <w:rPr>
          <w:rStyle w:val="Odwoanieprzypisudolnego"/>
          <w:rFonts w:eastAsia="Times New Roman"/>
          <w:color w:val="000000"/>
          <w:szCs w:val="24"/>
          <w:lang w:eastAsia="pl-PL"/>
        </w:rPr>
        <w:footnoteReference w:id="60"/>
      </w:r>
    </w:p>
    <w:p w:rsidR="00834C77" w:rsidRDefault="00834C77" w:rsidP="00100905">
      <w:pPr>
        <w:pStyle w:val="Bezodstpw"/>
        <w:jc w:val="both"/>
        <w:rPr>
          <w:rFonts w:eastAsia="Times New Roman"/>
          <w:color w:val="000000"/>
          <w:szCs w:val="24"/>
          <w:lang w:eastAsia="pl-PL"/>
        </w:rPr>
      </w:pPr>
    </w:p>
    <w:p w:rsidR="00834C77" w:rsidRPr="00834C77" w:rsidRDefault="00834C77" w:rsidP="00834C77">
      <w:pPr>
        <w:ind w:left="0"/>
        <w:jc w:val="both"/>
        <w:rPr>
          <w:color w:val="000000"/>
          <w:szCs w:val="24"/>
        </w:rPr>
      </w:pPr>
      <w:r>
        <w:rPr>
          <w:rFonts w:eastAsia="Times New Roman"/>
          <w:szCs w:val="24"/>
          <w:lang w:eastAsia="pl-PL"/>
        </w:rPr>
        <w:t xml:space="preserve">        § 372a. </w:t>
      </w:r>
      <w:r w:rsidRPr="002236BD">
        <w:rPr>
          <w:szCs w:val="24"/>
        </w:rPr>
        <w:t>Ocena semestralna lub roczna jest średnią arytmetyczną o</w:t>
      </w:r>
      <w:r>
        <w:rPr>
          <w:szCs w:val="24"/>
        </w:rPr>
        <w:t>cen cząstkowych wystawionych wg</w:t>
      </w:r>
      <w:r w:rsidRPr="002236BD">
        <w:rPr>
          <w:szCs w:val="24"/>
        </w:rPr>
        <w:t xml:space="preserve"> przyjętych wag. Przyjmuje się zasadę, że ocena o wartości 0,67 jest zaokrąglona w górę</w:t>
      </w:r>
      <w:r>
        <w:rPr>
          <w:szCs w:val="24"/>
        </w:rPr>
        <w:t>,</w:t>
      </w:r>
      <w:r w:rsidRPr="002236BD">
        <w:rPr>
          <w:szCs w:val="24"/>
        </w:rPr>
        <w:t xml:space="preserve"> a o wartości niższej, w dół.</w:t>
      </w:r>
      <w:r w:rsidR="00910EC5">
        <w:rPr>
          <w:rStyle w:val="Odwoanieprzypisudolnego"/>
          <w:szCs w:val="24"/>
        </w:rPr>
        <w:footnoteReference w:id="61"/>
      </w:r>
      <w:r w:rsidRPr="002236BD">
        <w:rPr>
          <w:szCs w:val="24"/>
        </w:rPr>
        <w:t xml:space="preserve">  </w:t>
      </w:r>
    </w:p>
    <w:p w:rsidR="00834C77" w:rsidRPr="00052420" w:rsidRDefault="00834C77" w:rsidP="00100905">
      <w:pPr>
        <w:pStyle w:val="Bezodstpw"/>
        <w:jc w:val="both"/>
        <w:rPr>
          <w:rFonts w:eastAsia="Times New Roman"/>
          <w:color w:val="000000"/>
          <w:szCs w:val="24"/>
          <w:lang w:eastAsia="pl-PL"/>
        </w:rPr>
      </w:pPr>
    </w:p>
    <w:p w:rsidR="00154B4E" w:rsidRPr="00052420" w:rsidRDefault="00154B4E" w:rsidP="00100905">
      <w:pPr>
        <w:pStyle w:val="Nagwek2"/>
        <w:rPr>
          <w:lang w:eastAsia="pl-PL"/>
        </w:rPr>
      </w:pPr>
      <w:bookmarkStart w:id="186" w:name="_Toc500320974"/>
      <w:r w:rsidRPr="00052420">
        <w:rPr>
          <w:lang w:eastAsia="pl-PL"/>
        </w:rPr>
        <w:t>Rozdział 2</w:t>
      </w:r>
      <w:bookmarkEnd w:id="186"/>
    </w:p>
    <w:p w:rsidR="00154B4E" w:rsidRPr="00100905" w:rsidRDefault="00154B4E" w:rsidP="00100905">
      <w:pPr>
        <w:pStyle w:val="Nagwek2"/>
        <w:rPr>
          <w:lang w:eastAsia="pl-PL"/>
        </w:rPr>
      </w:pPr>
      <w:bookmarkStart w:id="187" w:name="_Toc500320975"/>
      <w:r w:rsidRPr="00052420">
        <w:rPr>
          <w:lang w:eastAsia="pl-PL"/>
        </w:rPr>
        <w:t>Obowiązki nauczycieli w procesie oceniania uczniów</w:t>
      </w:r>
      <w:bookmarkEnd w:id="187"/>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373. 1. Każdy nauczyciel na początku roku szkolnego informuje uczniów oraz ich rodziców (prawnych opiekunów) o: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wymaganiach edukacyjnych niezbędnych do uzyskania poszczególnych śródrocznych i rocznych ocen klasyfikacyjnych z obowiązkowych i dodatkowych zajęć edukacyjnych, wynikających z  realizowanego  programu nauczania;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sposobach sprawdzania osiągnięć edukacyjnych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warunkach i trybie uzyskania wyższej niż przewidywana rocznej oceny klasyfikacyjnej z obowiązkowych i dodatkowych zajęć edukacyjnych.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2. Wychowawca oddziału na początku każdego roku szkolnego informuje uczniów i ich rodziców 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warunkach i sposobie oraz kryteriach zachowania;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warunkach i trybie otrzymania wyższej niż przewidywana rocznej ocenie klasyfikacyjnej zachowania.</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Informac</w:t>
      </w:r>
      <w:r w:rsidR="00154B4E">
        <w:rPr>
          <w:rFonts w:eastAsia="Times New Roman"/>
          <w:color w:val="000000"/>
          <w:szCs w:val="24"/>
          <w:lang w:eastAsia="pl-PL"/>
        </w:rPr>
        <w:t>je, o których mowa w ust. 1 i 2,</w:t>
      </w:r>
      <w:r w:rsidR="00154B4E" w:rsidRPr="00052420">
        <w:rPr>
          <w:rFonts w:eastAsia="Times New Roman"/>
          <w:color w:val="000000"/>
          <w:szCs w:val="24"/>
          <w:lang w:eastAsia="pl-PL"/>
        </w:rPr>
        <w:t xml:space="preserve"> przekazywane i udostępniane są: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 formie ustnej na pierwszym zebrani</w:t>
      </w:r>
      <w:r>
        <w:rPr>
          <w:rFonts w:eastAsia="Times New Roman"/>
          <w:color w:val="000000"/>
          <w:szCs w:val="24"/>
          <w:lang w:eastAsia="pl-PL"/>
        </w:rPr>
        <w:t>u rodziców w miesiącu wrześniu;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2</w:t>
      </w:r>
      <w:r w:rsidRPr="00052420">
        <w:rPr>
          <w:rFonts w:eastAsia="Times New Roman"/>
          <w:color w:val="000000"/>
          <w:szCs w:val="24"/>
          <w:lang w:eastAsia="pl-PL"/>
        </w:rPr>
        <w:t>) w formie wydruku papierowego umieszczonego w teczce wychowawcy – dostęp w godzinach pracy wychowawcy i wyznaczonych godzinach przeznaczonych na konsultacje dla rodziców;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3</w:t>
      </w:r>
      <w:r w:rsidRPr="00052420">
        <w:rPr>
          <w:rFonts w:eastAsia="Times New Roman"/>
          <w:color w:val="000000"/>
          <w:szCs w:val="24"/>
          <w:lang w:eastAsia="pl-PL"/>
        </w:rPr>
        <w:t>) w formie wydruku papierowego umieszczonego w bibliotece – dostęp do informacji możliwy jest w godzinach pracy biblioteki szkolnej;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w:t>
      </w:r>
      <w:r w:rsidRPr="00052420">
        <w:rPr>
          <w:rFonts w:eastAsia="Times New Roman"/>
          <w:color w:val="000000"/>
          <w:szCs w:val="24"/>
          <w:lang w:eastAsia="pl-PL"/>
        </w:rPr>
        <w:t>) w trakcie indywidualnych spotkań rodziców z nauczycielem lub wychowawcą.</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4. 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154B4E" w:rsidRPr="00052420" w:rsidRDefault="00154B4E" w:rsidP="00100905">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5. W przypadku ucznia posiadającego orzeczenie o potrzebie indywidualnego nauczania dostosowanie wymagań edukacyjnych do indywidualnych potrzeb psychofizycznych i edukacyjnych ucznia może nastąpić na podstawie tego orzeczenia.</w:t>
      </w:r>
    </w:p>
    <w:p w:rsidR="00154B4E" w:rsidRPr="00052420" w:rsidRDefault="00154B4E" w:rsidP="00100905">
      <w:pPr>
        <w:pStyle w:val="Nagwek2"/>
        <w:rPr>
          <w:lang w:eastAsia="pl-PL"/>
        </w:rPr>
      </w:pPr>
      <w:bookmarkStart w:id="188" w:name="_Toc500320976"/>
      <w:r w:rsidRPr="00052420">
        <w:rPr>
          <w:lang w:eastAsia="pl-PL"/>
        </w:rPr>
        <w:t>Rozdział 3</w:t>
      </w:r>
      <w:bookmarkEnd w:id="188"/>
    </w:p>
    <w:p w:rsidR="00154B4E" w:rsidRPr="00100905" w:rsidRDefault="00154B4E" w:rsidP="00100905">
      <w:pPr>
        <w:pStyle w:val="Nagwek2"/>
        <w:rPr>
          <w:lang w:eastAsia="pl-PL"/>
        </w:rPr>
      </w:pPr>
      <w:bookmarkStart w:id="189" w:name="_Toc500320977"/>
      <w:r w:rsidRPr="00052420">
        <w:rPr>
          <w:lang w:eastAsia="pl-PL"/>
        </w:rPr>
        <w:t>Rodzaje ocen szkolnych</w:t>
      </w:r>
      <w:bookmarkEnd w:id="189"/>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374. W trakcie nauki w S</w:t>
      </w:r>
      <w:r w:rsidR="00154B4E" w:rsidRPr="00052420">
        <w:rPr>
          <w:rFonts w:eastAsia="Times New Roman"/>
          <w:color w:val="000000"/>
          <w:szCs w:val="24"/>
          <w:lang w:eastAsia="pl-PL"/>
        </w:rPr>
        <w:t>zkole uczeń otrzymuje oceny: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bieżące;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klasyfikacyjne:</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śródroczne – na koniec pierwszego półrocza i roczne – na zakończenie roku szkolnego,</w:t>
      </w:r>
    </w:p>
    <w:p w:rsidR="00154B4E" w:rsidRPr="00052420" w:rsidRDefault="00154B4E" w:rsidP="00100905">
      <w:pPr>
        <w:pStyle w:val="Bezodstpw"/>
        <w:jc w:val="both"/>
        <w:rPr>
          <w:rFonts w:eastAsia="Times New Roman"/>
          <w:color w:val="000000"/>
          <w:szCs w:val="24"/>
          <w:lang w:eastAsia="pl-PL"/>
        </w:rPr>
      </w:pPr>
      <w:r>
        <w:rPr>
          <w:rFonts w:eastAsia="Times New Roman"/>
          <w:szCs w:val="24"/>
          <w:lang w:eastAsia="pl-PL"/>
        </w:rPr>
        <w:t>b)</w:t>
      </w:r>
      <w:r w:rsidRPr="00222A1C">
        <w:rPr>
          <w:rFonts w:eastAsia="Times New Roman"/>
          <w:szCs w:val="24"/>
          <w:lang w:eastAsia="pl-PL"/>
        </w:rPr>
        <w:tab/>
      </w:r>
      <w:r w:rsidRPr="00052420">
        <w:rPr>
          <w:rFonts w:eastAsia="Times New Roman"/>
          <w:color w:val="000000"/>
          <w:szCs w:val="24"/>
          <w:lang w:eastAsia="pl-P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154B4E" w:rsidRPr="00052420" w:rsidRDefault="00154B4E" w:rsidP="00100905">
      <w:pPr>
        <w:pStyle w:val="Nagwek2"/>
        <w:rPr>
          <w:lang w:eastAsia="pl-PL"/>
        </w:rPr>
      </w:pPr>
      <w:bookmarkStart w:id="190" w:name="_Toc500320978"/>
      <w:r w:rsidRPr="00052420">
        <w:rPr>
          <w:lang w:eastAsia="pl-PL"/>
        </w:rPr>
        <w:t>Rozdział 4</w:t>
      </w:r>
      <w:bookmarkEnd w:id="190"/>
    </w:p>
    <w:p w:rsidR="00154B4E" w:rsidRPr="00100905" w:rsidRDefault="00154B4E" w:rsidP="00100905">
      <w:pPr>
        <w:pStyle w:val="Nagwek2"/>
        <w:rPr>
          <w:lang w:eastAsia="pl-PL"/>
        </w:rPr>
      </w:pPr>
      <w:bookmarkStart w:id="191" w:name="_Toc500320979"/>
      <w:r>
        <w:rPr>
          <w:lang w:eastAsia="pl-PL"/>
        </w:rPr>
        <w:t>Jawność ocen</w:t>
      </w:r>
      <w:bookmarkEnd w:id="191"/>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375. 1. Oceny są jawne dla ucznia i jego rodziców / opiekunów prawnych.</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Każda ocena z ustnych form sprawdzania umiejętności lub wiadomości ucznia podlega wpisaniu do dziennika elektronicznego bezpośrednio po jej ustaleniu i ustnym poinformowaniu ucznia o jej skali.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3. Sprawdzone i ocenione prace kontrolne i inne formy pisemnego sprawdzania wiadomości i umiejętności uczniów  przedstawiane są do wglądu uczniom na zajęciach dydaktycznych. Oceny wpisywana jest do dziennika elektronicznego.</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Rodzice (prawni opiekunowie) mają możliwość wglądu w pisemne prace swoich dzieci: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 najbliższym po sprawdzianie dyżurze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 zebraniach ogólnych;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 czasie konsultacji w wyznaczonych godzinach i dniach tygodnia;</w:t>
      </w:r>
    </w:p>
    <w:p w:rsidR="00154B4E" w:rsidRPr="00052420" w:rsidRDefault="00154B4E" w:rsidP="00100905">
      <w:pPr>
        <w:pStyle w:val="Bezodstpw"/>
        <w:jc w:val="both"/>
        <w:rPr>
          <w:rFonts w:eastAsia="Times New Roman"/>
          <w:color w:val="000000"/>
          <w:szCs w:val="24"/>
          <w:lang w:eastAsia="pl-PL"/>
        </w:rPr>
      </w:pPr>
      <w:r w:rsidRPr="00052420">
        <w:rPr>
          <w:rFonts w:eastAsia="Times New Roman"/>
          <w:color w:val="000000"/>
          <w:szCs w:val="24"/>
          <w:lang w:eastAsia="pl-PL"/>
        </w:rPr>
        <w:t>4) podczas indywidualnych spotkań z nauczycielem.</w:t>
      </w:r>
    </w:p>
    <w:p w:rsidR="00154B4E" w:rsidRPr="00052420" w:rsidRDefault="00154B4E" w:rsidP="00100905">
      <w:pPr>
        <w:pStyle w:val="Nagwek2"/>
        <w:rPr>
          <w:lang w:eastAsia="pl-PL"/>
        </w:rPr>
      </w:pPr>
      <w:bookmarkStart w:id="192" w:name="_Toc500320980"/>
      <w:r w:rsidRPr="00052420">
        <w:rPr>
          <w:lang w:eastAsia="pl-PL"/>
        </w:rPr>
        <w:t>Rozdział 5</w:t>
      </w:r>
      <w:bookmarkEnd w:id="192"/>
    </w:p>
    <w:p w:rsidR="00154B4E" w:rsidRPr="00100905" w:rsidRDefault="00154B4E" w:rsidP="00100905">
      <w:pPr>
        <w:pStyle w:val="Nagwek2"/>
        <w:rPr>
          <w:lang w:eastAsia="pl-PL"/>
        </w:rPr>
      </w:pPr>
      <w:bookmarkStart w:id="193" w:name="_Toc500320981"/>
      <w:r w:rsidRPr="00052420">
        <w:rPr>
          <w:lang w:eastAsia="pl-PL"/>
        </w:rPr>
        <w:t>Uzasadnianie ocen.</w:t>
      </w:r>
      <w:bookmarkEnd w:id="193"/>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376. 1. Nauczyciel uzasadnia każdą bieżącą ocenę szkolną.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2. Oceny z ustnych form sprawdzania wiedzy i umiejętności nauczyciel uzasadnia ustnie w obecności klasy, wskazując dobrze opanowaną wiedzę lub sprawdzaną umiejętność, braki w nich oraz przekazuje zalecenia do poprawy. Na zakończenie lekcji uczeń ma prawo do </w:t>
      </w:r>
      <w:r w:rsidRPr="00052420">
        <w:rPr>
          <w:rFonts w:eastAsia="Times New Roman"/>
          <w:color w:val="000000"/>
          <w:szCs w:val="24"/>
          <w:lang w:eastAsia="pl-PL"/>
        </w:rPr>
        <w:lastRenderedPageBreak/>
        <w:t>wniesienia prośby o wpisanie uzasadnienia w zeszycie szkolnym. Nauczyciel realizuje prośbę ucznia najpóźniej w terminie dwóch dni od daty jej skierowania.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3. Oceny z</w:t>
      </w:r>
      <w:r w:rsidRPr="00052420">
        <w:rPr>
          <w:rFonts w:eastAsia="Times New Roman"/>
          <w:color w:val="000000"/>
          <w:szCs w:val="24"/>
          <w:lang w:eastAsia="pl-PL"/>
        </w:rPr>
        <w:t xml:space="preserve"> pisemnych form sprawdzania wiadomości i umiejętności</w:t>
      </w:r>
      <w:r>
        <w:rPr>
          <w:rFonts w:eastAsia="Times New Roman"/>
          <w:color w:val="000000"/>
          <w:szCs w:val="24"/>
          <w:lang w:eastAsia="pl-PL"/>
        </w:rPr>
        <w:t xml:space="preserve"> </w:t>
      </w:r>
      <w:r w:rsidRPr="00052420">
        <w:rPr>
          <w:rFonts w:eastAsia="Times New Roman"/>
          <w:color w:val="000000"/>
          <w:szCs w:val="24"/>
          <w:lang w:eastAsia="pl-PL"/>
        </w:rPr>
        <w:t>ucznia</w:t>
      </w:r>
      <w:r>
        <w:rPr>
          <w:rFonts w:eastAsia="Times New Roman"/>
          <w:color w:val="000000"/>
          <w:szCs w:val="24"/>
          <w:lang w:eastAsia="pl-PL"/>
        </w:rPr>
        <w:t xml:space="preserve"> (sprawdziany)</w:t>
      </w:r>
      <w:r w:rsidRPr="00052420">
        <w:rPr>
          <w:rFonts w:eastAsia="Times New Roman"/>
          <w:color w:val="000000"/>
          <w:szCs w:val="24"/>
          <w:lang w:eastAsia="pl-PL"/>
        </w:rPr>
        <w:t xml:space="preserve">  uzasadniane są pisemne.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4. 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00905">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377.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w:t>
      </w:r>
      <w:r>
        <w:rPr>
          <w:rFonts w:eastAsia="Times New Roman"/>
          <w:color w:val="000000"/>
          <w:szCs w:val="24"/>
          <w:lang w:eastAsia="pl-PL"/>
        </w:rPr>
        <w:t>ziałaniach podejmowanych przez S</w:t>
      </w:r>
      <w:r w:rsidRPr="00052420">
        <w:rPr>
          <w:rFonts w:eastAsia="Times New Roman"/>
          <w:color w:val="000000"/>
          <w:szCs w:val="24"/>
          <w:lang w:eastAsia="pl-PL"/>
        </w:rPr>
        <w:t xml:space="preserve">zkołę na rzecz kultury fizycznej. </w:t>
      </w:r>
    </w:p>
    <w:p w:rsidR="00154B4E" w:rsidRPr="00052420" w:rsidRDefault="00154B4E" w:rsidP="00100905">
      <w:pPr>
        <w:pStyle w:val="Nagwek2"/>
        <w:rPr>
          <w:lang w:eastAsia="pl-PL"/>
        </w:rPr>
      </w:pPr>
      <w:bookmarkStart w:id="194" w:name="_Toc500320982"/>
      <w:r w:rsidRPr="00052420">
        <w:rPr>
          <w:lang w:eastAsia="pl-PL"/>
        </w:rPr>
        <w:t>Rozdział 6</w:t>
      </w:r>
      <w:bookmarkEnd w:id="194"/>
    </w:p>
    <w:p w:rsidR="00154B4E" w:rsidRPr="00100905" w:rsidRDefault="00154B4E" w:rsidP="00100905">
      <w:pPr>
        <w:pStyle w:val="Nagwek2"/>
        <w:rPr>
          <w:lang w:eastAsia="pl-PL"/>
        </w:rPr>
      </w:pPr>
      <w:bookmarkStart w:id="195" w:name="_Toc500320983"/>
      <w:r w:rsidRPr="00052420">
        <w:rPr>
          <w:lang w:eastAsia="pl-PL"/>
        </w:rPr>
        <w:t>Skala ocen z zajęć edukacyjnych</w:t>
      </w:r>
      <w:bookmarkEnd w:id="195"/>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378. 1. Oceny bieżące i oceny klasyfikacyjne śródroczne ustala się w stopniach według skali: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stopień celujący – 6;</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stopień bardzo dobry – 5;</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stopień dobry – 4;</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stopień dostateczny – 3;</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stopień dopuszczający – 2;</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stopień niedostateczny – 1.</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Stopnie bieżące zapisuje się w dokumentacji pedagogicznej w postaci cyfrowej, stopnie klasyfikacyjne w pełnym brzmieniu. W ocenianiu klasyfikacyjnym śródrocznym dopuszcza się stosowanie zapisu ocen w formie skrótu: cel, bdb, db, dst, dop, ndst.</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 ocenianiu bieżącym dopuszcza się stosowanie „+” i „–”, gdzie „+” oznacza osiągnięcia ucznia bliższe wyższej kategorii wymagań, „-” niższej kategorii wymagań.</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Dopuszcza się dodatkowo stosowanie: plus (+) oraz minus (-) za nieprzygotowanie do lekcji, aktywność, zadania domowe lub ich b</w:t>
      </w:r>
      <w:r w:rsidR="00154B4E">
        <w:rPr>
          <w:rFonts w:eastAsia="Times New Roman"/>
          <w:color w:val="000000"/>
          <w:szCs w:val="24"/>
          <w:lang w:eastAsia="pl-PL"/>
        </w:rPr>
        <w:t xml:space="preserve">rak oraz cząstkowe odpowiedzi. </w:t>
      </w:r>
      <w:r w:rsidR="00154B4E" w:rsidRPr="00052420">
        <w:rPr>
          <w:rFonts w:eastAsia="Times New Roman"/>
          <w:color w:val="000000"/>
          <w:szCs w:val="24"/>
          <w:lang w:eastAsia="pl-PL"/>
        </w:rPr>
        <w:t>Sposób przeliczania plusów i minusów na poszczegó</w:t>
      </w:r>
      <w:r w:rsidR="00154B4E">
        <w:rPr>
          <w:rFonts w:eastAsia="Times New Roman"/>
          <w:color w:val="000000"/>
          <w:szCs w:val="24"/>
          <w:lang w:eastAsia="pl-PL"/>
        </w:rPr>
        <w:t>lne oceny jest określony przez przedmiotowe systemy o</w:t>
      </w:r>
      <w:r w:rsidR="00154B4E" w:rsidRPr="00052420">
        <w:rPr>
          <w:rFonts w:eastAsia="Times New Roman"/>
          <w:color w:val="000000"/>
          <w:szCs w:val="24"/>
          <w:lang w:eastAsia="pl-PL"/>
        </w:rPr>
        <w:t>ceniania z poszczególnych przedmiotów. Przyjmuje się, że do otrzymania oceny bardzo dobrej wymagana jest taka sama ilość plusów, co do otrzymani</w:t>
      </w:r>
      <w:r w:rsidR="00154B4E">
        <w:rPr>
          <w:rFonts w:eastAsia="Times New Roman"/>
          <w:color w:val="000000"/>
          <w:szCs w:val="24"/>
          <w:lang w:eastAsia="pl-PL"/>
        </w:rPr>
        <w:t>a oceny niedostatecznej minusów</w:t>
      </w:r>
      <w:r w:rsidR="00154B4E" w:rsidRPr="00052420">
        <w:rPr>
          <w:rFonts w:eastAsia="Times New Roman"/>
          <w:color w:val="000000"/>
          <w:szCs w:val="24"/>
          <w:lang w:eastAsia="pl-PL"/>
        </w:rPr>
        <w:t>.</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Dopuszcza się dodatkowo stosowanie oznaczeń „np” jako nieprzygotowany do zajęć, „nb” jako nieobecny na sprawdzianie.</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6. Ustala się następujące ogólne kryteria stopni: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stopień celujący otrzymuje uczeń, który opanował treści i umiejętności wykraczające poza program danej klasy, czyli:</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samodzielnie i twórczo rozwija własne uzdolnienia,</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biegle posługuje się zdobytymi wiadomościami w rozwiązywaniu problemów  teoretycznych lub praktycznych w ramach programu danej klasy, proponuje rozwiązania nietypowe,</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c)</w:t>
      </w:r>
      <w:r w:rsidRPr="00222A1C">
        <w:rPr>
          <w:rFonts w:eastAsia="Times New Roman"/>
          <w:szCs w:val="24"/>
          <w:lang w:eastAsia="pl-PL"/>
        </w:rPr>
        <w:tab/>
        <w:t>rozwiązuje zadania wykraczające poza program nauczania,</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d)</w:t>
      </w:r>
      <w:r w:rsidRPr="00222A1C">
        <w:rPr>
          <w:rFonts w:eastAsia="Times New Roman"/>
          <w:szCs w:val="24"/>
          <w:lang w:eastAsia="pl-PL"/>
        </w:rPr>
        <w:tab/>
        <w:t>osiąga sukcesy w konkursach i olimpiadach przedmiotowych, zawodach  sportowych i innych, kwalifikując się d</w:t>
      </w:r>
      <w:r>
        <w:rPr>
          <w:rFonts w:eastAsia="Times New Roman"/>
          <w:szCs w:val="24"/>
          <w:lang w:eastAsia="pl-PL"/>
        </w:rPr>
        <w:t>o finałów (w szkole i poza nią);</w:t>
      </w:r>
      <w:r w:rsidRPr="00222A1C">
        <w:rPr>
          <w:rFonts w:eastAsia="Times New Roman"/>
          <w:szCs w:val="24"/>
          <w:lang w:eastAsia="pl-PL"/>
        </w:rPr>
        <w:t xml:space="preserve"> </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lastRenderedPageBreak/>
        <w:t xml:space="preserve">2) stopień bardzo dobry otrzymuje uczeń, który opanował treści i umiejętności określone na poziomie wymagań dopełniającym, czyli: </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opanował pełny zakres wiedzy i umiejętności określony programem nauczania przedmiotu w danej klasie,</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 xml:space="preserve">sprawnie posługuje się zdobytymi wiadomościami, rozwiązuje samodzielnie problemy  teoretyczne i praktyczne ujęte programem nauczania, </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c)</w:t>
      </w:r>
      <w:r w:rsidRPr="00222A1C">
        <w:rPr>
          <w:rFonts w:eastAsia="Times New Roman"/>
          <w:szCs w:val="24"/>
          <w:lang w:eastAsia="pl-PL"/>
        </w:rPr>
        <w:tab/>
        <w:t>potrafi zastosować posiadaną wiedzę i umiejętności do rozwiązania zada</w:t>
      </w:r>
      <w:r>
        <w:rPr>
          <w:rFonts w:eastAsia="Times New Roman"/>
          <w:szCs w:val="24"/>
          <w:lang w:eastAsia="pl-PL"/>
        </w:rPr>
        <w:t>ń problemów w nowych sytuacjach;</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 xml:space="preserve">3) stopień dobry otrzymuje uczeń, który opanował poziom wymagań rozszerzających, czyli: </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poprawnie stosuje wiedzę i umiejętności,</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b)</w:t>
      </w:r>
      <w:r w:rsidRPr="00222A1C">
        <w:rPr>
          <w:rFonts w:eastAsia="Times New Roman"/>
          <w:szCs w:val="24"/>
          <w:lang w:eastAsia="pl-PL"/>
        </w:rPr>
        <w:tab/>
        <w:t>rozwiązuje samodzielnie typowe z</w:t>
      </w:r>
      <w:r>
        <w:rPr>
          <w:rFonts w:eastAsia="Times New Roman"/>
          <w:szCs w:val="24"/>
          <w:lang w:eastAsia="pl-PL"/>
        </w:rPr>
        <w:t>adania teoretyczne i praktyczne;</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4) stopień dostateczny otrzymuje uczeń, który opanował pozio</w:t>
      </w:r>
      <w:r>
        <w:rPr>
          <w:rFonts w:eastAsia="Times New Roman"/>
          <w:szCs w:val="24"/>
          <w:lang w:eastAsia="pl-PL"/>
        </w:rPr>
        <w:t xml:space="preserve">m wymagań podstawowych, czyli </w:t>
      </w:r>
      <w:r w:rsidRPr="00222A1C">
        <w:rPr>
          <w:rFonts w:eastAsia="Times New Roman"/>
          <w:szCs w:val="24"/>
          <w:lang w:eastAsia="pl-PL"/>
        </w:rPr>
        <w:t>opanował wiadomości i umiejętności stosunkowo łatwe, użyteczne w życiu codziennym i absolutnie niezbędne do kontynuowania nauki na wyższym poziomie</w:t>
      </w:r>
      <w:r>
        <w:rPr>
          <w:rFonts w:eastAsia="Times New Roman"/>
          <w:szCs w:val="24"/>
          <w:lang w:eastAsia="pl-PL"/>
        </w:rPr>
        <w:t>;</w:t>
      </w:r>
      <w:r w:rsidRPr="00222A1C">
        <w:rPr>
          <w:rFonts w:eastAsia="Times New Roman"/>
          <w:szCs w:val="24"/>
          <w:lang w:eastAsia="pl-PL"/>
        </w:rPr>
        <w:t xml:space="preserve"> </w:t>
      </w:r>
    </w:p>
    <w:p w:rsidR="00154B4E" w:rsidRPr="00222A1C" w:rsidRDefault="00154B4E" w:rsidP="00154B4E">
      <w:pPr>
        <w:pStyle w:val="Bezodstpw"/>
        <w:jc w:val="both"/>
        <w:rPr>
          <w:rFonts w:eastAsia="Times New Roman"/>
          <w:szCs w:val="24"/>
          <w:lang w:eastAsia="pl-PL"/>
        </w:rPr>
      </w:pPr>
      <w:r w:rsidRPr="00222A1C">
        <w:rPr>
          <w:rFonts w:eastAsia="Times New Roman"/>
          <w:szCs w:val="24"/>
          <w:lang w:eastAsia="pl-PL"/>
        </w:rPr>
        <w:t xml:space="preserve">5) stopień dopuszczający otrzymuje uczeń, który opanował poziom wymagań koniecznych, czyli: </w:t>
      </w:r>
    </w:p>
    <w:p w:rsidR="00154B4E" w:rsidRPr="00222A1C" w:rsidRDefault="00154B4E" w:rsidP="00154B4E">
      <w:pPr>
        <w:pStyle w:val="Bezodstpw"/>
        <w:jc w:val="both"/>
        <w:rPr>
          <w:rFonts w:eastAsia="Times New Roman"/>
          <w:szCs w:val="24"/>
          <w:lang w:eastAsia="pl-PL"/>
        </w:rPr>
      </w:pPr>
      <w:r>
        <w:rPr>
          <w:rFonts w:eastAsia="Times New Roman"/>
          <w:szCs w:val="24"/>
          <w:lang w:eastAsia="pl-PL"/>
        </w:rPr>
        <w:t>a)</w:t>
      </w:r>
      <w:r w:rsidRPr="00222A1C">
        <w:rPr>
          <w:rFonts w:eastAsia="Times New Roman"/>
          <w:szCs w:val="24"/>
          <w:lang w:eastAsia="pl-PL"/>
        </w:rPr>
        <w:tab/>
        <w:t>opanował wiadomości i umiejętności umożliwiające świadome korzystanie z lekcji,</w:t>
      </w:r>
    </w:p>
    <w:p w:rsidR="00154B4E" w:rsidRPr="00052420" w:rsidRDefault="00154B4E" w:rsidP="00154B4E">
      <w:pPr>
        <w:pStyle w:val="Bezodstpw"/>
        <w:jc w:val="both"/>
        <w:rPr>
          <w:rFonts w:eastAsia="Times New Roman"/>
          <w:color w:val="000000"/>
          <w:szCs w:val="24"/>
          <w:lang w:eastAsia="pl-PL"/>
        </w:rPr>
      </w:pPr>
      <w:r>
        <w:rPr>
          <w:rFonts w:eastAsia="Times New Roman"/>
          <w:szCs w:val="24"/>
          <w:lang w:eastAsia="pl-PL"/>
        </w:rPr>
        <w:t>b)</w:t>
      </w:r>
      <w:r w:rsidRPr="00222A1C">
        <w:rPr>
          <w:rFonts w:eastAsia="Times New Roman"/>
          <w:szCs w:val="24"/>
          <w:lang w:eastAsia="pl-PL"/>
        </w:rPr>
        <w:tab/>
      </w:r>
      <w:r w:rsidRPr="00052420">
        <w:rPr>
          <w:rFonts w:eastAsia="Times New Roman"/>
          <w:color w:val="000000"/>
          <w:szCs w:val="24"/>
          <w:lang w:eastAsia="pl-PL"/>
        </w:rPr>
        <w:t>rozwiązuje z pomocą nauczyciela podstawowe z</w:t>
      </w:r>
      <w:r>
        <w:rPr>
          <w:rFonts w:eastAsia="Times New Roman"/>
          <w:color w:val="000000"/>
          <w:szCs w:val="24"/>
          <w:lang w:eastAsia="pl-PL"/>
        </w:rPr>
        <w:t>adania teoretyczne i praktyczne;</w:t>
      </w:r>
    </w:p>
    <w:p w:rsidR="00154B4E"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stopień niedostateczny otrzymuje uczeń, który nie opanował poziomu wymagań koniecznych.</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100905">
      <w:pPr>
        <w:pStyle w:val="Nagwek2"/>
        <w:rPr>
          <w:lang w:eastAsia="pl-PL"/>
        </w:rPr>
      </w:pPr>
      <w:bookmarkStart w:id="196" w:name="_Toc500320984"/>
      <w:r w:rsidRPr="00052420">
        <w:rPr>
          <w:lang w:eastAsia="pl-PL"/>
        </w:rPr>
        <w:t>Rozdział 7</w:t>
      </w:r>
      <w:bookmarkEnd w:id="196"/>
    </w:p>
    <w:p w:rsidR="00154B4E" w:rsidRDefault="00154B4E" w:rsidP="00100905">
      <w:pPr>
        <w:pStyle w:val="Nagwek2"/>
        <w:rPr>
          <w:lang w:eastAsia="pl-PL"/>
        </w:rPr>
      </w:pPr>
      <w:bookmarkStart w:id="197" w:name="_Toc500320985"/>
      <w:r w:rsidRPr="00052420">
        <w:rPr>
          <w:lang w:eastAsia="pl-PL"/>
        </w:rPr>
        <w:t>Sposoby sprawdzania osiągnięć edukacyjnych uczniów</w:t>
      </w:r>
      <w:bookmarkEnd w:id="197"/>
    </w:p>
    <w:p w:rsidR="00154B4E" w:rsidRPr="00052420" w:rsidRDefault="00154B4E" w:rsidP="00154B4E">
      <w:pPr>
        <w:pStyle w:val="Bezodstpw"/>
        <w:jc w:val="center"/>
        <w:rPr>
          <w:rFonts w:eastAsia="Times New Roman"/>
          <w:color w:val="000000"/>
          <w:szCs w:val="24"/>
          <w:lang w:eastAsia="pl-PL"/>
        </w:rPr>
      </w:pP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379. 1. Na zajęciach ocenie mogą podlegać następujące rodzaje aktywności uczniów: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prace pisemne:</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sprawdzian, czyli zapowiedziana z co najmniej tygodniowym wyprzedzeniem pisemna wypowiedź ucznia obejmująca określony przez nauczyciela zakres materiału trwająca nie dłużej niż 2 godziny lekcyjne,</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 xml:space="preserve">kartkówka - pisemna wypowiedź ucznia obejmująca zagadnienia co najwyżej z 3 ostatnich lekcji, może być niezapowiedziana, </w:t>
      </w:r>
    </w:p>
    <w:p w:rsidR="00154B4E" w:rsidRPr="00052420" w:rsidRDefault="00154B4E" w:rsidP="00154B4E">
      <w:pPr>
        <w:pStyle w:val="Bezodstpw"/>
        <w:jc w:val="both"/>
        <w:rPr>
          <w:rFonts w:eastAsia="Times New Roman"/>
          <w:color w:val="000000"/>
          <w:szCs w:val="24"/>
          <w:lang w:eastAsia="pl-PL"/>
        </w:rPr>
      </w:pPr>
      <w:r w:rsidRPr="00417D60">
        <w:rPr>
          <w:rFonts w:eastAsia="Times New Roman"/>
          <w:szCs w:val="24"/>
          <w:lang w:eastAsia="pl-PL"/>
        </w:rPr>
        <w:t>c</w:t>
      </w:r>
      <w:r>
        <w:rPr>
          <w:rFonts w:eastAsia="Times New Roman"/>
          <w:color w:val="000000"/>
          <w:szCs w:val="24"/>
          <w:lang w:eastAsia="pl-PL"/>
        </w:rPr>
        <w:t>)</w:t>
      </w:r>
      <w:r w:rsidRPr="00052420">
        <w:rPr>
          <w:rFonts w:eastAsia="Times New Roman"/>
          <w:color w:val="000000"/>
          <w:szCs w:val="24"/>
          <w:lang w:eastAsia="pl-PL"/>
        </w:rPr>
        <w:tab/>
        <w:t>referaty,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d)</w:t>
      </w:r>
      <w:r>
        <w:rPr>
          <w:rFonts w:eastAsia="Times New Roman"/>
          <w:color w:val="000000"/>
          <w:szCs w:val="24"/>
          <w:lang w:eastAsia="pl-PL"/>
        </w:rPr>
        <w:tab/>
        <w:t>zadania domowe;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wypowiedzi ustne: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w:t>
      </w:r>
      <w:r w:rsidRPr="00052420">
        <w:rPr>
          <w:rFonts w:eastAsia="Times New Roman"/>
          <w:color w:val="000000"/>
          <w:szCs w:val="24"/>
          <w:lang w:eastAsia="pl-PL"/>
        </w:rPr>
        <w:tab/>
        <w:t>odpowiedzi i wypowiedzi na lekcji,</w:t>
      </w:r>
    </w:p>
    <w:p w:rsidR="00154B4E" w:rsidRPr="00417D60" w:rsidRDefault="00154B4E" w:rsidP="00154B4E">
      <w:pPr>
        <w:pStyle w:val="Bezodstpw"/>
        <w:jc w:val="both"/>
        <w:rPr>
          <w:rFonts w:eastAsia="Times New Roman"/>
          <w:szCs w:val="24"/>
          <w:lang w:eastAsia="pl-PL"/>
        </w:rPr>
      </w:pPr>
      <w:r>
        <w:rPr>
          <w:rFonts w:eastAsia="Times New Roman"/>
          <w:color w:val="000000"/>
          <w:szCs w:val="24"/>
          <w:lang w:eastAsia="pl-PL"/>
        </w:rPr>
        <w:t>b)</w:t>
      </w:r>
      <w:r w:rsidRPr="00052420">
        <w:rPr>
          <w:rFonts w:eastAsia="Times New Roman"/>
          <w:color w:val="000000"/>
          <w:szCs w:val="24"/>
          <w:lang w:eastAsia="pl-PL"/>
        </w:rPr>
        <w:tab/>
      </w:r>
      <w:r w:rsidRPr="00417D60">
        <w:rPr>
          <w:rFonts w:eastAsia="Times New Roman"/>
          <w:szCs w:val="24"/>
          <w:lang w:eastAsia="pl-PL"/>
        </w:rPr>
        <w:t xml:space="preserve">wystąpienia (prezentacje), </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c)</w:t>
      </w:r>
      <w:r w:rsidRPr="00417D60">
        <w:rPr>
          <w:rFonts w:eastAsia="Times New Roman"/>
          <w:szCs w:val="24"/>
          <w:lang w:eastAsia="pl-PL"/>
        </w:rPr>
        <w:tab/>
        <w:t xml:space="preserve">samodzielne prowadzenie </w:t>
      </w:r>
      <w:r>
        <w:rPr>
          <w:rFonts w:eastAsia="Times New Roman"/>
          <w:szCs w:val="24"/>
          <w:lang w:eastAsia="pl-PL"/>
        </w:rPr>
        <w:t>elementów lekcji;</w:t>
      </w:r>
      <w:r w:rsidRPr="00417D60">
        <w:rPr>
          <w:rFonts w:eastAsia="Times New Roman"/>
          <w:szCs w:val="24"/>
          <w:lang w:eastAsia="pl-PL"/>
        </w:rPr>
        <w:t xml:space="preserve"> </w:t>
      </w:r>
    </w:p>
    <w:p w:rsidR="00154B4E" w:rsidRPr="00052420" w:rsidRDefault="00154B4E" w:rsidP="00154B4E">
      <w:pPr>
        <w:pStyle w:val="Bezodstpw"/>
        <w:jc w:val="both"/>
        <w:rPr>
          <w:rFonts w:eastAsia="Times New Roman"/>
          <w:color w:val="000000"/>
          <w:szCs w:val="24"/>
          <w:lang w:eastAsia="pl-PL"/>
        </w:rPr>
      </w:pPr>
      <w:r w:rsidRPr="00417D60">
        <w:rPr>
          <w:rFonts w:eastAsia="Times New Roman"/>
          <w:szCs w:val="24"/>
          <w:lang w:eastAsia="pl-PL"/>
        </w:rPr>
        <w:t>3</w:t>
      </w:r>
      <w:r w:rsidRPr="00052420">
        <w:rPr>
          <w:rFonts w:eastAsia="Times New Roman"/>
          <w:color w:val="000000"/>
          <w:szCs w:val="24"/>
          <w:lang w:eastAsia="pl-PL"/>
        </w:rPr>
        <w:t>) sprawdziany praktyczne;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4) projekty grupowe;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wyniki pracy w grupach;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samodzielnie wykonywane przez ucznia inne prace np. modele, albumy, zie</w:t>
      </w:r>
      <w:r>
        <w:rPr>
          <w:rFonts w:eastAsia="Times New Roman"/>
          <w:color w:val="000000"/>
          <w:szCs w:val="24"/>
          <w:lang w:eastAsia="pl-PL"/>
        </w:rPr>
        <w:t>lniki,  prezentacje</w:t>
      </w:r>
      <w:r w:rsidRPr="00052420">
        <w:rPr>
          <w:rFonts w:eastAsia="Times New Roman"/>
          <w:color w:val="000000"/>
          <w:szCs w:val="24"/>
          <w:lang w:eastAsia="pl-PL"/>
        </w:rPr>
        <w:t>, plakaty, itp.;</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7) aktywność poza lekcjami np. udział w konkursach, olimpiadach, zawodach;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8) przygotowanie do uczestnictwa w lekcji (posiadanie zeszytu, książki, przyrządów, długopisu itp.). </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Przyjmuje się następującą ilość ocen w semestrze dla przedmiotów realizowanych w wymiarze tygodniowym: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jedna godzina tygodniowo- minimum 5 ocen;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dwie godziny tygodniowo- minimum 7 ocen;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trzy godziny tygodniowo- minimum 8 ocen;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cztery i więcej godziny tygodniowo- minimum 10 ocen.</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Przy ocenianiu prac pisemnych nauczyciel stosuje następujące zasady przeliczania punktów na ocenę: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poniżej 30% możliwych do uzyskania punktów – niedostateczny;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31% - 48% - dopuszczający;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49% - 66% - dostateczny;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67% - 84% - dobry;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85% - 99% - bardzo dobry;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100%  i/lub zadanie dodatkowe (do decyzji nauczyciela) – celujący.</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4. W nauczaniu dzieci niepełnosprawnych możliwości ucznia są punktem wyjścia do formułowania wymagań, dlatego ocenia się przede wszystkim postępy i wkład pracy oraz wysiłek włożony w przyswojenie wiadomości przez danego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5. Zapowiedziane sprawdziany nie powinny być bez szczególnie ważnych powodów przekładane.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6. Każdy sprawdzian uczeń musi zaliczyć w terminie uzgodnionym z nauczycielem.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7. Każda kartkówka i sprawdzian mogą zostać zaliczona w formie ustalonej z nauczycielem. Brak zaliczenia pracy pisemnej nauczyciel oznacza wpisując w rubrykę ocen „nb” lub „np.”. Po upływie dwóch tygodni, od pojawienia się takiego wpisu w dzienniku i/lub powrotu ucznia po dłuższej nieobecności do Szkoły, nauczyciel wpisuje w </w:t>
      </w:r>
      <w:r>
        <w:rPr>
          <w:rFonts w:eastAsia="Times New Roman"/>
          <w:color w:val="000000"/>
          <w:szCs w:val="24"/>
          <w:lang w:eastAsia="pl-PL"/>
        </w:rPr>
        <w:t>miejsce tych oznaczeń ocenę niedostateczny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8. Odmowa odpowiedzi ustnej przez ucznia jest równoznac</w:t>
      </w:r>
      <w:r>
        <w:rPr>
          <w:rFonts w:eastAsia="Times New Roman"/>
          <w:color w:val="000000"/>
          <w:szCs w:val="24"/>
          <w:lang w:eastAsia="pl-PL"/>
        </w:rPr>
        <w:t>zna z wystawieniem mu oceny niedostatecznej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9.</w:t>
      </w:r>
      <w:r w:rsidRPr="00052420">
        <w:rPr>
          <w:rFonts w:eastAsia="Times New Roman"/>
          <w:color w:val="000000"/>
          <w:szCs w:val="24"/>
          <w:lang w:eastAsia="pl-PL"/>
        </w:rPr>
        <w:t xml:space="preserve"> Ucieczka ze sprawdzianu i kartkówki przez ucznia traktowana jest jako odmowa odpowiedzi w formie pisemnej i równoznaczna z </w:t>
      </w:r>
      <w:r>
        <w:rPr>
          <w:rFonts w:eastAsia="Times New Roman"/>
          <w:color w:val="000000"/>
          <w:szCs w:val="24"/>
          <w:lang w:eastAsia="pl-PL"/>
        </w:rPr>
        <w:t>wystawieniem mu oceny niedostatecznej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10. Uczeń może poprawić każdą ocenę. Termin zaliczenia ustala nauczyciel</w:t>
      </w:r>
      <w:r>
        <w:rPr>
          <w:rFonts w:eastAsia="Times New Roman"/>
          <w:color w:val="000000"/>
          <w:szCs w:val="24"/>
          <w:lang w:eastAsia="pl-PL"/>
        </w:rPr>
        <w:t xml:space="preserve"> przedmiotu z uczniem</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11. Przy poprawianiu oceny obowiązuje zakres materiału, jaki obowiązywał w dniu pisania sprawdzianu, kartkówki lub odpowiedzi ustnej.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12. Nauczyciel określa w </w:t>
      </w:r>
      <w:r>
        <w:rPr>
          <w:rFonts w:eastAsia="Times New Roman"/>
          <w:szCs w:val="24"/>
          <w:lang w:eastAsia="pl-PL"/>
        </w:rPr>
        <w:t>przedmiotowym systemie o</w:t>
      </w:r>
      <w:r w:rsidRPr="00417D60">
        <w:rPr>
          <w:rFonts w:eastAsia="Times New Roman"/>
          <w:szCs w:val="24"/>
          <w:lang w:eastAsia="pl-PL"/>
        </w:rPr>
        <w:t>ceniania</w:t>
      </w:r>
      <w:r w:rsidRPr="00052420">
        <w:rPr>
          <w:rFonts w:eastAsia="Times New Roman"/>
          <w:color w:val="000000"/>
          <w:szCs w:val="24"/>
          <w:lang w:eastAsia="pl-PL"/>
        </w:rPr>
        <w:t xml:space="preserve"> zasady poprawiania ocen z przedmiotu, którego uczy.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13. Uczniowi przysługuje co najmniej jedno „nieprzygotowanie” (np) i/lub „brak zadania” (bz) bez podania przyczyny z wyłączeniem zajęć, na których odbywają się zapowiedziane kartkówki i sprawdziany. Uczeń zgłasza nieprzygotowanie (np) i/lub brak zadania (bz) na początku lekcji</w:t>
      </w:r>
      <w:r>
        <w:rPr>
          <w:rFonts w:eastAsia="Times New Roman"/>
          <w:color w:val="000000"/>
          <w:szCs w:val="24"/>
          <w:lang w:eastAsia="pl-PL"/>
        </w:rPr>
        <w:t>. Szczegółowe zasady określają przedmiotowe systemy o</w:t>
      </w:r>
      <w:r w:rsidRPr="00052420">
        <w:rPr>
          <w:rFonts w:eastAsia="Times New Roman"/>
          <w:color w:val="000000"/>
          <w:szCs w:val="24"/>
          <w:lang w:eastAsia="pl-PL"/>
        </w:rPr>
        <w:t>ceniania.</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W tygodniu nie mogą odbywać się więcej niż trzy sprawdziany, a w jednym dniu więcej niż jeden sprawdzian.</w:t>
      </w:r>
    </w:p>
    <w:p w:rsidR="00154B4E" w:rsidRPr="00100905" w:rsidRDefault="00154B4E" w:rsidP="00100905">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15.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154B4E" w:rsidRPr="00052420" w:rsidRDefault="00154B4E" w:rsidP="00100905">
      <w:pPr>
        <w:pStyle w:val="Nagwek2"/>
        <w:rPr>
          <w:lang w:eastAsia="pl-PL"/>
        </w:rPr>
      </w:pPr>
      <w:bookmarkStart w:id="198" w:name="_Toc500320986"/>
      <w:r w:rsidRPr="00052420">
        <w:rPr>
          <w:lang w:eastAsia="pl-PL"/>
        </w:rPr>
        <w:lastRenderedPageBreak/>
        <w:t>Rozdział 8</w:t>
      </w:r>
      <w:bookmarkEnd w:id="198"/>
    </w:p>
    <w:p w:rsidR="00154B4E" w:rsidRPr="00100905" w:rsidRDefault="00154B4E" w:rsidP="00100905">
      <w:pPr>
        <w:pStyle w:val="Nagwek2"/>
        <w:rPr>
          <w:lang w:eastAsia="pl-PL"/>
        </w:rPr>
      </w:pPr>
      <w:bookmarkStart w:id="199" w:name="_Toc500320987"/>
      <w:r w:rsidRPr="00052420">
        <w:rPr>
          <w:lang w:eastAsia="pl-PL"/>
        </w:rPr>
        <w:t xml:space="preserve">System </w:t>
      </w:r>
      <w:r w:rsidRPr="00417D60">
        <w:rPr>
          <w:lang w:eastAsia="pl-PL"/>
        </w:rPr>
        <w:t>oceniania na pierwszym etapie edukacyjnym</w:t>
      </w:r>
      <w:bookmarkEnd w:id="199"/>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380. 1. W klasach I – III oceny: bieżąca oraz klasyfikacyjna: śródroczna i roczna, są opi</w:t>
      </w:r>
      <w:r w:rsidR="00154B4E">
        <w:rPr>
          <w:rFonts w:eastAsia="Times New Roman"/>
          <w:color w:val="000000"/>
          <w:szCs w:val="24"/>
          <w:lang w:eastAsia="pl-PL"/>
        </w:rPr>
        <w:t>sowe z wyjątkiem języka obcego</w:t>
      </w:r>
      <w:r w:rsidR="00154B4E" w:rsidRPr="00052420">
        <w:rPr>
          <w:rFonts w:eastAsia="Times New Roman"/>
          <w:color w:val="000000"/>
          <w:szCs w:val="24"/>
          <w:lang w:eastAsia="pl-PL"/>
        </w:rPr>
        <w:t xml:space="preserve"> i religii.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2. Ocena opisowa to ustna bądź pisemna informacja nauczyciela na temat wykonywania zadań szkolnych przez ucznia. Ta informacja może dotyczyć zarówno procesu wykonywania zadania, jak i efektu działalności ucznia.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3. Ocenianie ma na celu: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poinformowanie ucznia o postępie i poziomie jego osiągnięć edukacyjnych;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pomoc uczniowi w samodzielnym planowaniu jego rozwoju;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motywowanie ucznia do dalszej pracy;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dostarczanie rodzicom i nauczycielom informacji o postępach, trudnościach i specjalnych uzdolnieniach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umożliwienie nauczycielom doskonalenia organizacji i metod pracy dydaktyczno – wychowawczej.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4</w:t>
      </w:r>
      <w:r w:rsidRPr="00052420">
        <w:rPr>
          <w:rFonts w:eastAsia="Times New Roman"/>
          <w:color w:val="000000"/>
          <w:szCs w:val="24"/>
          <w:lang w:eastAsia="pl-PL"/>
        </w:rPr>
        <w:t>.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5</w:t>
      </w:r>
      <w:r w:rsidRPr="00052420">
        <w:rPr>
          <w:rFonts w:eastAsia="Times New Roman"/>
          <w:color w:val="000000"/>
          <w:szCs w:val="24"/>
          <w:lang w:eastAsia="pl-PL"/>
        </w:rPr>
        <w:t>. Śródroczną i roczną ocenę opisową, nauczyciel sporządza na podstawie obserwacji, analiz prac ucznia, wypowiedzi. Comiesięczne wpisy do dziennika lekcyjnego zawierają informacje dotyczące: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społeczno – moralnego z uwzględnieniem zachowań wobec ludzi, siebie oraz zachowań wobec wytworów kultury;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fizycznego jako dostrzeganie związku przyrody z życiem i zdrowiem człowieka, postawa ciała, sprawność i zdrowie.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6</w:t>
      </w:r>
      <w:r w:rsidRPr="00052420">
        <w:rPr>
          <w:rFonts w:eastAsia="Times New Roman"/>
          <w:color w:val="000000"/>
          <w:szCs w:val="24"/>
          <w:lang w:eastAsia="pl-PL"/>
        </w:rPr>
        <w:t>. Śródroczna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7</w:t>
      </w:r>
      <w:r w:rsidR="00154B4E" w:rsidRPr="00052420">
        <w:rPr>
          <w:rFonts w:eastAsia="Times New Roman"/>
          <w:color w:val="000000"/>
          <w:szCs w:val="24"/>
          <w:lang w:eastAsia="pl-PL"/>
        </w:rPr>
        <w:t>. W ocenianiu bieżącym dopuszcza się obok oceny opisowej stosowanie oceny cyfrowej w zależności od decyzji nauczyciela. Stopnie zapisywane będą z zeszytach uczniów oraz na pracach pisemnych (karty pracy, sprawdziany, testy).</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8</w:t>
      </w:r>
      <w:r w:rsidR="00154B4E" w:rsidRPr="00052420">
        <w:rPr>
          <w:rFonts w:eastAsia="Times New Roman"/>
          <w:color w:val="000000"/>
          <w:szCs w:val="24"/>
          <w:lang w:eastAsia="pl-PL"/>
        </w:rPr>
        <w:t>. Rodzice otrzymują informacje o postępach dziecka poprzez ustne rozmowy z wychowawcą, uwagi pisemne w zeszytach, pisemną śródroczną ocenę opisową oraz w toku comiesięcznych konsultacji.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9</w:t>
      </w:r>
      <w:r w:rsidRPr="00052420">
        <w:rPr>
          <w:rFonts w:eastAsia="Times New Roman"/>
          <w:color w:val="000000"/>
          <w:szCs w:val="24"/>
          <w:lang w:eastAsia="pl-PL"/>
        </w:rPr>
        <w:t>. Przy ocenianiu osiągnięć ucznia z dodatkowych zajęć edukacyjnych i religii stosuje się ocenę wyrażoną stopniem zgodnie z zasadami oceniania obowiązującymi w klasach IV – VIII.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10</w:t>
      </w:r>
      <w:r w:rsidRPr="00052420">
        <w:rPr>
          <w:rFonts w:eastAsia="Times New Roman"/>
          <w:color w:val="000000"/>
          <w:szCs w:val="24"/>
          <w:lang w:eastAsia="pl-PL"/>
        </w:rPr>
        <w:t>. W ocenie bieżącej pracy ucznia można stosować ocenę: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słowną wyrażoną ustnie;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2) pisemną;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wyrażoną symbolem graficznym;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stopniem – zgodnie z zasadami oceniania obowiązującymi w klasach IV – VI.</w:t>
      </w:r>
    </w:p>
    <w:p w:rsidR="00154B4E" w:rsidRPr="00052420" w:rsidRDefault="00154B4E" w:rsidP="00100905">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Pr>
          <w:rFonts w:eastAsia="Times New Roman"/>
          <w:color w:val="000000"/>
          <w:szCs w:val="24"/>
          <w:lang w:eastAsia="pl-PL"/>
        </w:rPr>
        <w:t>11</w:t>
      </w:r>
      <w:r w:rsidRPr="00052420">
        <w:rPr>
          <w:rFonts w:eastAsia="Times New Roman"/>
          <w:color w:val="000000"/>
          <w:szCs w:val="24"/>
          <w:lang w:eastAsia="pl-PL"/>
        </w:rPr>
        <w:t>. W wyjątkowych przypadkach Rada Pedagogiczna może postanowić o powtarzaniu kl</w:t>
      </w:r>
      <w:r>
        <w:rPr>
          <w:rFonts w:eastAsia="Times New Roman"/>
          <w:color w:val="000000"/>
          <w:szCs w:val="24"/>
          <w:lang w:eastAsia="pl-PL"/>
        </w:rPr>
        <w:t>asy przez ucznia klasy I – III s</w:t>
      </w:r>
      <w:r w:rsidRPr="00052420">
        <w:rPr>
          <w:rFonts w:eastAsia="Times New Roman"/>
          <w:color w:val="000000"/>
          <w:szCs w:val="24"/>
          <w:lang w:eastAsia="pl-PL"/>
        </w:rPr>
        <w:t>zkoły podstawowej. Wniosek o niepromowanie składa wychowawca klasy po zasięgnięciu opinii rodziców lub rodzic ucznia po zasięgnięciu opinii wychowawcy oddziału.</w:t>
      </w:r>
    </w:p>
    <w:p w:rsidR="00154B4E" w:rsidRPr="00052420" w:rsidRDefault="00154B4E" w:rsidP="00100905">
      <w:pPr>
        <w:pStyle w:val="Nagwek2"/>
        <w:rPr>
          <w:lang w:eastAsia="pl-PL"/>
        </w:rPr>
      </w:pPr>
      <w:bookmarkStart w:id="200" w:name="_Toc500320988"/>
      <w:r w:rsidRPr="00052420">
        <w:rPr>
          <w:lang w:eastAsia="pl-PL"/>
        </w:rPr>
        <w:t>Rozdział 9</w:t>
      </w:r>
      <w:bookmarkEnd w:id="200"/>
    </w:p>
    <w:p w:rsidR="00154B4E" w:rsidRPr="00100905" w:rsidRDefault="00154B4E" w:rsidP="00100905">
      <w:pPr>
        <w:pStyle w:val="Nagwek2"/>
        <w:rPr>
          <w:lang w:eastAsia="pl-PL"/>
        </w:rPr>
      </w:pPr>
      <w:bookmarkStart w:id="201" w:name="_Toc500320989"/>
      <w:r w:rsidRPr="00052420">
        <w:rPr>
          <w:lang w:eastAsia="pl-PL"/>
        </w:rPr>
        <w:t>Ocenianie z zajęć edukacyjnych w klasach IV -VIII</w:t>
      </w:r>
      <w:bookmarkEnd w:id="201"/>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381. 1. Oceny bieżące i oceny klasyfikacyjne śródroczne oraz roczne w kl. IV –VIII (oddziałach gimnazjalnych) ustala się w stopniach według skali: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stopień celujący – 6;</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stopień bardzo dobry – 5;</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stopień dobry – 4;</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stopień dostateczny – 3;</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stopień dopuszczający – 2;</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stopień niedostateczny – 1.</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Stopnie bieżące zapisuje się w dokumentacji pedagogicznej w postaci cyfrowej, stopnie klasyfikacyjne w pełnym brzmieniu. W ocenianiu klasyfikacyjnym śródrocznym dopuszcza się stosowanie zapisu ocen w formie skrótu: cel, bdb, db, dst, dop, ndst. Dopuszcza się wstawianie (+) i (-) w ocenianiu bieżącym.</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Oceny klasyfikacyjne z zajęć edukacyjnych nie mają wpływu na ocenę klasyfikacyjną zachowania.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4. Szczegółowe wymagania edukacyjne niezbędne do uzyskania poszcze</w:t>
      </w:r>
      <w:r>
        <w:rPr>
          <w:rFonts w:eastAsia="Times New Roman"/>
          <w:color w:val="000000"/>
          <w:szCs w:val="24"/>
          <w:lang w:eastAsia="pl-PL"/>
        </w:rPr>
        <w:t>gólnych ocen sformułowane są w przedmiotowych systemach o</w:t>
      </w:r>
      <w:r w:rsidRPr="00052420">
        <w:rPr>
          <w:rFonts w:eastAsia="Times New Roman"/>
          <w:color w:val="000000"/>
          <w:szCs w:val="24"/>
          <w:lang w:eastAsia="pl-PL"/>
        </w:rPr>
        <w:t>ceniania, opracowanych przez zespoły przedmiotowe z uwzględnieniem możliwości edukacyjnych uczniów w konkretnej klasie.</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Nauczyciel indywidualizuje pracę z uczniem na obowiązkowych i dodatkowych zajęciach edukacyjnych poprzez dostosowanie wymagań edukacyjnych do indywidualnych potrzeb edukacyjnych uczniów.</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Ustala się następujące ogólne kryteria ocen:</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stopień celujący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052420">
        <w:rPr>
          <w:rFonts w:eastAsia="Times New Roman"/>
          <w:color w:val="000000"/>
          <w:szCs w:val="24"/>
          <w:lang w:eastAsia="pl-PL"/>
        </w:rPr>
        <w:tab/>
        <w:t xml:space="preserve">posiadł wiedzę i umiejętności znacznie wykraczające poza program nauczania i </w:t>
      </w:r>
      <w:r w:rsidRPr="00417D60">
        <w:rPr>
          <w:rFonts w:eastAsia="Times New Roman"/>
          <w:szCs w:val="24"/>
          <w:lang w:eastAsia="pl-PL"/>
        </w:rPr>
        <w:t>wymagania programowe przedmiotu w danej klasie,</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biegle posługuje się zdobytymi wiadomościami w rozwiązywaniu problemów teoretycznych lub praktycznych z programu nauczania danej klasy, proponuje rozwiązania nietypowe, rozwiązuje także zadania wykraczające poza program nauczania,</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uczestniczy i odnosi sukcesy  w pozaszkolnych formach aktywności związanych z danymi zajęciami edukacyjnymi (konkursy przedmiotowe, zawody sportowe),</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d)</w:t>
      </w:r>
      <w:r w:rsidRPr="00417D60">
        <w:rPr>
          <w:rFonts w:eastAsia="Times New Roman"/>
          <w:szCs w:val="24"/>
          <w:lang w:eastAsia="pl-PL"/>
        </w:rPr>
        <w:tab/>
        <w:t>posiada wysoki ponadprzeciętny stopień aktywności fizycznej, duże umiejętności techniczne w wybranej dyscyplinie sportu, znaczące osiągnięcia indywidualne lub zespołowe w międzyszkolnych zawodach sportowych,</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e)</w:t>
      </w:r>
      <w:r w:rsidRPr="00417D60">
        <w:rPr>
          <w:rFonts w:eastAsia="Times New Roman"/>
          <w:szCs w:val="24"/>
          <w:lang w:eastAsia="pl-PL"/>
        </w:rPr>
        <w:tab/>
        <w:t>z przedmiotu sztuka - poza wykraczającymi poza program nauczania wiadomościami i umiejętnościami uczeń musi wykazać się udokumentowanymi osiągnięciami własnej twórczości muzycznej (np. szkoła muzyczna) lub plastycznej (dziecięce i m</w:t>
      </w:r>
      <w:r>
        <w:rPr>
          <w:rFonts w:eastAsia="Times New Roman"/>
          <w:szCs w:val="24"/>
          <w:lang w:eastAsia="pl-PL"/>
        </w:rPr>
        <w:t>łodzieżowe konkursy plastyczne);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stopień bardzo dobry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opanował pełny zakres wiedzy i umiejętności określony programem nauczania w danej klasie,</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lastRenderedPageBreak/>
        <w:t>b)</w:t>
      </w:r>
      <w:r w:rsidRPr="00417D60">
        <w:rPr>
          <w:rFonts w:eastAsia="Times New Roman"/>
          <w:szCs w:val="24"/>
          <w:lang w:eastAsia="pl-PL"/>
        </w:rPr>
        <w:tab/>
        <w:t>sprawnie posługuje się zdobytymi wiadomościami , rozwiązuje samodzielnie problemy teoretyczne i praktyczne ujęte programem nauczania, potrafi zastosować posiadaną wiedzę  do rozwiązywania zadań i problemów  w nowych sytuacjach,</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 xml:space="preserve">stosuje poprawny język i styl wypowiedzi, sprawnie posługuje się  obowiązującą w danym przedmiocie terminologią, precyzyjnością i dojrzałością (odpowiednią do wieku) </w:t>
      </w:r>
      <w:r>
        <w:rPr>
          <w:rFonts w:eastAsia="Times New Roman"/>
          <w:szCs w:val="24"/>
          <w:lang w:eastAsia="pl-PL"/>
        </w:rPr>
        <w:t xml:space="preserve"> wypowiedzi ustnych i pisemnych;</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3) stopień dobry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nie opanował wiadomości i umiejętności określonych programem nauczania w danej klasie, ale opanował je na poziomie przekraczającym wymagania zawarte w podstawach programowych (około 75%),</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poprawnie stosuje wiadomości, rozwiązuje /wykonuje/ samodzielnie typowe  zadania teoretyczne lub praktyczne, w sytuacjach nietypowych z pomocą nauczyciela,</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stosuje podstawowe pojęcia i prawa ujmowane za pomocą terminologii właściwej dla danej dziedziny wiedzy, wypowiada się klarownie w stopniu zadowalającym, popełnia nieliczne usterki stylistyczne</w:t>
      </w:r>
      <w:r>
        <w:rPr>
          <w:rFonts w:eastAsia="Times New Roman"/>
          <w:szCs w:val="24"/>
          <w:lang w:eastAsia="pl-PL"/>
        </w:rPr>
        <w:t>;</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4) stopień dostateczny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opanował zakres materiału programowego ograniczony do treści podstawowych (w zakresie odtwarzania 50%), rozumie tylko najważniejsze związki i powiązania logiczne miedzy treściami,</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rozwiązuje /wykonuje/ typowe zadania teoretyczne lub praktyczne  o średnim stopniu trudności,</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posiada przeciętny  zasób słownictwa, język zbliżony do potocznego, mała kondensacja i klarowność wypowi</w:t>
      </w:r>
      <w:r>
        <w:rPr>
          <w:rFonts w:eastAsia="Times New Roman"/>
          <w:szCs w:val="24"/>
          <w:lang w:eastAsia="pl-PL"/>
        </w:rPr>
        <w:t>edzi;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5) stopień dopuszczający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posiada konieczne, niezbędne do kontynuowania nauki na dalszych etapach kształcenia wiadomości i umiejętności, luźno zestawione bez rozumienia związków i uogólnień,</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słabo rozumie treści programowe, podstawowe wiadomości i procedury odtwarza mechanicznie, brak umiejętności wyjaśniania zjawisk,</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posiada nieporadny styl wypowiedzi, ubogie słownictwo, liczne błędy,</w:t>
      </w:r>
      <w:r>
        <w:rPr>
          <w:rFonts w:eastAsia="Times New Roman"/>
          <w:szCs w:val="24"/>
          <w:lang w:eastAsia="pl-PL"/>
        </w:rPr>
        <w:t xml:space="preserve"> trudności w formułowaniu myśli;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6) stopień niedostateczny otrzymuje uczeń, który;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nie opanował wiadomości i umiejętności określonych podstawami programowymi, a braki w wiadomościach uniemożliwiają dalsze zdobywanie wiedzy,</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nie jest w stanie rozwiązać /wykonać/ zadań o niewielkim elementarnym stopniu trudności,</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 xml:space="preserve">nie skorzystał z pomocy Szkoły, nie wykorzystał szans uzupełnienia wiedzy i umiejętności. </w:t>
      </w:r>
    </w:p>
    <w:p w:rsidR="00154B4E" w:rsidRPr="00417D60" w:rsidRDefault="00100905" w:rsidP="00154B4E">
      <w:pPr>
        <w:pStyle w:val="Bezodstpw"/>
        <w:jc w:val="both"/>
        <w:rPr>
          <w:rFonts w:eastAsia="Times New Roman"/>
          <w:szCs w:val="24"/>
          <w:lang w:eastAsia="pl-PL"/>
        </w:rPr>
      </w:pPr>
      <w:r>
        <w:rPr>
          <w:rFonts w:eastAsia="Times New Roman"/>
          <w:szCs w:val="24"/>
          <w:lang w:eastAsia="pl-PL"/>
        </w:rPr>
        <w:t xml:space="preserve">      </w:t>
      </w:r>
      <w:r w:rsidR="00154B4E" w:rsidRPr="00417D60">
        <w:rPr>
          <w:rFonts w:eastAsia="Times New Roman"/>
          <w:szCs w:val="24"/>
          <w:lang w:eastAsia="pl-PL"/>
        </w:rPr>
        <w:tab/>
        <w:t>7. Ocenie podlegają wszystkie formy pracy ucznia: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 prace klasowe na jednej lub dwóch godzinach lekcyjnych obejmujące treść   całego działu (lub dużą część działu);</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testy;</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3) kartkówki z trzech ostatnich tematów;</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4) prace domowe;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5) zadania i ćwiczenia wykonywane przez uczniów podczas lekcji;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6) różnego typu sprawdziany pisemne;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7) wypowiedzi ustne;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8) praca w zespole;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9) testy sprawnościowe;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10) prace plastyczne i techniczne;</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11) wiadomości i umiejętności muzyczne;</w:t>
      </w:r>
    </w:p>
    <w:p w:rsidR="00154B4E" w:rsidRDefault="006F36BA" w:rsidP="00154B4E">
      <w:pPr>
        <w:pStyle w:val="Bezodstpw"/>
        <w:jc w:val="both"/>
        <w:rPr>
          <w:rFonts w:eastAsia="Times New Roman"/>
          <w:szCs w:val="24"/>
          <w:lang w:eastAsia="pl-PL"/>
        </w:rPr>
      </w:pPr>
      <w:r>
        <w:rPr>
          <w:rFonts w:eastAsia="Times New Roman"/>
          <w:szCs w:val="24"/>
          <w:lang w:eastAsia="pl-PL"/>
        </w:rPr>
        <w:t>12) aktywność na lekcji;</w:t>
      </w:r>
    </w:p>
    <w:p w:rsidR="006F36BA" w:rsidRPr="00417D60" w:rsidRDefault="006F36BA" w:rsidP="00154B4E">
      <w:pPr>
        <w:pStyle w:val="Bezodstpw"/>
        <w:jc w:val="both"/>
        <w:rPr>
          <w:rFonts w:eastAsia="Times New Roman"/>
          <w:szCs w:val="24"/>
          <w:lang w:eastAsia="pl-PL"/>
        </w:rPr>
      </w:pPr>
      <w:r w:rsidRPr="00763E6A">
        <w:rPr>
          <w:rFonts w:eastAsia="Times New Roman"/>
          <w:szCs w:val="24"/>
          <w:lang w:eastAsia="pl-PL"/>
        </w:rPr>
        <w:lastRenderedPageBreak/>
        <w:t>13) inne aktywności.</w:t>
      </w:r>
      <w:r w:rsidR="00763E6A">
        <w:rPr>
          <w:rStyle w:val="Odwoanieprzypisudolnego"/>
          <w:rFonts w:eastAsia="Times New Roman"/>
          <w:szCs w:val="24"/>
          <w:lang w:eastAsia="pl-PL"/>
        </w:rPr>
        <w:footnoteReference w:id="62"/>
      </w:r>
    </w:p>
    <w:p w:rsidR="00154B4E" w:rsidRPr="00417D60" w:rsidRDefault="00100905" w:rsidP="00154B4E">
      <w:pPr>
        <w:pStyle w:val="Bezodstpw"/>
        <w:jc w:val="both"/>
        <w:rPr>
          <w:rFonts w:eastAsia="Times New Roman"/>
          <w:szCs w:val="24"/>
          <w:lang w:eastAsia="pl-PL"/>
        </w:rPr>
      </w:pPr>
      <w:r>
        <w:rPr>
          <w:rFonts w:eastAsia="Times New Roman"/>
          <w:szCs w:val="24"/>
          <w:lang w:eastAsia="pl-PL"/>
        </w:rPr>
        <w:t xml:space="preserve">      </w:t>
      </w:r>
      <w:r w:rsidR="00154B4E" w:rsidRPr="00417D60">
        <w:rPr>
          <w:rFonts w:eastAsia="Times New Roman"/>
          <w:szCs w:val="24"/>
          <w:lang w:eastAsia="pl-PL"/>
        </w:rPr>
        <w:tab/>
        <w:t>8. Zasady obowiązujące w ocenianiu pisemnych wypowiedzi uczniów:</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 praca klasowa – obejmuje duże partie materiału, ocena wystawiona na jej podstawie ma z</w:t>
      </w:r>
      <w:r>
        <w:rPr>
          <w:rFonts w:eastAsia="Times New Roman"/>
          <w:szCs w:val="24"/>
          <w:lang w:eastAsia="pl-PL"/>
        </w:rPr>
        <w:t>naczący wpływ na ocenę okresową;</w:t>
      </w:r>
      <w:r w:rsidRPr="00417D60">
        <w:rPr>
          <w:rFonts w:eastAsia="Times New Roman"/>
          <w:szCs w:val="24"/>
          <w:lang w:eastAsia="pl-PL"/>
        </w:rPr>
        <w:t xml:space="preserve"> zasady przeprowadzania;</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uczeń ma prawo znać z tygodniowym wyprzedzeniem terminy prac klasowych, które są odn</w:t>
      </w:r>
      <w:r>
        <w:rPr>
          <w:rFonts w:eastAsia="Times New Roman"/>
          <w:szCs w:val="24"/>
          <w:lang w:eastAsia="pl-PL"/>
        </w:rPr>
        <w:t>otowywane w dzienniku lekcyjnym,</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w ciągu jednego dnia można przeprowadzić tylko jedną pracę klasową, w cią</w:t>
      </w:r>
      <w:r>
        <w:rPr>
          <w:rFonts w:eastAsia="Times New Roman"/>
          <w:szCs w:val="24"/>
          <w:lang w:eastAsia="pl-PL"/>
        </w:rPr>
        <w:t>gu tygodnia nie więcej niż trzy;</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sprawdzian – o</w:t>
      </w:r>
      <w:r>
        <w:rPr>
          <w:rFonts w:eastAsia="Times New Roman"/>
          <w:szCs w:val="24"/>
          <w:lang w:eastAsia="pl-PL"/>
        </w:rPr>
        <w:t>bejmuje materiał z kilku lekcji;</w:t>
      </w:r>
      <w:r w:rsidRPr="00417D60">
        <w:rPr>
          <w:rFonts w:eastAsia="Times New Roman"/>
          <w:szCs w:val="24"/>
          <w:lang w:eastAsia="pl-PL"/>
        </w:rPr>
        <w:t xml:space="preserve"> zasady przeprowadzania:</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a)</w:t>
      </w:r>
      <w:r w:rsidRPr="00417D60">
        <w:rPr>
          <w:rFonts w:eastAsia="Times New Roman"/>
          <w:szCs w:val="24"/>
          <w:lang w:eastAsia="pl-PL"/>
        </w:rPr>
        <w:tab/>
        <w:t>uczeń ma prawo znać terminy sprawdzianów z wyprzedzeniem 5 dni,</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b)</w:t>
      </w:r>
      <w:r w:rsidRPr="00417D60">
        <w:rPr>
          <w:rFonts w:eastAsia="Times New Roman"/>
          <w:szCs w:val="24"/>
          <w:lang w:eastAsia="pl-PL"/>
        </w:rPr>
        <w:tab/>
        <w:t>w ciągu dnia można przeprowadzić nie więcej niż 1 sprawdzian,</w:t>
      </w:r>
    </w:p>
    <w:p w:rsidR="00154B4E" w:rsidRPr="00417D60" w:rsidRDefault="00154B4E" w:rsidP="00154B4E">
      <w:pPr>
        <w:pStyle w:val="Bezodstpw"/>
        <w:jc w:val="both"/>
        <w:rPr>
          <w:rFonts w:eastAsia="Times New Roman"/>
          <w:szCs w:val="24"/>
          <w:lang w:eastAsia="pl-PL"/>
        </w:rPr>
      </w:pPr>
      <w:r>
        <w:rPr>
          <w:rFonts w:eastAsia="Times New Roman"/>
          <w:szCs w:val="24"/>
          <w:lang w:eastAsia="pl-PL"/>
        </w:rPr>
        <w:t>c)</w:t>
      </w:r>
      <w:r w:rsidRPr="00417D60">
        <w:rPr>
          <w:rFonts w:eastAsia="Times New Roman"/>
          <w:szCs w:val="24"/>
          <w:lang w:eastAsia="pl-PL"/>
        </w:rPr>
        <w:tab/>
        <w:t>nie można przeprowadzać sprawdzianów w dniu, w którym jest</w:t>
      </w:r>
      <w:r>
        <w:rPr>
          <w:rFonts w:eastAsia="Times New Roman"/>
          <w:szCs w:val="24"/>
          <w:lang w:eastAsia="pl-PL"/>
        </w:rPr>
        <w:t xml:space="preserve"> zapowiedziana praca klasowa;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3) kartkówki – kontrolują opanowanie wiadomości i umiejętności z trzech ostatnich lekcji lub pracy domowej, wystawiane oceny mają rangę oceny z odpowiedzi przy ich przeprowadzaniu nie występują ograniczenia wymienione w punkcie 1 i 2.</w:t>
      </w:r>
    </w:p>
    <w:p w:rsidR="00154B4E" w:rsidRPr="00417D60" w:rsidRDefault="00100905" w:rsidP="00154B4E">
      <w:pPr>
        <w:pStyle w:val="Bezodstpw"/>
        <w:jc w:val="both"/>
        <w:rPr>
          <w:rFonts w:eastAsia="Times New Roman"/>
          <w:szCs w:val="24"/>
          <w:lang w:eastAsia="pl-PL"/>
        </w:rPr>
      </w:pPr>
      <w:r>
        <w:rPr>
          <w:rFonts w:eastAsia="Times New Roman"/>
          <w:szCs w:val="24"/>
          <w:lang w:eastAsia="pl-PL"/>
        </w:rPr>
        <w:t xml:space="preserve">      </w:t>
      </w:r>
      <w:r w:rsidR="00154B4E" w:rsidRPr="00417D60">
        <w:rPr>
          <w:rFonts w:eastAsia="Times New Roman"/>
          <w:szCs w:val="24"/>
          <w:lang w:eastAsia="pl-PL"/>
        </w:rPr>
        <w:tab/>
        <w:t>9. W pracy pisemnej ocenie podlega: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 zrozumienie tematu;</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znajomość opisywanych zagadnień;</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3) sposób prezentacji;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4) konstrukcja pracy i jej forma graficzna;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5) język;</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6) estetyka zapisu.</w:t>
      </w:r>
    </w:p>
    <w:p w:rsidR="00154B4E" w:rsidRPr="00417D60" w:rsidRDefault="00100905" w:rsidP="00154B4E">
      <w:pPr>
        <w:pStyle w:val="Bezodstpw"/>
        <w:jc w:val="both"/>
        <w:rPr>
          <w:rFonts w:eastAsia="Times New Roman"/>
          <w:szCs w:val="24"/>
          <w:lang w:eastAsia="pl-PL"/>
        </w:rPr>
      </w:pPr>
      <w:r>
        <w:rPr>
          <w:rFonts w:eastAsia="Times New Roman"/>
          <w:szCs w:val="24"/>
          <w:lang w:eastAsia="pl-PL"/>
        </w:rPr>
        <w:t xml:space="preserve">      </w:t>
      </w:r>
      <w:r w:rsidR="00154B4E" w:rsidRPr="00417D60">
        <w:rPr>
          <w:rFonts w:eastAsia="Times New Roman"/>
          <w:szCs w:val="24"/>
          <w:lang w:eastAsia="pl-PL"/>
        </w:rPr>
        <w:t>10. W odpowiedzi ustnej ocenie podlega: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 znajomość zagadnienia;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samodzielność wypowiedzi;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3) kultura języka;</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4) precyzja, jasność, oryginalność ujęcia tematu.</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ab/>
      </w:r>
      <w:r w:rsidR="00100905">
        <w:rPr>
          <w:rFonts w:eastAsia="Times New Roman"/>
          <w:szCs w:val="24"/>
          <w:lang w:eastAsia="pl-PL"/>
        </w:rPr>
        <w:t xml:space="preserve">      </w:t>
      </w:r>
      <w:r w:rsidRPr="00417D60">
        <w:rPr>
          <w:rFonts w:eastAsia="Times New Roman"/>
          <w:szCs w:val="24"/>
          <w:lang w:eastAsia="pl-PL"/>
        </w:rPr>
        <w:t>11. Ocenę za pracę w grupie może otrzymać cały zespół, lub indywidualny uczeń. Ocenie podlegają następujące umiejętności:</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1) planowanie i organizacja pracy grupowej;</w:t>
      </w:r>
    </w:p>
    <w:p w:rsidR="00154B4E" w:rsidRPr="00417D60" w:rsidRDefault="00154B4E" w:rsidP="00154B4E">
      <w:pPr>
        <w:pStyle w:val="Bezodstpw"/>
        <w:jc w:val="both"/>
        <w:rPr>
          <w:rFonts w:eastAsia="Times New Roman"/>
          <w:szCs w:val="24"/>
          <w:lang w:eastAsia="pl-PL"/>
        </w:rPr>
      </w:pPr>
      <w:r w:rsidRPr="00417D60">
        <w:rPr>
          <w:rFonts w:eastAsia="Times New Roman"/>
          <w:szCs w:val="24"/>
          <w:lang w:eastAsia="pl-PL"/>
        </w:rPr>
        <w:t>2) efektywne współdziałanie;</w:t>
      </w:r>
    </w:p>
    <w:p w:rsidR="00154B4E" w:rsidRPr="00052420" w:rsidRDefault="00154B4E" w:rsidP="00154B4E">
      <w:pPr>
        <w:pStyle w:val="Bezodstpw"/>
        <w:jc w:val="both"/>
        <w:rPr>
          <w:rFonts w:eastAsia="Times New Roman"/>
          <w:color w:val="000000"/>
          <w:szCs w:val="24"/>
          <w:lang w:eastAsia="pl-PL"/>
        </w:rPr>
      </w:pPr>
      <w:r w:rsidRPr="00417D60">
        <w:rPr>
          <w:rFonts w:eastAsia="Times New Roman"/>
          <w:szCs w:val="24"/>
          <w:lang w:eastAsia="pl-PL"/>
        </w:rPr>
        <w:t>3) wywiązywanie się z powierzonych</w:t>
      </w:r>
      <w:r w:rsidRPr="00052420">
        <w:rPr>
          <w:rFonts w:eastAsia="Times New Roman"/>
          <w:color w:val="000000"/>
          <w:szCs w:val="24"/>
          <w:lang w:eastAsia="pl-PL"/>
        </w:rPr>
        <w:t xml:space="preserve"> ról;</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rozwiązywanie problemów w sposób twórczy.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12. Oceny podawane są uczniom do wiadomości i na bieżąco wpisywane do dziennika lekcyjnego. Oceny z odpowiedzi ustnej, jak również inne spostrzeżenia dotyczące postępów edukacyjnych ucznia mogą być wpisywane do dziennika i zeszytu przedmiotowego, jako informacja dla rodziców (prawnych opiekunów).</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Znak graficzny „parafka” oznacza fakt oglądania pracy przez nauczyciela, a nie sprawdzania zawartości merytorycznej.</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Uczeń jest zobowiązany do pisania pracy klasowej obejmującej kompleksową część materiału. W przypadku nieobecności uczeń ma obowiązek napisać ten sprawdzian w terminie uzgodnionym z nauczycielem.</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15. 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16. Ocenione kompleksowe sprawdziany wiadomości i prace klasowe przechowywane są przez nauczycieli  do końca danego roku szkolnego, a ocenione krótkie sprawdziany do końca semestru.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17. 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„np”.</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18.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w:t>
      </w:r>
      <w:r>
        <w:rPr>
          <w:rFonts w:eastAsia="Times New Roman"/>
          <w:color w:val="000000"/>
          <w:szCs w:val="24"/>
          <w:lang w:eastAsia="pl-PL"/>
        </w:rPr>
        <w:t>podejmuje nauczyciel prowadzący</w:t>
      </w:r>
      <w:r w:rsidRPr="00052420">
        <w:rPr>
          <w:rFonts w:eastAsia="Times New Roman"/>
          <w:color w:val="000000"/>
          <w:szCs w:val="24"/>
          <w:lang w:eastAsia="pl-PL"/>
        </w:rPr>
        <w:t xml:space="preserve"> zajęcia edukacyjne lub</w:t>
      </w:r>
      <w:r>
        <w:rPr>
          <w:rFonts w:eastAsia="Times New Roman"/>
          <w:szCs w:val="24"/>
          <w:lang w:eastAsia="pl-PL"/>
        </w:rPr>
        <w:t xml:space="preserve"> D</w:t>
      </w:r>
      <w:r w:rsidRPr="00BD4DF5">
        <w:rPr>
          <w:rFonts w:eastAsia="Times New Roman"/>
          <w:szCs w:val="24"/>
          <w:lang w:eastAsia="pl-PL"/>
        </w:rPr>
        <w:t>yrektor</w:t>
      </w:r>
      <w:r w:rsidRPr="00052420">
        <w:rPr>
          <w:rFonts w:eastAsia="Times New Roman"/>
          <w:color w:val="000000"/>
          <w:szCs w:val="24"/>
          <w:lang w:eastAsia="pl-PL"/>
        </w:rPr>
        <w:t xml:space="preserve">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19. Prawo do ulg w pytaniu zostaje zawieszone dwa tygodnie przed klasyfikacyjnym posiedzeniem rady.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Pr="00052420">
        <w:rPr>
          <w:rFonts w:eastAsia="Times New Roman"/>
          <w:color w:val="000000"/>
          <w:szCs w:val="24"/>
          <w:lang w:eastAsia="pl-PL"/>
        </w:rPr>
        <w:t>20. Częste braki zadań domowych i zeszytu przedmiotowego /</w:t>
      </w:r>
      <w:r>
        <w:rPr>
          <w:rFonts w:eastAsia="Times New Roman"/>
          <w:color w:val="000000"/>
          <w:szCs w:val="24"/>
          <w:lang w:eastAsia="pl-PL"/>
        </w:rPr>
        <w:t xml:space="preserve">ponad zasadę ustaloną w ust.17 </w:t>
      </w:r>
      <w:r w:rsidRPr="00052420">
        <w:rPr>
          <w:rFonts w:eastAsia="Times New Roman"/>
          <w:color w:val="000000"/>
          <w:szCs w:val="24"/>
          <w:lang w:eastAsia="pl-PL"/>
        </w:rPr>
        <w:t>odnotowywane są w dzienniku lekcyjnym znakiem /- / i mają wpływ na ocenę z zajęć edukacyjnych i zachowania.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21. Aktywność na lekcji podlega ocenie w skali: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stopień dobry – 4 – db;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stopień bardzo dobry – 5 – bdb;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stopień celujący – 6 – cel. </w:t>
      </w:r>
    </w:p>
    <w:p w:rsidR="00154B4E" w:rsidRPr="00052420" w:rsidRDefault="00154B4E" w:rsidP="00100905">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22. Szczegółowy tryb oceniania i sprawdzania wiadomości  ustalają nauczyciele uczący poszczególnych zajęć edukacyjnych i informują uczniów i rodziców na początku roku szkolnego. </w:t>
      </w:r>
    </w:p>
    <w:p w:rsidR="00154B4E" w:rsidRPr="00052420" w:rsidRDefault="00154B4E" w:rsidP="00100905">
      <w:pPr>
        <w:pStyle w:val="Nagwek2"/>
        <w:rPr>
          <w:lang w:eastAsia="pl-PL"/>
        </w:rPr>
      </w:pPr>
      <w:bookmarkStart w:id="202" w:name="_Toc500320990"/>
      <w:r w:rsidRPr="00052420">
        <w:rPr>
          <w:lang w:eastAsia="pl-PL"/>
        </w:rPr>
        <w:t>Rozdział 10</w:t>
      </w:r>
      <w:bookmarkEnd w:id="202"/>
    </w:p>
    <w:p w:rsidR="00154B4E" w:rsidRPr="00100905" w:rsidRDefault="00154B4E" w:rsidP="00100905">
      <w:pPr>
        <w:pStyle w:val="Nagwek2"/>
        <w:rPr>
          <w:lang w:eastAsia="pl-PL"/>
        </w:rPr>
      </w:pPr>
      <w:bookmarkStart w:id="203" w:name="_Toc500320991"/>
      <w:r w:rsidRPr="00052420">
        <w:rPr>
          <w:lang w:eastAsia="pl-PL"/>
        </w:rPr>
        <w:t>Ocenianie zachowania</w:t>
      </w:r>
      <w:bookmarkEnd w:id="203"/>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382. 1. Ocenianie zachowania ucznia polega na rozpoznawaniu przez wychowawcę, nauczycieli i uczniów danej klasy stopnia respektowania przez ucznia zasad współżycia społecznego i norm etycznych.</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Ocenianie wewnątrzszkolne obejmuje: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ustalanie przez Radę Pedagogiczną warunków i sposobu oceniania zachowania, ocenianie bieżące i ustalanie śródrocznej oraz rocznej oceny klasyfikacyjnej zachowania;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ustalenie warunków i trybu uzyskania wyższej niż przewidywana rocznej oceny klasyfikacyjnej zachowania.</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Ocenianie wewnątrzszkolne ma na celu: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informowanie ucznia o jego zachowaniu oraz o postępach w tym zakresie;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motywowanie ucznia do dalszych postępów w zachowaniu;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dostarczenie rodzicom (prawnym opiekunom) i nauczycielom informacji o postępach w zachowaniu się ucznia.</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100905">
        <w:rPr>
          <w:rFonts w:eastAsia="Times New Roman"/>
          <w:color w:val="000000"/>
          <w:szCs w:val="24"/>
          <w:lang w:eastAsia="pl-PL"/>
        </w:rPr>
        <w:t xml:space="preserve">      </w:t>
      </w:r>
      <w:r w:rsidRPr="00052420">
        <w:rPr>
          <w:rFonts w:eastAsia="Times New Roman"/>
          <w:color w:val="000000"/>
          <w:szCs w:val="24"/>
          <w:lang w:eastAsia="pl-PL"/>
        </w:rPr>
        <w:t>6. Ocenę klasyfikacyjną zachowania (śródroczną i roczną) począwszy od klasy IV ustala się według następującej skali: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wzorowe – wz;</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bardzo dobre – bdb;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dobre – db;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poprawne – pop;</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nieodpowiednie – ndp;</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naganne – ng.</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7. W klasach I – III ocena klasyfikacyjna zachowania śródroczna i roczna jest oceną opisową.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8. 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9. Ocena wychowawcy jest oceną podsumowującą, jawną, umotywowaną uwzględniającą opinię własną ucznia, opinię wyrażoną przez jego kolegów z klasy,</w:t>
      </w:r>
      <w:r>
        <w:rPr>
          <w:rFonts w:eastAsia="Times New Roman"/>
          <w:color w:val="000000"/>
          <w:szCs w:val="24"/>
          <w:lang w:eastAsia="pl-PL"/>
        </w:rPr>
        <w:t xml:space="preserve"> opinię nauczycieli uczących w S</w:t>
      </w:r>
      <w:r w:rsidRPr="00052420">
        <w:rPr>
          <w:rFonts w:eastAsia="Times New Roman"/>
          <w:color w:val="000000"/>
          <w:szCs w:val="24"/>
          <w:lang w:eastAsia="pl-PL"/>
        </w:rPr>
        <w:t>zkole oraz innych pracowników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10. W ciągu okresu /nauczyciele uczący ucznia i nie uczący w danej klasie, w tym także osoby </w:t>
      </w:r>
      <w:r>
        <w:rPr>
          <w:rFonts w:eastAsia="Times New Roman"/>
          <w:color w:val="000000"/>
          <w:szCs w:val="24"/>
          <w:lang w:eastAsia="pl-PL"/>
        </w:rPr>
        <w:t>pełniące funkcje kierownicze w S</w:t>
      </w:r>
      <w:r w:rsidRPr="00052420">
        <w:rPr>
          <w:rFonts w:eastAsia="Times New Roman"/>
          <w:color w:val="000000"/>
          <w:szCs w:val="24"/>
          <w:lang w:eastAsia="pl-PL"/>
        </w:rPr>
        <w:t>zkole dokonują wpisów o pozytywnych i negatywnych przejawach zachowań ucznia w klasowym zeszycie uwag. Także inni pracownicy Szkoły informują wychowawcę klasy o zachowaniu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11.  Wychowawca klasy w oparciu o zapis ust.10 i ogólne kryteria ocen z zachowania zawarte w § 383 ocenia zachowanie uczniów raz w miesiącu biorąc pod uwagę elementy zachowania zawarte w tym paragrafie.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12. Przed ustaleniem klasyfikacyjnej oceny zachowania śródrocznej i rocznej wychowawca klasy zasięga opinii nauczycieli, zwłaszcza uczących ucznia, opinii uczniów danej klasy oraz opinii ocenianego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13. Ustalona przez wychowawcę klasy śródroczna i roczna ocena klasyfikacyjna zachowania jest ostateczna  z zastrzeżeniem ust. 18.</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14. Oceny są jawne zarówno dla ucznia, jak i jego rodziców (prawnych opiekunów).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15. Na wniosek ucznia lub jego rodziców (prawnych opiekunów) wychowawca uzasadnia ustaloną ocenę.</w:t>
      </w:r>
    </w:p>
    <w:p w:rsidR="00154B4E" w:rsidRPr="00052420" w:rsidRDefault="00100905"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16. Ocena klasyfikacyjna zachowania uwzględnia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wywiązywanie się z obowiązków ucznia;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postępowanie zgodne z dobrem społeczności szkolnej;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dbałość o honor i tradycje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dbałość o piękno mowy ojczystej;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dbałość o bezpieczeństwo i zdrowie własne oraz innych osób;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godn</w:t>
      </w:r>
      <w:r>
        <w:rPr>
          <w:rFonts w:eastAsia="Times New Roman"/>
          <w:color w:val="000000"/>
          <w:szCs w:val="24"/>
          <w:lang w:eastAsia="pl-PL"/>
        </w:rPr>
        <w:t>e, kulturalne zachowanie się w S</w:t>
      </w:r>
      <w:r w:rsidRPr="00052420">
        <w:rPr>
          <w:rFonts w:eastAsia="Times New Roman"/>
          <w:color w:val="000000"/>
          <w:szCs w:val="24"/>
          <w:lang w:eastAsia="pl-PL"/>
        </w:rPr>
        <w:t>zkole i poza nią;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okazywanie szacunku innym osobom.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17. Na miesiąc przed rocznym klasyfikacyjnym posiedzeniem Rady Pedagogicznej wychowawca jest zobowiązany poinformować ucznia i jego rodziców (prawnych opiekunów) o przewidywanej ocenie klasyfikacyjnej zachowania.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xml:space="preserve">18. Uczeń lub jego rodzice (prawni opiekunowie) mogą zgłosić zastrzeżenia do </w:t>
      </w:r>
      <w:r w:rsidRPr="00BD4DF5">
        <w:rPr>
          <w:rFonts w:eastAsia="Times New Roman"/>
          <w:szCs w:val="24"/>
          <w:lang w:eastAsia="pl-PL"/>
        </w:rPr>
        <w:t>Dyr</w:t>
      </w:r>
      <w:r w:rsidRPr="00052420">
        <w:rPr>
          <w:rFonts w:eastAsia="Times New Roman"/>
          <w:color w:val="000000"/>
          <w:szCs w:val="24"/>
          <w:lang w:eastAsia="pl-PL"/>
        </w:rPr>
        <w:t xml:space="preserve">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w:t>
      </w:r>
      <w:r w:rsidRPr="00052420">
        <w:rPr>
          <w:rFonts w:eastAsia="Times New Roman"/>
          <w:color w:val="000000"/>
          <w:szCs w:val="24"/>
          <w:lang w:eastAsia="pl-PL"/>
        </w:rPr>
        <w:lastRenderedPageBreak/>
        <w:t>głosowania zwykłą większością głosów; w przypadku równej liczby głosów decyduje głos przewodniczącego komisji. W skład  komisji wchodzą: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w:t>
      </w:r>
      <w:r>
        <w:rPr>
          <w:rFonts w:eastAsia="Times New Roman"/>
          <w:szCs w:val="24"/>
          <w:lang w:eastAsia="pl-PL"/>
        </w:rPr>
        <w:t>D</w:t>
      </w:r>
      <w:r w:rsidRPr="00BD4DF5">
        <w:rPr>
          <w:rFonts w:eastAsia="Times New Roman"/>
          <w:szCs w:val="24"/>
          <w:lang w:eastAsia="pl-PL"/>
        </w:rPr>
        <w:t>yre</w:t>
      </w:r>
      <w:r w:rsidRPr="00052420">
        <w:rPr>
          <w:rFonts w:eastAsia="Times New Roman"/>
          <w:color w:val="000000"/>
          <w:szCs w:val="24"/>
          <w:lang w:eastAsia="pl-PL"/>
        </w:rPr>
        <w:t>ktor</w:t>
      </w:r>
      <w:r>
        <w:rPr>
          <w:rFonts w:eastAsia="Times New Roman"/>
          <w:color w:val="000000"/>
          <w:szCs w:val="24"/>
          <w:lang w:eastAsia="pl-PL"/>
        </w:rPr>
        <w:t xml:space="preserve"> Szkoły albo nauczyciel zajmujący w S</w:t>
      </w:r>
      <w:r w:rsidRPr="00052420">
        <w:rPr>
          <w:rFonts w:eastAsia="Times New Roman"/>
          <w:color w:val="000000"/>
          <w:szCs w:val="24"/>
          <w:lang w:eastAsia="pl-PL"/>
        </w:rPr>
        <w:t>zkole stanowisko kierownicze – jako przewodniczący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wychowawca klas;</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3) wskazany przez D</w:t>
      </w:r>
      <w:r w:rsidRPr="00052420">
        <w:rPr>
          <w:rFonts w:eastAsia="Times New Roman"/>
          <w:color w:val="000000"/>
          <w:szCs w:val="24"/>
          <w:lang w:eastAsia="pl-PL"/>
        </w:rPr>
        <w:t>yrektora Szkoły nauczyciel prowadzący zajęcia edukacyjne w danej klasie;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peda</w:t>
      </w:r>
      <w:r>
        <w:rPr>
          <w:rFonts w:eastAsia="Times New Roman"/>
          <w:color w:val="000000"/>
          <w:szCs w:val="24"/>
          <w:lang w:eastAsia="pl-PL"/>
        </w:rPr>
        <w:t>gog, jeżeli jest zatrudniony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psycho</w:t>
      </w:r>
      <w:r>
        <w:rPr>
          <w:rFonts w:eastAsia="Times New Roman"/>
          <w:color w:val="000000"/>
          <w:szCs w:val="24"/>
          <w:lang w:eastAsia="pl-PL"/>
        </w:rPr>
        <w:t>log, jeżeli jest zatrudniony w S</w:t>
      </w:r>
      <w:r w:rsidRPr="00052420">
        <w:rPr>
          <w:rFonts w:eastAsia="Times New Roman"/>
          <w:color w:val="000000"/>
          <w:szCs w:val="24"/>
          <w:lang w:eastAsia="pl-PL"/>
        </w:rPr>
        <w:t>zkole;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przedstawiciel Samorządu Uczniowskiego;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przedstawiciel Rady Rodziców.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19. Ustalona przez komisję roczna ocena klasyfikacyjna zachowania jest ostateczna i nie może być niższa od oceny proponowanej przez wychowawcę.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20. Z prac komisji sporządza się protokół zawierający w szczególności: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skład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termin posiedzenia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wynik głosowania;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ustaloną ocenę zachowania wraz z uzasadnieniem.</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21. Protokół stanowi załącznik do arkusza ocen ucznia.</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22. Ocena klasyfikacyjna zachowania nie ma wpływu na: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oceny klasyfikacyjne z zajęć edukacyjnych;</w:t>
      </w:r>
    </w:p>
    <w:p w:rsidR="00154B4E" w:rsidRPr="00052420" w:rsidRDefault="00154B4E" w:rsidP="00100905">
      <w:pPr>
        <w:pStyle w:val="Bezodstpw"/>
        <w:jc w:val="both"/>
        <w:rPr>
          <w:rFonts w:eastAsia="Times New Roman"/>
          <w:color w:val="000000"/>
          <w:szCs w:val="24"/>
          <w:lang w:eastAsia="pl-PL"/>
        </w:rPr>
      </w:pPr>
      <w:r w:rsidRPr="00052420">
        <w:rPr>
          <w:rFonts w:eastAsia="Times New Roman"/>
          <w:color w:val="000000"/>
          <w:szCs w:val="24"/>
          <w:lang w:eastAsia="pl-PL"/>
        </w:rPr>
        <w:t>2) promocję do klasy programowo wyższej lub ukończenie Szkoły.</w:t>
      </w:r>
    </w:p>
    <w:p w:rsidR="00154B4E" w:rsidRPr="00052420" w:rsidRDefault="00154B4E" w:rsidP="00100905">
      <w:pPr>
        <w:pStyle w:val="Nagwek2"/>
        <w:rPr>
          <w:lang w:eastAsia="pl-PL"/>
        </w:rPr>
      </w:pPr>
      <w:bookmarkStart w:id="204" w:name="_Toc500320992"/>
      <w:r w:rsidRPr="00052420">
        <w:rPr>
          <w:lang w:eastAsia="pl-PL"/>
        </w:rPr>
        <w:t>Rozdział 11</w:t>
      </w:r>
      <w:bookmarkEnd w:id="204"/>
    </w:p>
    <w:p w:rsidR="00154B4E" w:rsidRPr="00100905" w:rsidRDefault="00154B4E" w:rsidP="00100905">
      <w:pPr>
        <w:pStyle w:val="Nagwek2"/>
        <w:rPr>
          <w:lang w:eastAsia="pl-PL"/>
        </w:rPr>
      </w:pPr>
      <w:bookmarkStart w:id="205" w:name="_Toc500320993"/>
      <w:r w:rsidRPr="00052420">
        <w:rPr>
          <w:lang w:eastAsia="pl-PL"/>
        </w:rPr>
        <w:t>Kryteria ocen z zachowania</w:t>
      </w:r>
      <w:bookmarkEnd w:id="205"/>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100905">
        <w:rPr>
          <w:rFonts w:eastAsia="Times New Roman"/>
          <w:color w:val="000000"/>
          <w:szCs w:val="24"/>
          <w:lang w:eastAsia="pl-PL"/>
        </w:rPr>
        <w:t xml:space="preserve">     </w:t>
      </w:r>
      <w:r w:rsidRPr="00052420">
        <w:rPr>
          <w:rFonts w:eastAsia="Times New Roman"/>
          <w:color w:val="000000"/>
          <w:szCs w:val="24"/>
          <w:lang w:eastAsia="pl-PL"/>
        </w:rPr>
        <w:t>§ 383. 1. Wzorowe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systematycznie odrabia lekcje, jest zawsze przygotowany do zajęć, osiąga maksymalne oceny do swoich możliwości i zdolności;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aktywnie uczestniczy w życiu Szkoły: uroczystościach, imprezach, bywa też ich inicjatorem;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interesuje się postacią patrona Szkoły, zna hymn państwowy;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rozwija swoje zainteresowania poprzez udział w szkolnych i pozaszkolnych kołach zainteresowań;</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reprezentuje godnie szkołę w konkursach, zawodach sportowych;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wywiązuje się bez zastrzeżeń z</w:t>
      </w:r>
      <w:r>
        <w:rPr>
          <w:rFonts w:eastAsia="Times New Roman"/>
          <w:color w:val="000000"/>
          <w:szCs w:val="24"/>
          <w:lang w:eastAsia="pl-PL"/>
        </w:rPr>
        <w:t xml:space="preserve"> przydzielonych mu zadań przez S</w:t>
      </w:r>
      <w:r w:rsidRPr="00052420">
        <w:rPr>
          <w:rFonts w:eastAsia="Times New Roman"/>
          <w:color w:val="000000"/>
          <w:szCs w:val="24"/>
          <w:lang w:eastAsia="pl-PL"/>
        </w:rPr>
        <w:t>zkołę, wychowawcę, organizację;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nie opuszcza żadnych zajęć szkolnych bez usprawiedliwienia i nie spóźnia się na lekcje;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zachowuje się kulturalnie podczas przerw i reaguje na negatywne postawy kolegów;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przejawia troskę o mienie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zawsze dba o higienę osobistą i estetykę własnego wyglądu: nosi obuwie zmienne i ma schludny wygląd;</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zawsze przestrzega zasad bezpieczeństwa w szkole i poza nią;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nie ulega nałogom (nikotyna, alkohol, narkotyki);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reaguje właściwie w sytuacjach zagrażających bezpieczeństwu innym;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wykazuje się wysoką kulturą słowa: nie używa wulgaryzmów i obraźliwych słów, gestów, zwraca się po imieniu do kolegów, stosuje zwroty i formuły grzecznościowe;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poszerza swój zakres języka ojczystego (literatura, teatr, film);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zawsze przestrzega ogólnie przyjętych norm zachowania w miejscach publicznych;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w sposób kulturalny przejawia postawę asertywną wobec innych;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zawsze, w miarę swoich możliwości, udziela pomocy osobom potrzebującym;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19) przeciwdziała intrygom, obmowom i szykanom w zespole klasowym;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20) jest uczciwy w codziennym postępowaniu (nie kłamie, nie oszukuje);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21) zawsze okazuje szacunek nauczycielom i innym pracownikom Szkoły, znajomym, członkom rodziny, kolegom i ich rodzicom.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2. Bardzo dobre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używa zwrotów grzecznościowych w stosunku do wszystkich pracowników Szkoły, kolegów, znajomych;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2) przestrzega wymagań Statutu</w:t>
      </w:r>
      <w:r w:rsidRPr="00052420">
        <w:rPr>
          <w:rFonts w:eastAsia="Times New Roman"/>
          <w:color w:val="000000"/>
          <w:szCs w:val="24"/>
          <w:lang w:eastAsia="pl-PL"/>
        </w:rPr>
        <w:t xml:space="preserve"> i norm społecznych;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zna i chętnie śpiewa hymn państwowy;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przejawia troskę o mienie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pomaga słabszym i młodszym kolegom;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nie obraża innych, przeciwstawia się przejawom złego zachowania kolegów wobec innych;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kulturalnie zachowuje się w miejscach publicznych;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bierze udział w konkursach, olimpiadach i zawodach sportowych;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przestrzega zasad bezpieczeństwa w szkole i poza szkołą;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przestrzega zasad higieny osobistej;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nigdy nie ulega nałogom;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bardzo dobrze wywiązuje się z obowiązków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nie spóźnia się na zajęcia szkolne;</w:t>
      </w:r>
    </w:p>
    <w:p w:rsidR="00154B4E" w:rsidRPr="00052420" w:rsidRDefault="006D7CE3" w:rsidP="00154B4E">
      <w:pPr>
        <w:pStyle w:val="Bezodstpw"/>
        <w:jc w:val="both"/>
        <w:rPr>
          <w:rFonts w:eastAsia="Times New Roman"/>
          <w:color w:val="000000"/>
          <w:szCs w:val="24"/>
          <w:lang w:eastAsia="pl-PL"/>
        </w:rPr>
      </w:pPr>
      <w:r>
        <w:rPr>
          <w:rFonts w:eastAsia="Times New Roman"/>
          <w:color w:val="000000"/>
          <w:szCs w:val="24"/>
          <w:lang w:eastAsia="pl-PL"/>
        </w:rPr>
        <w:t>14) zawsze nosi odpowiedni strój oraz</w:t>
      </w:r>
      <w:r w:rsidR="00154B4E" w:rsidRPr="00052420">
        <w:rPr>
          <w:rFonts w:eastAsia="Times New Roman"/>
          <w:color w:val="000000"/>
          <w:szCs w:val="24"/>
          <w:lang w:eastAsia="pl-PL"/>
        </w:rPr>
        <w:t xml:space="preserve"> zmienia obuwie;</w:t>
      </w:r>
      <w:r>
        <w:rPr>
          <w:rStyle w:val="Odwoanieprzypisudolnego"/>
          <w:rFonts w:eastAsia="Times New Roman"/>
          <w:color w:val="000000"/>
          <w:szCs w:val="24"/>
          <w:lang w:eastAsia="pl-PL"/>
        </w:rPr>
        <w:footnoteReference w:id="63"/>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chętnie udziela się społecznie na rzecz klasy i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3. Dobre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spełnia stawiane przed nim wymagania, nie wykazując przy tym inicjatywy własnej;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punktualnie przychodzi na lekcje i inne zajęcia;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przestrzega zasad dobrego zachowania w kontaktach ze starszymi i rówieśnikami;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inspirowany przez wychowawcę bądź kolegów uczestniczy w pracach na rzecz klasy i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prezentuje pozytywny stosunek do nauczycieli i kolegów;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zna symbole Szkoły, hymn</w:t>
      </w:r>
      <w:r>
        <w:rPr>
          <w:rFonts w:eastAsia="Times New Roman"/>
          <w:color w:val="000000"/>
          <w:szCs w:val="24"/>
          <w:lang w:eastAsia="pl-PL"/>
        </w:rPr>
        <w:t xml:space="preserve"> państwowy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nosi odzież i obuwie wymagane regulaminem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nie używa wulgaryzmów i słów obraźliwych naruszających godność osobistą;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przestrz</w:t>
      </w:r>
      <w:r>
        <w:rPr>
          <w:rFonts w:eastAsia="Times New Roman"/>
          <w:color w:val="000000"/>
          <w:szCs w:val="24"/>
          <w:lang w:eastAsia="pl-PL"/>
        </w:rPr>
        <w:t>ega przepisów bezpieczeństwa w S</w:t>
      </w:r>
      <w:r w:rsidRPr="00052420">
        <w:rPr>
          <w:rFonts w:eastAsia="Times New Roman"/>
          <w:color w:val="000000"/>
          <w:szCs w:val="24"/>
          <w:lang w:eastAsia="pl-PL"/>
        </w:rPr>
        <w:t>zkole, w drodze do i ze Szkoły, na wycieczkach i imprezach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10) dba o higienę osobistą i estetykę wyglądu;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prawidłowo reaguje w sytuacjach zagrożeniowych;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nie ulega nałogom;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rozumie i stosuje normy społeczne;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szanuje mienie społeczne;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przestrzega wymagań regulaminu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pozytywnie reaguje na uwagi dyrektora, nauczycieli i innych pracowników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17) nie odmawia udziału w pracach na rzecz Szkoły i klasy;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18) wykazuje się właściwą kulturą osobistą, właściwym stosunkiem do nauczycieli, kolegów i pracowników Szkoły;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nie obraża innych osób: słowem, gestem, czynem.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Poprawne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sporadycznie lekceważy naukę i inne obowiązki szkolne,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ma nieusprawiedliwione maksymalnie 7 godzin lekcyjnych;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3) sporadycznie spóźnia się na lekcje,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nie zna hymnu</w:t>
      </w:r>
      <w:r>
        <w:rPr>
          <w:rFonts w:eastAsia="Times New Roman"/>
          <w:color w:val="000000"/>
          <w:szCs w:val="24"/>
          <w:lang w:eastAsia="pl-PL"/>
        </w:rPr>
        <w:t xml:space="preserve"> państwowego</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nie angażuje się w pracę na rzecz Szkoły,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zdarza się, że jest nieuczciwy w codziennym postępowaniu;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zdarza mu się nie szanować podręczników szkolnych, pomocy naukowych, sprzętu szkolnego;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zdarza mu się zapominać wymaganego stroju;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sporadycznie uczestniczy w akademiach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czasem używa wulgaryzmów i słów obraźliwych przy jednoczesnym wyrażeniu chęci naprawienia swojego błędu;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zdarza mu się ł</w:t>
      </w:r>
      <w:r>
        <w:rPr>
          <w:rFonts w:eastAsia="Times New Roman"/>
          <w:color w:val="000000"/>
          <w:szCs w:val="24"/>
          <w:lang w:eastAsia="pl-PL"/>
        </w:rPr>
        <w:t>amać przepisy bezpieczeństwa w S</w:t>
      </w:r>
      <w:r w:rsidRPr="00052420">
        <w:rPr>
          <w:rFonts w:eastAsia="Times New Roman"/>
          <w:color w:val="000000"/>
          <w:szCs w:val="24"/>
          <w:lang w:eastAsia="pl-PL"/>
        </w:rPr>
        <w:t>zkole i poza nią;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zdarza się, że zaniedbuje higienę osobistą;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czasami zapomina obuwia zmiennego;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na uwagi nauczyciela reaguje pozytywnie;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nie wszczyna bójek, nie uczestniczy w nich;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nie przeszkadza w prowadzeniu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poprawnie odnosi się do nauczycieli, uczniów i pracowników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używa zwrotów grzecznościowych;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19) czasem pomaga koleżankom i kolegom.</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Nieodpowiednie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jest niezdyscyplinowany i arogancki, przeszkadza w prowadzeniu lekcji;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wielokrotnie spóźnia się na lekcje;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opuścił więcej niż 7 godzin bez usprawiedliwienia;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często nie odrabia zadań domowych, nie przygotowuje się do lekcji;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nie nosi</w:t>
      </w:r>
      <w:r w:rsidRPr="00052420">
        <w:rPr>
          <w:rFonts w:eastAsia="Times New Roman"/>
          <w:color w:val="000000"/>
          <w:szCs w:val="24"/>
          <w:lang w:eastAsia="pl-PL"/>
        </w:rPr>
        <w:t xml:space="preserve"> obuwia zamiennego, jego ubiór i fryzura budzą zastrzeżenia;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niszczy sprzęt szkolny i mienie społeczne;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7) w sposób lekceważący odnosi się do  nauczycieli, pracowników Szkoły, rodziców, osób starszych;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jest agresywny  w stosunku do rówieśników;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lekceważy zadania przydzielone prze</w:t>
      </w:r>
      <w:r>
        <w:rPr>
          <w:rFonts w:eastAsia="Times New Roman"/>
          <w:color w:val="000000"/>
          <w:szCs w:val="24"/>
          <w:lang w:eastAsia="pl-PL"/>
        </w:rPr>
        <w:t>z S</w:t>
      </w:r>
      <w:r w:rsidRPr="00052420">
        <w:rPr>
          <w:rFonts w:eastAsia="Times New Roman"/>
          <w:color w:val="000000"/>
          <w:szCs w:val="24"/>
          <w:lang w:eastAsia="pl-PL"/>
        </w:rPr>
        <w:t>zkołę, wychowawcę, zespół klasowy;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 codziennym postępowaniu nagminnie dopuszcza się kłamstwa;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wykazuje lekceważącą postawę wobec symboli i tradycji Szkoły, zakłóca przebieg uroczystości szkolnych;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12) używa wulgarnych słów, obraźliwych gestów w </w:t>
      </w:r>
      <w:r>
        <w:rPr>
          <w:rFonts w:eastAsia="Times New Roman"/>
          <w:color w:val="000000"/>
          <w:szCs w:val="24"/>
          <w:lang w:eastAsia="pl-PL"/>
        </w:rPr>
        <w:t>S</w:t>
      </w:r>
      <w:r w:rsidRPr="00052420">
        <w:rPr>
          <w:rFonts w:eastAsia="Times New Roman"/>
          <w:color w:val="000000"/>
          <w:szCs w:val="24"/>
          <w:lang w:eastAsia="pl-PL"/>
        </w:rPr>
        <w:t>zkole i poza nią;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13) nie prze</w:t>
      </w:r>
      <w:r>
        <w:rPr>
          <w:rFonts w:eastAsia="Times New Roman"/>
          <w:color w:val="000000"/>
          <w:szCs w:val="24"/>
          <w:lang w:eastAsia="pl-PL"/>
        </w:rPr>
        <w:t>strzega zasad bezpieczeństwa w S</w:t>
      </w:r>
      <w:r w:rsidRPr="00052420">
        <w:rPr>
          <w:rFonts w:eastAsia="Times New Roman"/>
          <w:color w:val="000000"/>
          <w:szCs w:val="24"/>
          <w:lang w:eastAsia="pl-PL"/>
        </w:rPr>
        <w:t>zkole i poza nią (wycieczki, spacery, wyjazdy, zajęcia na basenie);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14) często zaniedbuje higienę osobistą;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15) ulega nałogom;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16) ma negatywny wpływ na swoich kolegów;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17) lekceważy ustalone normy społeczne;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18) nie podejmuje żadnych prób poprawy swojego zachowania.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6. Naganne - otrzymuje uczeń, który: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nagminnie nie wywiązuje się z obowiązków szkolnych – nie przygotowuje się do lekcji, nie odrabia zajęć domowych, wagaruje;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nagminnie nie wykonuje poleceń nauczycieli;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nag</w:t>
      </w:r>
      <w:r>
        <w:rPr>
          <w:rFonts w:eastAsia="Times New Roman"/>
          <w:color w:val="000000"/>
          <w:szCs w:val="24"/>
          <w:lang w:eastAsia="pl-PL"/>
        </w:rPr>
        <w:t>minnie nie realizuje zarządzeń D</w:t>
      </w:r>
      <w:r w:rsidRPr="00052420">
        <w:rPr>
          <w:rFonts w:eastAsia="Times New Roman"/>
          <w:color w:val="000000"/>
          <w:szCs w:val="24"/>
          <w:lang w:eastAsia="pl-PL"/>
        </w:rPr>
        <w:t>yrektora Szkoły i ustaleń samorządu uczniowskiego;</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4) jest agresywny w stosunku do kolegów i pracowników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poprzez nieprzestrzega</w:t>
      </w:r>
      <w:r>
        <w:rPr>
          <w:rFonts w:eastAsia="Times New Roman"/>
          <w:color w:val="000000"/>
          <w:szCs w:val="24"/>
          <w:lang w:eastAsia="pl-PL"/>
        </w:rPr>
        <w:t>nie przepisów bezpieczeństwa w S</w:t>
      </w:r>
      <w:r w:rsidRPr="00052420">
        <w:rPr>
          <w:rFonts w:eastAsia="Times New Roman"/>
          <w:color w:val="000000"/>
          <w:szCs w:val="24"/>
          <w:lang w:eastAsia="pl-PL"/>
        </w:rPr>
        <w:t>zkole i poza nią naraża zdrowie własne i innych;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bardzo często zaniedbuje higienę osobistą, nie zmienia obuwia;</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nagminnie używa wulgarnego słownictwa przy jednoczesnym braku chęci naprawy swojego błędu;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ulega nałogom;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celowo niszczy mienie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wchodzi w konflikt z prawe</w:t>
      </w:r>
      <w:r>
        <w:rPr>
          <w:rFonts w:eastAsia="Times New Roman"/>
          <w:color w:val="000000"/>
          <w:szCs w:val="24"/>
          <w:lang w:eastAsia="pl-PL"/>
        </w:rPr>
        <w:t>m</w:t>
      </w:r>
      <w:r w:rsidRPr="00052420">
        <w:rPr>
          <w:rFonts w:eastAsia="Times New Roman"/>
          <w:color w:val="000000"/>
          <w:szCs w:val="24"/>
          <w:lang w:eastAsia="pl-PL"/>
        </w:rPr>
        <w:t>;</w:t>
      </w:r>
    </w:p>
    <w:p w:rsidR="00154B4E" w:rsidRPr="00052420" w:rsidRDefault="00154B4E" w:rsidP="00444C1A">
      <w:pPr>
        <w:pStyle w:val="Bezodstpw"/>
        <w:jc w:val="both"/>
        <w:rPr>
          <w:rFonts w:eastAsia="Times New Roman"/>
          <w:color w:val="000000"/>
          <w:szCs w:val="24"/>
          <w:lang w:eastAsia="pl-PL"/>
        </w:rPr>
      </w:pPr>
      <w:r w:rsidRPr="00052420">
        <w:rPr>
          <w:rFonts w:eastAsia="Times New Roman"/>
          <w:color w:val="000000"/>
          <w:szCs w:val="24"/>
          <w:lang w:eastAsia="pl-PL"/>
        </w:rPr>
        <w:t>11) swoim zachowaniem w szkole i poza nią obraża honor Szkoły i Ojczyzny.</w:t>
      </w:r>
    </w:p>
    <w:p w:rsidR="00154B4E" w:rsidRPr="00052420" w:rsidRDefault="00154B4E" w:rsidP="00444C1A">
      <w:pPr>
        <w:pStyle w:val="Nagwek2"/>
        <w:rPr>
          <w:lang w:eastAsia="pl-PL"/>
        </w:rPr>
      </w:pPr>
      <w:bookmarkStart w:id="206" w:name="_Toc500320994"/>
      <w:r w:rsidRPr="00052420">
        <w:rPr>
          <w:lang w:eastAsia="pl-PL"/>
        </w:rPr>
        <w:t>Rozdział 12</w:t>
      </w:r>
      <w:bookmarkEnd w:id="206"/>
    </w:p>
    <w:p w:rsidR="00154B4E" w:rsidRPr="00444C1A" w:rsidRDefault="00154B4E" w:rsidP="00444C1A">
      <w:pPr>
        <w:pStyle w:val="Nagwek2"/>
        <w:rPr>
          <w:lang w:eastAsia="pl-PL"/>
        </w:rPr>
      </w:pPr>
      <w:bookmarkStart w:id="207" w:name="_Toc500320995"/>
      <w:r w:rsidRPr="00052420">
        <w:rPr>
          <w:lang w:eastAsia="pl-PL"/>
        </w:rPr>
        <w:t>Klasyfikacja śródroczna i roczna</w:t>
      </w:r>
      <w:bookmarkEnd w:id="207"/>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384. 1. Rok szkolny dzieli się na dwa okresy.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Okres pierwszy trwa od rozpoczęcia roku szkolnego do 31 stycznia, a okres drugi trwa od 1 lutego do zakończenia roku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Klasyfikowanie śródroczne uczniów przeprowadza się najpóźniej w ostatnim tygodniu pierwszego okresu.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5.</w:t>
      </w:r>
      <w:r w:rsidRPr="00052420">
        <w:rPr>
          <w:rFonts w:eastAsia="Times New Roman"/>
          <w:color w:val="000000"/>
          <w:szCs w:val="24"/>
          <w:lang w:eastAsia="pl-PL"/>
        </w:rPr>
        <w:t xml:space="preserve"> Śródroczne i roczne oceny klasyfikacyjne z zajęć edukacyjnych i klasyfikacyjna ocena zachowania nie mogą być średnią arytmetyczną ocen cząstkowych.</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Oceny klasyfikacyjne ustalone za ostatni okres roku szkolnego z poszczególnych zajęć edukacyjnych i klasyfikacyjna ocena zachowania są ocenami uwzględniającymi wiadomości i umiejętności oraz zachowanie ucznia z poprzedniego okresu.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7.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8.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9.</w:t>
      </w:r>
      <w:r w:rsidRPr="00052420">
        <w:rPr>
          <w:rFonts w:eastAsia="Times New Roman"/>
          <w:color w:val="000000"/>
          <w:szCs w:val="24"/>
          <w:lang w:eastAsia="pl-PL"/>
        </w:rPr>
        <w:t xml:space="preserve"> Ustalone przez nauczycieli śródroczne i roczne oceny klasyfikacyjne z poszczególnych zajęć edukacyjnych i klasyfikacyjna ocena zachowania ucznia ustalona przez wychowawcę nie może być uchylona ani zmieniona decyzją administracyjną.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10. W przypadku przedmiotu nauczanego w danym roku szkolnym tylko w pierwszym okresie ocena śródroczna staje się oceną roczną.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11. W przypadku, gdy zajęcia edukacyjne prowadzone są przez więcej niż jednego nauczyciela, ocena wystawiana jest przez wszystkich nauczycieli uczących danego przedmiotu.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12. O osiągnięciach i postępach, uczniowie i ich rodzice (prawni opiekunowie) są informowani na zebraniach ogólnych i indywidualnych, w postaci komentarza ustnego lub pisemnego do oceny bieżącej lub śródrocznej.</w:t>
      </w:r>
    </w:p>
    <w:p w:rsidR="00154B4E" w:rsidRPr="00052420" w:rsidRDefault="00154B4E" w:rsidP="00154B4E">
      <w:pPr>
        <w:pStyle w:val="Bezodstpw"/>
        <w:jc w:val="both"/>
        <w:rPr>
          <w:rFonts w:eastAsia="Times New Roman"/>
          <w:color w:val="000000"/>
          <w:szCs w:val="24"/>
          <w:lang w:eastAsia="pl-PL"/>
        </w:rPr>
      </w:pP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t>§ 385. Przed rocznym zebraniem Rady P</w:t>
      </w:r>
      <w:r w:rsidR="00154B4E" w:rsidRPr="00052420">
        <w:rPr>
          <w:rFonts w:eastAsia="Times New Roman"/>
          <w:color w:val="000000"/>
          <w:szCs w:val="24"/>
          <w:lang w:eastAsia="pl-PL"/>
        </w:rPr>
        <w:t xml:space="preserve">edagogicznej poszczególni nauczyciele są zobowiązani poinformować ucznia i jego rodziców (prawnych opiekunów) o przewidywanych dla niego rocznych ocenach klasyfikacyjnych z zajęć edukacyjnych w terminie na 1 miesiąc przed ich wystawieniem. </w:t>
      </w:r>
    </w:p>
    <w:p w:rsidR="00154B4E" w:rsidRPr="00052420" w:rsidRDefault="00154B4E" w:rsidP="00154B4E">
      <w:pPr>
        <w:pStyle w:val="Bezodstpw"/>
        <w:jc w:val="both"/>
        <w:rPr>
          <w:rFonts w:eastAsia="Times New Roman"/>
          <w:color w:val="000000"/>
          <w:szCs w:val="24"/>
          <w:lang w:eastAsia="pl-PL"/>
        </w:rPr>
      </w:pP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 386. Jeżeli w wyniku klasyfikacji śródrocznej stwierdzono, że poziom osiągnięć edukacyjnych ucznia uniemożliwi lub utrudni kontynuowanie nauki w danym roku lub w </w:t>
      </w:r>
      <w:r w:rsidR="00154B4E" w:rsidRPr="00052420">
        <w:rPr>
          <w:rFonts w:eastAsia="Times New Roman"/>
          <w:color w:val="000000"/>
          <w:szCs w:val="24"/>
          <w:lang w:eastAsia="pl-PL"/>
        </w:rPr>
        <w:lastRenderedPageBreak/>
        <w:t>klasie programowo wyższej, zespół nauczycieli uczących ucznia opracuje program działań w celu uzupełnienia przez ucznia braków: zindywidualizowanie wymagań wobec ucznia, zajęcia wyrównawcze, pomoc koleżeńska i indywidualna pomoc nauczyciela.</w:t>
      </w:r>
    </w:p>
    <w:p w:rsidR="00154B4E" w:rsidRPr="00052420" w:rsidRDefault="00154B4E" w:rsidP="00154B4E">
      <w:pPr>
        <w:pStyle w:val="Bezodstpw"/>
        <w:jc w:val="both"/>
        <w:rPr>
          <w:rFonts w:eastAsia="Times New Roman"/>
          <w:color w:val="000000"/>
          <w:szCs w:val="24"/>
          <w:lang w:eastAsia="pl-PL"/>
        </w:rPr>
      </w:pP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387.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54B4E" w:rsidRPr="00052420" w:rsidRDefault="00154B4E" w:rsidP="00154B4E">
      <w:pPr>
        <w:pStyle w:val="Bezodstpw"/>
        <w:jc w:val="both"/>
        <w:rPr>
          <w:rFonts w:eastAsia="Times New Roman"/>
          <w:color w:val="000000"/>
          <w:szCs w:val="24"/>
          <w:lang w:eastAsia="pl-PL"/>
        </w:rPr>
      </w:pPr>
    </w:p>
    <w:p w:rsidR="00154B4E" w:rsidRPr="003F3662"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388. Uczeń lub jego rodzice (prawni opiekunowie) mogą zgłosić zastrzeżenia do dyrektora Szkoły, jeśli uznają, że roczna ocena klasyfikacyjna z zajęć edukacyjnych została ustalona niezgodnie z przepisami prawa dotyczą</w:t>
      </w:r>
      <w:r>
        <w:rPr>
          <w:rFonts w:eastAsia="Times New Roman"/>
          <w:color w:val="000000"/>
          <w:szCs w:val="24"/>
          <w:lang w:eastAsia="pl-PL"/>
        </w:rPr>
        <w:t>cymi trybu ustalania tej oceny.</w:t>
      </w:r>
      <w:r w:rsidRPr="00052420">
        <w:rPr>
          <w:rFonts w:eastAsia="Times New Roman"/>
          <w:color w:val="000000"/>
          <w:szCs w:val="24"/>
          <w:lang w:eastAsia="pl-PL"/>
        </w:rPr>
        <w:t xml:space="preserve"> Zastrzeżenia mogą być zgłoszone w terminie 2 dni roboczych od dnia zakończenia rocznych zajęć </w:t>
      </w:r>
      <w:r w:rsidRPr="00BD4DF5">
        <w:rPr>
          <w:rFonts w:eastAsia="Times New Roman"/>
          <w:szCs w:val="24"/>
          <w:lang w:eastAsia="pl-PL"/>
        </w:rPr>
        <w:t xml:space="preserve">dydaktyczno-wychowawczych. Zasady przeprowadzania sprawdzianu określa § </w:t>
      </w:r>
      <w:r>
        <w:rPr>
          <w:rFonts w:eastAsia="Times New Roman"/>
          <w:szCs w:val="24"/>
          <w:lang w:eastAsia="pl-PL"/>
        </w:rPr>
        <w:t>391 Statutu</w:t>
      </w:r>
      <w:r w:rsidRPr="00BD4DF5">
        <w:rPr>
          <w:rFonts w:eastAsia="Times New Roman"/>
          <w:szCs w:val="24"/>
          <w:lang w:eastAsia="pl-PL"/>
        </w:rPr>
        <w:t>.</w:t>
      </w:r>
    </w:p>
    <w:p w:rsidR="00154B4E" w:rsidRPr="00052420" w:rsidRDefault="00154B4E" w:rsidP="00444C1A">
      <w:pPr>
        <w:pStyle w:val="Nagwek2"/>
        <w:rPr>
          <w:lang w:eastAsia="pl-PL"/>
        </w:rPr>
      </w:pPr>
      <w:bookmarkStart w:id="208" w:name="_Toc500320996"/>
      <w:r w:rsidRPr="00052420">
        <w:rPr>
          <w:lang w:eastAsia="pl-PL"/>
        </w:rPr>
        <w:t>Rozdział 13</w:t>
      </w:r>
      <w:bookmarkEnd w:id="208"/>
    </w:p>
    <w:p w:rsidR="00154B4E" w:rsidRPr="00444C1A" w:rsidRDefault="00154B4E" w:rsidP="00444C1A">
      <w:pPr>
        <w:pStyle w:val="Nagwek2"/>
        <w:rPr>
          <w:lang w:eastAsia="pl-PL"/>
        </w:rPr>
      </w:pPr>
      <w:bookmarkStart w:id="209" w:name="_Toc500320997"/>
      <w:r w:rsidRPr="00052420">
        <w:rPr>
          <w:lang w:eastAsia="pl-PL"/>
        </w:rPr>
        <w:t>Tryb i warunki uzyskania wyższej niż przewidywana rocznej oceny z zajęć edukacyjnych</w:t>
      </w:r>
      <w:bookmarkEnd w:id="209"/>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 389. 1. Za przewidywaną ocenę roczną przyjmuje się ocenę zaproponowaną przez nauczyciela  zgodnie  z terminem ustalonym </w:t>
      </w:r>
      <w:r w:rsidR="00154B4E" w:rsidRPr="00BD4DF5">
        <w:rPr>
          <w:rFonts w:eastAsia="Times New Roman"/>
          <w:szCs w:val="24"/>
          <w:lang w:eastAsia="pl-PL"/>
        </w:rPr>
        <w:t xml:space="preserve">w </w:t>
      </w:r>
      <w:r w:rsidR="00154B4E">
        <w:rPr>
          <w:rFonts w:eastAsia="Times New Roman"/>
          <w:szCs w:val="24"/>
          <w:lang w:eastAsia="pl-PL"/>
        </w:rPr>
        <w:t>Statucie</w:t>
      </w:r>
      <w:r w:rsidR="00154B4E" w:rsidRPr="00BD4DF5">
        <w:rPr>
          <w:rFonts w:eastAsia="Times New Roman"/>
          <w:szCs w:val="24"/>
          <w:lang w:eastAsia="pl-PL"/>
        </w:rPr>
        <w:t>.</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Uczeń  może  ubiegać  się  o  podwyższenie  przewidywanej  oceny  tylko  o  jeden  stopień  i  tylko  w  przypadku  gdy  co najmniej  połowa  uzyskanych  przez  niego  ocen  cząstkowych  jest  równa  ocenie, o  którą się  ubiega, lub od niej wyższa.</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3. Uczeń nie może ubiegać się o ocenę celująca, ponieważ jej uzyskanie regulują oddzielne przepisy (§ </w:t>
      </w:r>
      <w:r w:rsidR="00154B4E" w:rsidRPr="00BD4DF5">
        <w:rPr>
          <w:rFonts w:eastAsia="Times New Roman"/>
          <w:szCs w:val="24"/>
          <w:lang w:eastAsia="pl-PL"/>
        </w:rPr>
        <w:t>382 Statutu).</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4. Warunki ubiegania się o ocenę wyższą niż przewidywana: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frekwencja na zajęciach z danego przedmiotu nie niższa niż 80% (z wyjątkiem długotrwałej choroby);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usprawiedliwienie wszystkich nieobecności na zajęciach;</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3) przystąpienie do wszystkich przewidzianych przez nauczyciela form sprawdzianów  i prac pisemnych;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 uzyskanie z</w:t>
      </w:r>
      <w:r w:rsidRPr="00052420">
        <w:rPr>
          <w:rFonts w:eastAsia="Times New Roman"/>
          <w:color w:val="000000"/>
          <w:szCs w:val="24"/>
          <w:lang w:eastAsia="pl-PL"/>
        </w:rPr>
        <w:t xml:space="preserve"> wszystkich  sprawdzianów  i  prac  pisemnych  ocen  pozytywnych  (wyższych niż ocena  niedostateczna), również w trybie poprawy ocen niedostatecznych;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5) skorzystanie z wszystkich</w:t>
      </w:r>
      <w:r w:rsidRPr="00052420">
        <w:rPr>
          <w:rFonts w:eastAsia="Times New Roman"/>
          <w:color w:val="000000"/>
          <w:szCs w:val="24"/>
          <w:lang w:eastAsia="pl-PL"/>
        </w:rPr>
        <w:t xml:space="preserve"> ofe</w:t>
      </w:r>
      <w:r>
        <w:rPr>
          <w:rFonts w:eastAsia="Times New Roman"/>
          <w:color w:val="000000"/>
          <w:szCs w:val="24"/>
          <w:lang w:eastAsia="pl-PL"/>
        </w:rPr>
        <w:t>rowanych przez nauczyciela form</w:t>
      </w:r>
      <w:r w:rsidRPr="00052420">
        <w:rPr>
          <w:rFonts w:eastAsia="Times New Roman"/>
          <w:color w:val="000000"/>
          <w:szCs w:val="24"/>
          <w:lang w:eastAsia="pl-PL"/>
        </w:rPr>
        <w:t xml:space="preserve"> </w:t>
      </w:r>
      <w:r>
        <w:rPr>
          <w:rFonts w:eastAsia="Times New Roman"/>
          <w:color w:val="000000"/>
          <w:szCs w:val="24"/>
          <w:lang w:eastAsia="pl-PL"/>
        </w:rPr>
        <w:t>poprawy, w tym</w:t>
      </w:r>
      <w:r w:rsidRPr="00052420">
        <w:rPr>
          <w:rFonts w:eastAsia="Times New Roman"/>
          <w:color w:val="000000"/>
          <w:szCs w:val="24"/>
          <w:lang w:eastAsia="pl-PL"/>
        </w:rPr>
        <w:t xml:space="preserve"> –  konsultacji  indywidualnych.</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Uczeń ubiegający się o podwyższenie oceny zwraca się z pisemną prośbą w formie podania do wychowawcy klasy,</w:t>
      </w:r>
      <w:r w:rsidR="002B5082">
        <w:rPr>
          <w:rFonts w:eastAsia="Times New Roman"/>
          <w:color w:val="000000"/>
          <w:szCs w:val="24"/>
          <w:lang w:eastAsia="pl-PL"/>
        </w:rPr>
        <w:t xml:space="preserve"> w ciągu 7 dni od ostatecznego</w:t>
      </w:r>
      <w:r w:rsidR="00154B4E" w:rsidRPr="00052420">
        <w:rPr>
          <w:rFonts w:eastAsia="Times New Roman"/>
          <w:color w:val="000000"/>
          <w:szCs w:val="24"/>
          <w:lang w:eastAsia="pl-PL"/>
        </w:rPr>
        <w:t xml:space="preserve"> terminu  poinformowania uczniów o przewidywanych ocenach rocznych.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Wychowawca klasy sprawdza spełnienie wymogów zapisanych w ust. 4 pkt 1 i 2, a nauczyciel przedmiotu spełnienie wymogów ust. 4 pkt 3, 4 i 5.</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7. W przypadku spełnienia przez ucznia wszystkich warunków z ust. 4, nauczyciel przedmiotu wyrażają  zgodę  na przystąpienie do poprawy oceny.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W  przypadku  niespełnienia  któregokolwiek  z  warunków  wymienionych  w ust. 4.  prośba  ucznia  zostaje odrzucona, a wychowawca lub nauczyciel odnotowuje na podaniu przyczynę jej odrzucenia.</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10. Sprawdzian,  oceniony  zgodnie  z  przedmiotowym  systemem  oceniania,  zostaje  dołączony  do  dokumentacji wychowawcy klasy.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11. Poprawa oceny rocznej  może  nastąpić jedynie  w przypadku,  gdy sprawdzian został zaliczony na  ocenę, o którą ubiega się uczeń lub ocenę wyższą. </w:t>
      </w:r>
    </w:p>
    <w:p w:rsidR="00154B4E" w:rsidRPr="00052420"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12. Ostateczna  ocena  roczna  nie  może  być  niższa  od  oceny  proponowanej,  niezależnie  od  wyników sprawdzianu, do którego przystąpił uczeń w ramach poprawy.</w:t>
      </w:r>
    </w:p>
    <w:p w:rsidR="00154B4E" w:rsidRPr="00052420" w:rsidRDefault="00154B4E" w:rsidP="00444C1A">
      <w:pPr>
        <w:pStyle w:val="Nagwek2"/>
        <w:rPr>
          <w:lang w:eastAsia="pl-PL"/>
        </w:rPr>
      </w:pPr>
      <w:bookmarkStart w:id="210" w:name="_Toc500320998"/>
      <w:r w:rsidRPr="00052420">
        <w:rPr>
          <w:lang w:eastAsia="pl-PL"/>
        </w:rPr>
        <w:t>Rozdział 14</w:t>
      </w:r>
      <w:bookmarkEnd w:id="210"/>
    </w:p>
    <w:p w:rsidR="00154B4E" w:rsidRPr="00444C1A" w:rsidRDefault="00154B4E" w:rsidP="00444C1A">
      <w:pPr>
        <w:pStyle w:val="Nagwek2"/>
        <w:rPr>
          <w:lang w:eastAsia="pl-PL"/>
        </w:rPr>
      </w:pPr>
      <w:bookmarkStart w:id="211" w:name="_Toc500320999"/>
      <w:r>
        <w:rPr>
          <w:lang w:eastAsia="pl-PL"/>
        </w:rPr>
        <w:t>Egzamin klasyfikacyjny</w:t>
      </w:r>
      <w:bookmarkEnd w:id="211"/>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390. 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2. Brak klasyfikacji oznacza, że nauczyciel nie mógł ocenić osiągnięć edukacyjnych ucznia  z powodu określonej w ust. 1 absencji.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3. Uczeń niesklasyfikowany z powodu usprawiedliwionej nieobecności może zdawać egzamin klasyfikacyjny.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154B4E" w:rsidRPr="00BD4DF5" w:rsidRDefault="00444C1A" w:rsidP="00154B4E">
      <w:pPr>
        <w:pStyle w:val="Bezodstpw"/>
        <w:jc w:val="both"/>
        <w:rPr>
          <w:rFonts w:eastAsia="Times New Roman"/>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Egzamin klasyfikacyjny zdaje również uczeń realizujący na podstawie odrębnych przepisów indywidualny tok lub program nauki, uczeń spełniający obowiązek szkolny lub obowiązek nauki poza Szkołą oraz uczeń, który otrzymał zgodę</w:t>
      </w:r>
      <w:r w:rsidR="00154B4E" w:rsidRPr="0055633E">
        <w:rPr>
          <w:rFonts w:eastAsia="Times New Roman"/>
          <w:color w:val="FF0000"/>
          <w:szCs w:val="24"/>
          <w:lang w:eastAsia="pl-PL"/>
        </w:rPr>
        <w:t xml:space="preserve"> </w:t>
      </w:r>
      <w:r w:rsidR="00154B4E" w:rsidRPr="00BD4DF5">
        <w:rPr>
          <w:rFonts w:eastAsia="Times New Roman"/>
          <w:szCs w:val="24"/>
          <w:lang w:eastAsia="pl-PL"/>
        </w:rPr>
        <w:t>Dyrektora</w:t>
      </w:r>
      <w:r w:rsidR="00154B4E">
        <w:rPr>
          <w:rFonts w:eastAsia="Times New Roman"/>
          <w:szCs w:val="24"/>
          <w:lang w:eastAsia="pl-PL"/>
        </w:rPr>
        <w:t xml:space="preserve"> Szkoły</w:t>
      </w:r>
      <w:r w:rsidR="00154B4E" w:rsidRPr="00BD4DF5">
        <w:rPr>
          <w:rFonts w:eastAsia="Times New Roman"/>
          <w:szCs w:val="24"/>
          <w:lang w:eastAsia="pl-PL"/>
        </w:rPr>
        <w:t xml:space="preserve"> na zmianę profilu kształcenia, celem wyrównania różnic programowych.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6.</w:t>
      </w:r>
      <w:r w:rsidRPr="00052420">
        <w:rPr>
          <w:rFonts w:eastAsia="Times New Roman"/>
          <w:color w:val="000000"/>
          <w:szCs w:val="24"/>
          <w:lang w:eastAsia="pl-PL"/>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7. Egzaminu klasyfikacyjnego przeprowadza się nie później niż w dniu poprzedzającym dzień zakończenia rocznych zajęć dydaktyczno</w:t>
      </w:r>
      <w:r w:rsidR="00154B4E">
        <w:rPr>
          <w:rFonts w:eastAsia="Times New Roman"/>
          <w:color w:val="000000"/>
          <w:szCs w:val="24"/>
          <w:lang w:eastAsia="pl-PL"/>
        </w:rPr>
        <w:t xml:space="preserve"> </w:t>
      </w:r>
      <w:r w:rsidR="00154B4E" w:rsidRPr="00052420">
        <w:rPr>
          <w:rFonts w:eastAsia="Times New Roman"/>
          <w:color w:val="000000"/>
          <w:szCs w:val="24"/>
          <w:lang w:eastAsia="pl-PL"/>
        </w:rPr>
        <w:t>- wychowawczych.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8.</w:t>
      </w:r>
      <w:r w:rsidRPr="00052420">
        <w:rPr>
          <w:rFonts w:eastAsia="Times New Roman"/>
          <w:color w:val="000000"/>
          <w:szCs w:val="24"/>
          <w:lang w:eastAsia="pl-PL"/>
        </w:rPr>
        <w:t xml:space="preserve"> Termin egzaminu klasyfikacyjnego uzgadnia się z uczniem i jego rodzicami (prawnymi opiekunami).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10.</w:t>
      </w:r>
      <w:r w:rsidRPr="00052420">
        <w:rPr>
          <w:rFonts w:eastAsia="Times New Roman"/>
          <w:color w:val="000000"/>
          <w:szCs w:val="24"/>
          <w:lang w:eastAsia="pl-PL"/>
        </w:rPr>
        <w:t xml:space="preserve"> Egzamin  klasyfikacyjny w przypadkach, o których mowa w ust.  3,  4,  przeprowadza  nauczyciel danych zajęć edukacyjnych w obecności wskazanego przez Dyrektora Szkoły  nauczyciela takich samych lub pokrewnych zajęć edukacyjnych.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11.</w:t>
      </w:r>
      <w:r w:rsidRPr="00052420">
        <w:rPr>
          <w:rFonts w:eastAsia="Times New Roman"/>
          <w:color w:val="000000"/>
          <w:szCs w:val="24"/>
          <w:lang w:eastAsia="pl-PL"/>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1) Dyrektor  Szkoły  albo  inny nauczyciel wyznaczony przez Dyrektora Szkoły  –    jako przewodniczący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nauczyciele obowiązkowych  zajęć edukacyjnych określonych w szkolnym planie nauczania dla odpowiedniej klasy.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12. Przewodniczący komisji, o której mowa w ust. 11 uzgadnia z uczniem oraz jego rodzicami (prawnymi opiekunami) liczbę zajęć edukacyjnych, z których uczeń może zdawać egzaminy w ciągu jednego dnia.</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W czasie egzaminu klasy</w:t>
      </w:r>
      <w:r w:rsidR="00154B4E">
        <w:rPr>
          <w:rFonts w:eastAsia="Times New Roman"/>
          <w:color w:val="000000"/>
          <w:szCs w:val="24"/>
          <w:lang w:eastAsia="pl-PL"/>
        </w:rPr>
        <w:t>fikacyjnego mogą być obecni – w</w:t>
      </w:r>
      <w:r w:rsidR="00154B4E" w:rsidRPr="00052420">
        <w:rPr>
          <w:rFonts w:eastAsia="Times New Roman"/>
          <w:color w:val="000000"/>
          <w:szCs w:val="24"/>
          <w:lang w:eastAsia="pl-PL"/>
        </w:rPr>
        <w:t xml:space="preserve"> charakterze obserwatorów  rodzice  (prawni opiekunowie)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14. Z przeprowadzonego egzaminu klasyfikacyjnego sporządza</w:t>
      </w:r>
      <w:r>
        <w:rPr>
          <w:rFonts w:eastAsia="Times New Roman"/>
          <w:color w:val="000000"/>
          <w:szCs w:val="24"/>
          <w:lang w:eastAsia="pl-PL"/>
        </w:rPr>
        <w:t xml:space="preserve"> się</w:t>
      </w:r>
      <w:r w:rsidRPr="00052420">
        <w:rPr>
          <w:rFonts w:eastAsia="Times New Roman"/>
          <w:color w:val="000000"/>
          <w:szCs w:val="24"/>
          <w:lang w:eastAsia="pl-PL"/>
        </w:rPr>
        <w:t xml:space="preserve"> protokół  zawierający  imiona i nazwiska nauczycieli,  o których mowa w ust. 10  lub</w:t>
      </w:r>
      <w:r>
        <w:rPr>
          <w:rFonts w:eastAsia="Times New Roman"/>
          <w:color w:val="000000"/>
          <w:szCs w:val="24"/>
          <w:lang w:eastAsia="pl-PL"/>
        </w:rPr>
        <w:t xml:space="preserve">  skład  komisji, o której mowa</w:t>
      </w:r>
      <w:r w:rsidRPr="00052420">
        <w:rPr>
          <w:rFonts w:eastAsia="Times New Roman"/>
          <w:color w:val="000000"/>
          <w:szCs w:val="24"/>
          <w:lang w:eastAsia="pl-PL"/>
        </w:rPr>
        <w:t xml:space="preserve"> w ust. 11, termin egza</w:t>
      </w:r>
      <w:r>
        <w:rPr>
          <w:rFonts w:eastAsia="Times New Roman"/>
          <w:color w:val="000000"/>
          <w:szCs w:val="24"/>
          <w:lang w:eastAsia="pl-PL"/>
        </w:rPr>
        <w:t>minu klasyfikacyjnego, zadania</w:t>
      </w:r>
      <w:r w:rsidRPr="00052420">
        <w:rPr>
          <w:rFonts w:eastAsia="Times New Roman"/>
          <w:color w:val="000000"/>
          <w:szCs w:val="24"/>
          <w:lang w:eastAsia="pl-PL"/>
        </w:rPr>
        <w:t xml:space="preserve"> (ćwiczenia)  egzaminacyjne, wyniki  egzaminu  klasyfikacyjnego  oraz  uzyskane  oceny. Do protokołu dołącza się pisemne prace  ucznia oraz zwięzłą  informację  o ustnych odpowiedziach ucznia. Protokół stanowi załącznik do arkusza ocen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15.</w:t>
      </w:r>
      <w:r w:rsidRPr="00052420">
        <w:rPr>
          <w:rFonts w:eastAsia="Times New Roman"/>
          <w:color w:val="000000"/>
          <w:szCs w:val="24"/>
          <w:lang w:eastAsia="pl-PL"/>
        </w:rPr>
        <w:t xml:space="preserve"> Uczeń, który z przyczyn usprawiedliwionych nie przystąpił do egzaminu klasyfikacyjnego w wyznaczonym terminie, może przystąpić do niego w dodatko</w:t>
      </w:r>
      <w:r>
        <w:rPr>
          <w:rFonts w:eastAsia="Times New Roman"/>
          <w:color w:val="000000"/>
          <w:szCs w:val="24"/>
          <w:lang w:eastAsia="pl-PL"/>
        </w:rPr>
        <w:t>wym terminie wyznaczonym przez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16. Uzyskana w wyniku egzaminu klasyfikacyjnego ocena z zajęć edukacyjnych  jest  ostateczna,  z zastrzeżeniem ust. 15 oraz § 392.</w:t>
      </w:r>
    </w:p>
    <w:p w:rsidR="00154B4E" w:rsidRPr="00052420"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17. Uczeń, któremu w wyniku egzaminów klasyfikacyjnych rocznego ustalono dwie oceny niedostateczne, może przystąpić do egzaminów poprawkowych. </w:t>
      </w:r>
    </w:p>
    <w:p w:rsidR="00154B4E" w:rsidRPr="00052420" w:rsidRDefault="00154B4E" w:rsidP="00444C1A">
      <w:pPr>
        <w:pStyle w:val="Nagwek2"/>
        <w:rPr>
          <w:lang w:eastAsia="pl-PL"/>
        </w:rPr>
      </w:pPr>
      <w:bookmarkStart w:id="212" w:name="_Toc500321000"/>
      <w:r w:rsidRPr="00052420">
        <w:rPr>
          <w:lang w:eastAsia="pl-PL"/>
        </w:rPr>
        <w:t>Rozdział 15</w:t>
      </w:r>
      <w:bookmarkEnd w:id="212"/>
    </w:p>
    <w:p w:rsidR="00154B4E" w:rsidRPr="00444C1A" w:rsidRDefault="00154B4E" w:rsidP="00444C1A">
      <w:pPr>
        <w:pStyle w:val="Nagwek2"/>
        <w:rPr>
          <w:lang w:eastAsia="pl-PL"/>
        </w:rPr>
      </w:pPr>
      <w:bookmarkStart w:id="213" w:name="_Toc500321001"/>
      <w:r w:rsidRPr="00052420">
        <w:rPr>
          <w:lang w:eastAsia="pl-PL"/>
        </w:rPr>
        <w:t>Sprawdzian wiadomości i um</w:t>
      </w:r>
      <w:r>
        <w:rPr>
          <w:lang w:eastAsia="pl-PL"/>
        </w:rPr>
        <w:t>iejętności w trybie odwoławczym</w:t>
      </w:r>
      <w:bookmarkEnd w:id="213"/>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391. 1. Uczeń lub jego rodzice (prawni opiekunowie) mogą  zgłosić zastrzeżenia do Dyrektora Szkoły, jeżeli uznają, że roczna ocena klasyfikacyjna z zajęć edukacyjnych została ustalona niezgodnie z przepisami prawa do</w:t>
      </w:r>
      <w:r w:rsidR="00154B4E">
        <w:rPr>
          <w:rFonts w:eastAsia="Times New Roman"/>
          <w:color w:val="000000"/>
          <w:szCs w:val="24"/>
          <w:lang w:eastAsia="pl-PL"/>
        </w:rPr>
        <w:t>tyczącymi trybu ustalania tych</w:t>
      </w:r>
      <w:r w:rsidR="00154B4E" w:rsidRPr="00052420">
        <w:rPr>
          <w:rFonts w:eastAsia="Times New Roman"/>
          <w:color w:val="000000"/>
          <w:szCs w:val="24"/>
          <w:lang w:eastAsia="pl-PL"/>
        </w:rPr>
        <w:t xml:space="preserve"> ocen. Zastrzeżenia  mogą być zgłoszone w terminie 2 dni roboczych od dnia zakończenia rocznych zajęć dydaktyczno-wychowawczych.</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xml:space="preserve">2.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Sprawdzian, o którym mowa w ust. 1 przeprowadza powołana przez dyrektora komisja w terminie 5 dni od dnia zgłoszenia zastrzeżeń. Termin sprawdzianu uzgadnia się z uczniem i jego rodzicom.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4. W skład komisji do przeprowadzenia sprawdzianu z edukacji przedmiotowej wchodzą: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Dyrektor Szkoły albo nauczyciel wyznaczony przed Dyrektora Szkoły – jako przewodniczący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nauczyciel prowadzący dane zajęcia edukacyjne;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dwóch</w:t>
      </w:r>
      <w:r>
        <w:rPr>
          <w:rFonts w:eastAsia="Times New Roman"/>
          <w:color w:val="000000"/>
          <w:szCs w:val="24"/>
          <w:lang w:eastAsia="pl-PL"/>
        </w:rPr>
        <w:t xml:space="preserve"> nauczycieli z danej lub innej s</w:t>
      </w:r>
      <w:r w:rsidRPr="00052420">
        <w:rPr>
          <w:rFonts w:eastAsia="Times New Roman"/>
          <w:color w:val="000000"/>
          <w:szCs w:val="24"/>
          <w:lang w:eastAsia="pl-PL"/>
        </w:rPr>
        <w:t>zkoły tego samego typu, prowadzący takie same zajęcia  edukacyjne.</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Nauczyciel, o którym mowa w pkt 3, może być zwolniony z udziału w pracy  komisji na własną prośbę lub w innych, szczególnie uzasadnionych przypadkach. W takim  przypadku Dyrektor Szkoły powołuje innego nauczyciela prowadzącego t</w:t>
      </w:r>
      <w:r w:rsidR="00154B4E">
        <w:rPr>
          <w:rFonts w:eastAsia="Times New Roman"/>
          <w:color w:val="000000"/>
          <w:szCs w:val="24"/>
          <w:lang w:eastAsia="pl-PL"/>
        </w:rPr>
        <w:t>akie same zajęcia  edukacyjne, z</w:t>
      </w:r>
      <w:r w:rsidR="00154B4E" w:rsidRPr="00052420">
        <w:rPr>
          <w:rFonts w:eastAsia="Times New Roman"/>
          <w:color w:val="000000"/>
          <w:szCs w:val="24"/>
          <w:lang w:eastAsia="pl-PL"/>
        </w:rPr>
        <w:t xml:space="preserve"> tym że powołanie  nauczyciela zatrudnionego w innej szkole następuje w porozumieniu z dyrektorem tej </w:t>
      </w:r>
      <w:r w:rsidR="00154B4E">
        <w:rPr>
          <w:rFonts w:eastAsia="Times New Roman"/>
          <w:szCs w:val="24"/>
          <w:lang w:eastAsia="pl-PL"/>
        </w:rPr>
        <w:t>s</w:t>
      </w:r>
      <w:r w:rsidR="00154B4E" w:rsidRPr="00BD4DF5">
        <w:rPr>
          <w:rFonts w:eastAsia="Times New Roman"/>
          <w:szCs w:val="24"/>
          <w:lang w:eastAsia="pl-PL"/>
        </w:rPr>
        <w:t>zkoły</w:t>
      </w:r>
      <w:r w:rsidR="00154B4E" w:rsidRPr="0055633E">
        <w:rPr>
          <w:rFonts w:eastAsia="Times New Roman"/>
          <w:color w:val="FF0000"/>
          <w:szCs w:val="24"/>
          <w:lang w:eastAsia="pl-PL"/>
        </w:rPr>
        <w:t>.</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Ustalona  przez  komisję  roczna  ocena  klasyfikacyjna  z  zajęć  edukacyjnych  nie  może  być  niższa  od  ustalonej wcześniej oceny.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7. Ocena  ustalona  przez  komisję  jest  ostateczna,  z  wyjątkiem  niedostatecznej  rocznej  oceny  klasyfikacyjnej  z zajęć edukacyjnych, która może być zmieniona w wyniku egzaminu poprawkowego.</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Z prac komisji sporządza się protokół zawierający skład komisji,</w:t>
      </w:r>
      <w:r w:rsidR="00154B4E">
        <w:rPr>
          <w:rFonts w:eastAsia="Times New Roman"/>
          <w:color w:val="000000"/>
          <w:szCs w:val="24"/>
          <w:lang w:eastAsia="pl-PL"/>
        </w:rPr>
        <w:t xml:space="preserve">  termin  sprawdzianu, zadania</w:t>
      </w:r>
      <w:r w:rsidR="00154B4E" w:rsidRPr="00052420">
        <w:rPr>
          <w:rFonts w:eastAsia="Times New Roman"/>
          <w:color w:val="000000"/>
          <w:szCs w:val="24"/>
          <w:lang w:eastAsia="pl-PL"/>
        </w:rPr>
        <w:t xml:space="preserve"> sprawdzające, wynik sprawdzianu oraz ustaloną ocenę. Protokół stanowi załącznik do arkusza ocen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9.  Do protokołu, o którym mowa w pkt 7, dołącza się pisemne prace ucznia i zwięzłą informację o ustnych odpowiedziach ucznia. </w:t>
      </w:r>
    </w:p>
    <w:p w:rsidR="00154B4E" w:rsidRPr="00052420"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10. 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154B4E" w:rsidRPr="00052420" w:rsidRDefault="00154B4E" w:rsidP="00444C1A">
      <w:pPr>
        <w:pStyle w:val="Nagwek2"/>
        <w:rPr>
          <w:lang w:eastAsia="pl-PL"/>
        </w:rPr>
      </w:pPr>
      <w:bookmarkStart w:id="214" w:name="_Toc500321002"/>
      <w:r w:rsidRPr="00052420">
        <w:rPr>
          <w:lang w:eastAsia="pl-PL"/>
        </w:rPr>
        <w:t>Rozdział 16</w:t>
      </w:r>
      <w:bookmarkEnd w:id="214"/>
    </w:p>
    <w:p w:rsidR="00154B4E" w:rsidRPr="00444C1A" w:rsidRDefault="00154B4E" w:rsidP="00444C1A">
      <w:pPr>
        <w:pStyle w:val="Nagwek2"/>
        <w:rPr>
          <w:lang w:eastAsia="pl-PL"/>
        </w:rPr>
      </w:pPr>
      <w:bookmarkStart w:id="215" w:name="_Toc500321003"/>
      <w:r>
        <w:rPr>
          <w:lang w:eastAsia="pl-PL"/>
        </w:rPr>
        <w:t>Egzamin poprawkowy</w:t>
      </w:r>
      <w:bookmarkEnd w:id="215"/>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392. 1. Każdy uczeń, który w wyniku rocznej klasyfikacji uzyskał ocenę niedostateczną z jednych lub dwóch obowiązkowych zajęć edukacyjnych, może zdawać egzamin poprawkowy.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W jednym dniu uczeń może zdawać egzamin poprawkowy tylko z jednego przedmiotu.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Dyrektor Szkoły wyznacza termin egzaminów poprawkowych do dnia zakończenia zajęć dydaktyczno-wychowawczych i podaje do wiadomości uczniów i rodziców.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5. Egzamin poprawkowy przeprowadza się w ostatnim tygodniu ferii letnich.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6. Uczeń, który z przyczyn usprawiedliwionych nie przystąpił do egzaminu poprawkowego w wyznaczonym terminie, może przystąpić do niego w dodatkowym terminie, wyznaczonym </w:t>
      </w:r>
      <w:r w:rsidRPr="00BD4DF5">
        <w:rPr>
          <w:rFonts w:eastAsia="Times New Roman"/>
          <w:szCs w:val="24"/>
          <w:lang w:eastAsia="pl-PL"/>
        </w:rPr>
        <w:t>przez Dyrektora</w:t>
      </w:r>
      <w:r w:rsidRPr="00052420">
        <w:rPr>
          <w:rFonts w:eastAsia="Times New Roman"/>
          <w:color w:val="000000"/>
          <w:szCs w:val="24"/>
          <w:lang w:eastAsia="pl-PL"/>
        </w:rPr>
        <w:t xml:space="preserve"> Szkoły, nie później niż do końca września.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7. Egzamin poprawkowy przeprowadza komisja powołana przez Dyrektora Szkoły. W skład komisji wchodzą: </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Dyrektor Szkoły albo nauczyciel wyznaczony przez Dyrektora Szkoły – jako przewodniczący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nauczyciel prowadzący dane zajęcia edukacyjne – jako egzaminujący;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nauczyciel prowadzący takie same lub pokrewne zajęcia edukacyjne – jako członek   komisji.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 </w:t>
      </w:r>
      <w:r w:rsidR="00444C1A">
        <w:rPr>
          <w:rFonts w:eastAsia="Times New Roman"/>
          <w:color w:val="000000"/>
          <w:szCs w:val="24"/>
          <w:lang w:eastAsia="pl-PL"/>
        </w:rPr>
        <w:t xml:space="preserve">      </w:t>
      </w:r>
      <w:r>
        <w:rPr>
          <w:rFonts w:eastAsia="Times New Roman"/>
          <w:color w:val="000000"/>
          <w:szCs w:val="24"/>
          <w:lang w:eastAsia="pl-PL"/>
        </w:rPr>
        <w:tab/>
      </w:r>
      <w:r w:rsidRPr="00052420">
        <w:rPr>
          <w:rFonts w:eastAsia="Times New Roman"/>
          <w:color w:val="000000"/>
          <w:szCs w:val="24"/>
          <w:lang w:eastAsia="pl-PL"/>
        </w:rPr>
        <w:t>8. Pytania egzaminacyjne układa egzaminator, a zatwierdza Dyrektor Szkoły najpóźniej na dzień przed egzaminem poprawkowym. Stopień trudności pytań powinien odpowiadać wymaganiom edukacyjnym, o  których mowa w § 381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w:t>
      </w:r>
      <w:r>
        <w:rPr>
          <w:rFonts w:eastAsia="Times New Roman"/>
          <w:color w:val="000000"/>
          <w:szCs w:val="24"/>
          <w:lang w:eastAsia="pl-PL"/>
        </w:rPr>
        <w:t xml:space="preserve"> porozumieniu z dyrektorem tej s</w:t>
      </w:r>
      <w:r w:rsidRPr="00052420">
        <w:rPr>
          <w:rFonts w:eastAsia="Times New Roman"/>
          <w:color w:val="000000"/>
          <w:szCs w:val="24"/>
          <w:lang w:eastAsia="pl-PL"/>
        </w:rPr>
        <w:t>zkoły.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lastRenderedPageBreak/>
        <w:t xml:space="preserve">      </w:t>
      </w:r>
      <w:r w:rsidR="00154B4E">
        <w:rPr>
          <w:rFonts w:eastAsia="Times New Roman"/>
          <w:color w:val="000000"/>
          <w:szCs w:val="24"/>
          <w:lang w:eastAsia="pl-PL"/>
        </w:rPr>
        <w:tab/>
      </w:r>
      <w:r w:rsidR="00154B4E" w:rsidRPr="00052420">
        <w:rPr>
          <w:rFonts w:eastAsia="Times New Roman"/>
          <w:color w:val="000000"/>
          <w:szCs w:val="24"/>
          <w:lang w:eastAsia="pl-PL"/>
        </w:rPr>
        <w:t>10.  Z przeprowadzonego egzaminu poprawkowego sporządza się protokół zawierający skład komisji, termin egzaminu, pytania egzaminacyjne, wynik egzaminu oraz ocenę ustaloną przez komisję.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11. Do protokołu załącza się pisemne prace ucznia i zwięzłą informację o ustnych odpowiedziach ucznia. Protokół stanowi załącznik do arkusza ocen.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12. Ocena ustalona w wyniku egzaminu poprawkowego jest oceną ostateczną z zastrzeżeniem § 391 ust. 1.</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13. Uczeń, który z przyczyn losowych nie przystąpił do egzaminu poprawkowego w wyznaczonym terminie, może przystąpić do niego w dodatkowym terminie określonym przez Dyrektora Szkoły, nie później niż do końca września.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14. Uczeń, który nie zdał jednego egzaminu poprawkowego nie otrzymuje promocji i powtarza klasę.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15. Uczeń lub jego rodzice (prawni opiekunowie) mogą zgłosić w terminie 5 dni od dnia przeprowadzenia egzamin</w:t>
      </w:r>
      <w:r>
        <w:rPr>
          <w:rFonts w:eastAsia="Times New Roman"/>
          <w:color w:val="000000"/>
          <w:szCs w:val="24"/>
          <w:lang w:eastAsia="pl-PL"/>
        </w:rPr>
        <w:t>u poprawkowego zastrzeżenia do D</w:t>
      </w:r>
      <w:r w:rsidRPr="00052420">
        <w:rPr>
          <w:rFonts w:eastAsia="Times New Roman"/>
          <w:color w:val="000000"/>
          <w:szCs w:val="24"/>
          <w:lang w:eastAsia="pl-PL"/>
        </w:rPr>
        <w:t>yrektora Szkoły, jeżeli uznają, że ocena z egzaminu poprawkowego została ustalona niezgodnie z przepisami prawa dotyczącymi trybu ustalania tej oceny.</w:t>
      </w:r>
    </w:p>
    <w:p w:rsidR="00154B4E" w:rsidRPr="00052420"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16. W przypadku stwierdzenia, że ocena z egzaminu poprawkowego została ustalona niezgodnie z przepisami prawa dotycząc</w:t>
      </w:r>
      <w:r>
        <w:rPr>
          <w:rFonts w:eastAsia="Times New Roman"/>
          <w:color w:val="000000"/>
          <w:szCs w:val="24"/>
          <w:lang w:eastAsia="pl-PL"/>
        </w:rPr>
        <w:t>ymi trybu ustalania tej oceny, D</w:t>
      </w:r>
      <w:r w:rsidRPr="00052420">
        <w:rPr>
          <w:rFonts w:eastAsia="Times New Roman"/>
          <w:color w:val="000000"/>
          <w:szCs w:val="24"/>
          <w:lang w:eastAsia="pl-PL"/>
        </w:rPr>
        <w:t>yrektor Szkoły powołuje komisję do przeprowadzenia egzaminu w trybie odwoławczym. Do pracy komisji mają zastosowanie przepisy § 162. Ocena ustalona przez komisję jest ostateczna.</w:t>
      </w:r>
    </w:p>
    <w:p w:rsidR="00154B4E" w:rsidRPr="00052420" w:rsidRDefault="00154B4E" w:rsidP="00444C1A">
      <w:pPr>
        <w:pStyle w:val="Nagwek2"/>
        <w:rPr>
          <w:lang w:eastAsia="pl-PL"/>
        </w:rPr>
      </w:pPr>
      <w:bookmarkStart w:id="216" w:name="_Toc500321004"/>
      <w:r w:rsidRPr="00052420">
        <w:rPr>
          <w:lang w:eastAsia="pl-PL"/>
        </w:rPr>
        <w:t>Rozdział 17</w:t>
      </w:r>
      <w:bookmarkEnd w:id="216"/>
    </w:p>
    <w:p w:rsidR="00154B4E" w:rsidRPr="00444C1A" w:rsidRDefault="00154B4E" w:rsidP="00444C1A">
      <w:pPr>
        <w:pStyle w:val="Nagwek2"/>
        <w:rPr>
          <w:lang w:eastAsia="pl-PL"/>
        </w:rPr>
      </w:pPr>
      <w:bookmarkStart w:id="217" w:name="_Toc500321005"/>
      <w:r w:rsidRPr="00052420">
        <w:rPr>
          <w:lang w:eastAsia="pl-PL"/>
        </w:rPr>
        <w:t>Egzamin ósmoklasisty</w:t>
      </w:r>
      <w:bookmarkEnd w:id="217"/>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 393. 1. Egzamin przeprowadza się w klasie </w:t>
      </w:r>
      <w:r w:rsidRPr="00BD4DF5">
        <w:rPr>
          <w:rFonts w:eastAsia="Times New Roman"/>
          <w:szCs w:val="24"/>
          <w:lang w:eastAsia="pl-PL"/>
        </w:rPr>
        <w:t xml:space="preserve">VIII </w:t>
      </w:r>
      <w:r>
        <w:rPr>
          <w:rFonts w:eastAsia="Times New Roman"/>
          <w:szCs w:val="24"/>
          <w:lang w:eastAsia="pl-PL"/>
        </w:rPr>
        <w:t>s</w:t>
      </w:r>
      <w:r w:rsidRPr="00BD4DF5">
        <w:rPr>
          <w:rFonts w:eastAsia="Times New Roman"/>
          <w:szCs w:val="24"/>
          <w:lang w:eastAsia="pl-PL"/>
        </w:rPr>
        <w:t>zkoły</w:t>
      </w:r>
      <w:r w:rsidRPr="00052420">
        <w:rPr>
          <w:rFonts w:eastAsia="Times New Roman"/>
          <w:color w:val="000000"/>
          <w:szCs w:val="24"/>
          <w:lang w:eastAsia="pl-PL"/>
        </w:rPr>
        <w:t xml:space="preserve"> podstawowej jako obowiązkowy egzamin zewnętrzny.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2. Egzamin obejmuje  wiadomości i umiejętności kształcenia ogólnego w odniesieniu do czterech kluczowych przedmiotów nauczanych na dwóch pierw</w:t>
      </w:r>
      <w:r>
        <w:rPr>
          <w:rFonts w:eastAsia="Times New Roman"/>
          <w:color w:val="000000"/>
          <w:szCs w:val="24"/>
          <w:lang w:eastAsia="pl-PL"/>
        </w:rPr>
        <w:t>szych etapach edukacyjnych tj. j</w:t>
      </w:r>
      <w:r w:rsidRPr="00052420">
        <w:rPr>
          <w:rFonts w:eastAsia="Times New Roman"/>
          <w:color w:val="000000"/>
          <w:szCs w:val="24"/>
          <w:lang w:eastAsia="pl-PL"/>
        </w:rPr>
        <w:t>ęzyka polskiego, matematyki i języka obcego oraz jednego z wybranych przedmiotów spośród: biologii, geografii, chemii, fizyki lub historii.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3. Egzamin ma formę pisemną. Przystąpienie do n</w:t>
      </w:r>
      <w:r>
        <w:rPr>
          <w:rFonts w:eastAsia="Times New Roman"/>
          <w:color w:val="000000"/>
          <w:szCs w:val="24"/>
          <w:lang w:eastAsia="pl-PL"/>
        </w:rPr>
        <w:t>iego jest warunkiem ukończenia s</w:t>
      </w:r>
      <w:r w:rsidRPr="00052420">
        <w:rPr>
          <w:rFonts w:eastAsia="Times New Roman"/>
          <w:color w:val="000000"/>
          <w:szCs w:val="24"/>
          <w:lang w:eastAsia="pl-PL"/>
        </w:rPr>
        <w:t>zkoły podstawowej.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Uczeń może wybrać tylko j</w:t>
      </w:r>
      <w:r>
        <w:rPr>
          <w:rFonts w:eastAsia="Times New Roman"/>
          <w:color w:val="000000"/>
          <w:szCs w:val="24"/>
          <w:lang w:eastAsia="pl-PL"/>
        </w:rPr>
        <w:t>eden język, którego uczy się w S</w:t>
      </w:r>
      <w:r w:rsidRPr="00052420">
        <w:rPr>
          <w:rFonts w:eastAsia="Times New Roman"/>
          <w:color w:val="000000"/>
          <w:szCs w:val="24"/>
          <w:lang w:eastAsia="pl-PL"/>
        </w:rPr>
        <w:t>zkole jako obowiązkowego.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5. Egzamin jest przeprowadzany w trzech kolejnych dniach.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6. Jeżeli uczeń uczy się w szkole jako przedmiotu obowiązkowego więcej niż jednego języka obcego nowożytnego, jego rodzice</w:t>
      </w:r>
      <w:r>
        <w:rPr>
          <w:rFonts w:eastAsia="Times New Roman"/>
          <w:color w:val="000000"/>
          <w:szCs w:val="24"/>
          <w:lang w:eastAsia="pl-PL"/>
        </w:rPr>
        <w:t xml:space="preserve"> (prawni opiekunowie) składają D</w:t>
      </w:r>
      <w:r w:rsidRPr="00052420">
        <w:rPr>
          <w:rFonts w:eastAsia="Times New Roman"/>
          <w:color w:val="000000"/>
          <w:szCs w:val="24"/>
          <w:lang w:eastAsia="pl-PL"/>
        </w:rPr>
        <w:t>yrektorowi Szkoły, nie później niż do 30 września roku szkolnego, w którym jest przeprowadzany egzamin pisemną  deklarację wskazującą język obcy nowożytny, z którego uczeń przystąpi do drugiej części egzaminu.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7. 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8. Uczniowie ze specjalnymi potrzebami edukacyjnymi, w tym uczniowie niepełnosprawni, niedostosowani społecznie oraz zagrożeni niedostosowaniem społecznym, przystępują do egzaminu w warunkach i/lub formach dostosowanych do ich potrzeb. Szczegółowe informacje dotyczące dostoso</w:t>
      </w:r>
      <w:r w:rsidR="00154B4E">
        <w:rPr>
          <w:rFonts w:eastAsia="Times New Roman"/>
          <w:color w:val="000000"/>
          <w:szCs w:val="24"/>
          <w:lang w:eastAsia="pl-PL"/>
        </w:rPr>
        <w:t>wań są ogłaszane w komunikacie d</w:t>
      </w:r>
      <w:r w:rsidR="00154B4E" w:rsidRPr="00052420">
        <w:rPr>
          <w:rFonts w:eastAsia="Times New Roman"/>
          <w:color w:val="000000"/>
          <w:szCs w:val="24"/>
          <w:lang w:eastAsia="pl-PL"/>
        </w:rPr>
        <w:t>yrektora Centralnej Komisji Egzaminacyjnej publikow</w:t>
      </w:r>
      <w:r w:rsidR="00154B4E">
        <w:rPr>
          <w:rFonts w:eastAsia="Times New Roman"/>
          <w:color w:val="000000"/>
          <w:szCs w:val="24"/>
          <w:lang w:eastAsia="pl-PL"/>
        </w:rPr>
        <w:t>anym na stronie internetowej komisji</w:t>
      </w:r>
      <w:r w:rsidR="00154B4E" w:rsidRPr="00052420">
        <w:rPr>
          <w:rFonts w:eastAsia="Times New Roman"/>
          <w:color w:val="000000"/>
          <w:szCs w:val="24"/>
          <w:lang w:eastAsia="pl-PL"/>
        </w:rPr>
        <w:t xml:space="preserve"> do końca sierpnia poprzedzającego rok szkolny, w którym jest przeprowadzany egzamin.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444C1A">
        <w:rPr>
          <w:rFonts w:eastAsia="Times New Roman"/>
          <w:color w:val="000000"/>
          <w:szCs w:val="24"/>
          <w:lang w:eastAsia="pl-PL"/>
        </w:rPr>
        <w:t xml:space="preserve">      </w:t>
      </w:r>
      <w:r w:rsidRPr="00052420">
        <w:rPr>
          <w:rFonts w:eastAsia="Times New Roman"/>
          <w:color w:val="000000"/>
          <w:szCs w:val="24"/>
          <w:lang w:eastAsia="pl-PL"/>
        </w:rPr>
        <w:t>9. Na wniosek ucznia lub jego rodziców (prawnych opiekunów) sprawdzona i oceniona praca ucznia jest udostępniana uczniowi lub jego rodzicom (prawnym opiekunom) do wglądu w miejscu i czasie ws</w:t>
      </w:r>
      <w:r>
        <w:rPr>
          <w:rFonts w:eastAsia="Times New Roman"/>
          <w:color w:val="000000"/>
          <w:szCs w:val="24"/>
          <w:lang w:eastAsia="pl-PL"/>
        </w:rPr>
        <w:t>kazanym przez dyrektora o</w:t>
      </w:r>
      <w:r w:rsidRPr="00052420">
        <w:rPr>
          <w:rFonts w:eastAsia="Times New Roman"/>
          <w:color w:val="000000"/>
          <w:szCs w:val="24"/>
          <w:lang w:eastAsia="pl-PL"/>
        </w:rPr>
        <w:t>kręgowej</w:t>
      </w:r>
      <w:r>
        <w:rPr>
          <w:rFonts w:eastAsia="Times New Roman"/>
          <w:color w:val="000000"/>
          <w:szCs w:val="24"/>
          <w:lang w:eastAsia="pl-PL"/>
        </w:rPr>
        <w:t xml:space="preserve"> komisji egzaminacyjnej</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10. W przypadku uczniów posiadających orzeczenie o potrzebie indywidualnego nauczania dostosowanie warunków i formy przeprowadzania egzaminu do indywidualnych potrzeb psychofizycznych i edukacyjnych ucznia może nastąpić na podstawie tego orzeczenia.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11. Opinia powinna być wydana przez poradnię psychologiczno-pedagogiczną, w tym poradnię specjalistyczną, nie później niż do końca września roku szkolnego, w którym jest przeprowadzany egzamin.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12. Rodzice (prawni opiekunow</w:t>
      </w:r>
      <w:r>
        <w:rPr>
          <w:rFonts w:eastAsia="Times New Roman"/>
          <w:color w:val="000000"/>
          <w:szCs w:val="24"/>
          <w:lang w:eastAsia="pl-PL"/>
        </w:rPr>
        <w:t>ie) ucznia przedkładają opinię D</w:t>
      </w:r>
      <w:r w:rsidRPr="00052420">
        <w:rPr>
          <w:rFonts w:eastAsia="Times New Roman"/>
          <w:color w:val="000000"/>
          <w:szCs w:val="24"/>
          <w:lang w:eastAsia="pl-PL"/>
        </w:rPr>
        <w:t>yrektorowi Szkoły, w terminie do dnia 15 października roku szkolnego, w którym jest przeprowadzany egzamin.</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13. Uczniowie chorzy lub niesprawni czasowo, na podstawie zaświadczenia o stanie zdrowia, wydanego przez lekarza, mogą przystąpić do egzaminu w warunkach i formie odpowiednich ze względu na ich stan zdrowia.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14. Uczeń który z przyczyn losowych lub </w:t>
      </w:r>
      <w:r w:rsidRPr="004E7959">
        <w:rPr>
          <w:rFonts w:eastAsia="Times New Roman"/>
          <w:szCs w:val="24"/>
          <w:lang w:eastAsia="pl-PL"/>
        </w:rPr>
        <w:t>zdrowotnych</w:t>
      </w:r>
      <w:r>
        <w:rPr>
          <w:rFonts w:eastAsia="Times New Roman"/>
          <w:szCs w:val="24"/>
          <w:lang w:eastAsia="pl-PL"/>
        </w:rPr>
        <w:t xml:space="preserve">; </w:t>
      </w:r>
      <w:r w:rsidRPr="004E7959">
        <w:rPr>
          <w:rFonts w:eastAsia="Times New Roman"/>
          <w:szCs w:val="24"/>
          <w:lang w:eastAsia="pl-PL"/>
        </w:rPr>
        <w:t>nie</w:t>
      </w:r>
      <w:r w:rsidRPr="00052420">
        <w:rPr>
          <w:rFonts w:eastAsia="Times New Roman"/>
          <w:color w:val="000000"/>
          <w:szCs w:val="24"/>
          <w:lang w:eastAsia="pl-PL"/>
        </w:rPr>
        <w:t xml:space="preserve"> przystąpił do egzaminu lub danej części egza</w:t>
      </w:r>
      <w:r>
        <w:rPr>
          <w:rFonts w:eastAsia="Times New Roman"/>
          <w:color w:val="000000"/>
          <w:szCs w:val="24"/>
          <w:lang w:eastAsia="pl-PL"/>
        </w:rPr>
        <w:t xml:space="preserve">minu w ustalonym terminie albo; </w:t>
      </w:r>
      <w:r w:rsidRPr="00052420">
        <w:rPr>
          <w:rFonts w:eastAsia="Times New Roman"/>
          <w:color w:val="000000"/>
          <w:szCs w:val="24"/>
          <w:lang w:eastAsia="pl-PL"/>
        </w:rPr>
        <w:t>przerwał daną część egzaminu przystępuje do egzaminu w dodatkowym terminie ustalonym w harmonogra</w:t>
      </w:r>
      <w:r>
        <w:rPr>
          <w:rFonts w:eastAsia="Times New Roman"/>
          <w:color w:val="000000"/>
          <w:szCs w:val="24"/>
          <w:lang w:eastAsia="pl-PL"/>
        </w:rPr>
        <w:t>mie przeprowadzania egzaminu w Szkole</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15. Uczeń, który nie przystąpił do egzaminu lub danej części egzaminu w dodatkowym terminie, ustalonym w harmonogramie przeprowadzania egzaminu powta</w:t>
      </w:r>
      <w:r>
        <w:rPr>
          <w:rFonts w:eastAsia="Times New Roman"/>
          <w:color w:val="000000"/>
          <w:szCs w:val="24"/>
          <w:lang w:eastAsia="pl-PL"/>
        </w:rPr>
        <w:t>rza ostatnią klasę odpowiednio s</w:t>
      </w:r>
      <w:r w:rsidRPr="00052420">
        <w:rPr>
          <w:rFonts w:eastAsia="Times New Roman"/>
          <w:color w:val="000000"/>
          <w:szCs w:val="24"/>
          <w:lang w:eastAsia="pl-PL"/>
        </w:rPr>
        <w:t>zkoły podstawowej oraz przystępuje do egzaminu w następnym roku.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16. W szczególnych przypadkach losowych lub zdrowotnych, uniemożliwiających przystąpienie do egzaminu w dodatkowym terminie, ustalonym w harmonogramie przepro</w:t>
      </w:r>
      <w:r>
        <w:rPr>
          <w:rFonts w:eastAsia="Times New Roman"/>
          <w:color w:val="000000"/>
          <w:szCs w:val="24"/>
          <w:lang w:eastAsia="pl-PL"/>
        </w:rPr>
        <w:t xml:space="preserve">wadzania egzaminu dyrektor </w:t>
      </w:r>
      <w:r w:rsidRPr="00052420">
        <w:rPr>
          <w:rFonts w:eastAsia="Times New Roman"/>
          <w:color w:val="000000"/>
          <w:szCs w:val="24"/>
          <w:lang w:eastAsia="pl-PL"/>
        </w:rPr>
        <w:t>okręgowej</w:t>
      </w:r>
      <w:r>
        <w:rPr>
          <w:rFonts w:eastAsia="Times New Roman"/>
          <w:color w:val="000000"/>
          <w:szCs w:val="24"/>
          <w:lang w:eastAsia="pl-PL"/>
        </w:rPr>
        <w:t xml:space="preserve"> komisji egzaminacyjnej</w:t>
      </w:r>
      <w:r w:rsidRPr="00052420">
        <w:rPr>
          <w:rFonts w:eastAsia="Times New Roman"/>
          <w:color w:val="000000"/>
          <w:szCs w:val="24"/>
          <w:lang w:eastAsia="pl-PL"/>
        </w:rPr>
        <w:t xml:space="preserve">, na udokumentowany wniosek </w:t>
      </w:r>
      <w:r w:rsidRPr="00BD4DF5">
        <w:rPr>
          <w:rFonts w:eastAsia="Times New Roman"/>
          <w:szCs w:val="24"/>
          <w:lang w:eastAsia="pl-PL"/>
        </w:rPr>
        <w:t>Dyre</w:t>
      </w:r>
      <w:r w:rsidRPr="00052420">
        <w:rPr>
          <w:rFonts w:eastAsia="Times New Roman"/>
          <w:color w:val="000000"/>
          <w:szCs w:val="24"/>
          <w:lang w:eastAsia="pl-PL"/>
        </w:rPr>
        <w:t>ktora Szkoły, może zwolnić ucznia z obowiązku przystąpienia do egzaminu lub danej części egzaminu. Dyrektor Szkoły składa wniosek w porozumieniu z rodzicami (prawnymi opiekunami) ucznia.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17. W przypadku, o którym mowa w ust. 16, w zaświadczeniu o szczegółowych wynikach egzaminu zamiast wyniku z egzaminu  z odpowiedniej części egzaminu wpisuje się odpowiednio „zwolniony” lub „zwolniona”.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18. Uczeń, który jest chory w czasie trwania egzaminu może korzystać ze sprzętu medycznego i leków koniecznych ze względu na chorobę.</w:t>
      </w:r>
    </w:p>
    <w:p w:rsidR="00154B4E" w:rsidRPr="00444C1A"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19. Za dostosowanie warunków i formy przeprowadzania egzaminu do potrzeb uczniów odpowiada przewodniczący szkolnego zespołu egzaminacyjnego.</w:t>
      </w:r>
    </w:p>
    <w:p w:rsidR="00154B4E" w:rsidRPr="00052420" w:rsidRDefault="00154B4E" w:rsidP="00444C1A">
      <w:pPr>
        <w:pStyle w:val="Nagwek2"/>
        <w:rPr>
          <w:lang w:eastAsia="pl-PL"/>
        </w:rPr>
      </w:pPr>
      <w:bookmarkStart w:id="218" w:name="_Toc500321006"/>
      <w:r w:rsidRPr="00052420">
        <w:rPr>
          <w:lang w:eastAsia="pl-PL"/>
        </w:rPr>
        <w:t>Rozdział 18</w:t>
      </w:r>
      <w:bookmarkEnd w:id="218"/>
    </w:p>
    <w:p w:rsidR="00154B4E" w:rsidRPr="00444C1A" w:rsidRDefault="00154B4E" w:rsidP="00444C1A">
      <w:pPr>
        <w:pStyle w:val="Nagwek2"/>
        <w:rPr>
          <w:lang w:eastAsia="pl-PL"/>
        </w:rPr>
      </w:pPr>
      <w:bookmarkStart w:id="219" w:name="_Toc500321007"/>
      <w:r w:rsidRPr="00052420">
        <w:rPr>
          <w:lang w:eastAsia="pl-PL"/>
        </w:rPr>
        <w:t>Wyniki egzaminu</w:t>
      </w:r>
      <w:bookmarkEnd w:id="219"/>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394. 1. Prace uczniów sprawdzają egzaminatorzy wpisani do ewidencji egzaminatorów, p</w:t>
      </w:r>
      <w:r w:rsidR="00154B4E">
        <w:rPr>
          <w:rFonts w:eastAsia="Times New Roman"/>
          <w:color w:val="000000"/>
          <w:szCs w:val="24"/>
          <w:lang w:eastAsia="pl-PL"/>
        </w:rPr>
        <w:t xml:space="preserve">owołani przez dyrektora </w:t>
      </w:r>
      <w:r w:rsidR="00154B4E" w:rsidRPr="00052420">
        <w:rPr>
          <w:rFonts w:eastAsia="Times New Roman"/>
          <w:color w:val="000000"/>
          <w:szCs w:val="24"/>
          <w:lang w:eastAsia="pl-PL"/>
        </w:rPr>
        <w:t>okręgowej</w:t>
      </w:r>
      <w:r w:rsidR="00154B4E">
        <w:rPr>
          <w:rFonts w:eastAsia="Times New Roman"/>
          <w:color w:val="000000"/>
          <w:szCs w:val="24"/>
          <w:lang w:eastAsia="pl-PL"/>
        </w:rPr>
        <w:t xml:space="preserve"> komisji egzaminacyjnej</w:t>
      </w:r>
      <w:r w:rsidR="00154B4E" w:rsidRPr="00052420">
        <w:rPr>
          <w:rFonts w:eastAsia="Times New Roman"/>
          <w:color w:val="000000"/>
          <w:szCs w:val="24"/>
          <w:lang w:eastAsia="pl-PL"/>
        </w:rPr>
        <w:t>. Wynik egzaminu ustala okręgowa komisja</w:t>
      </w:r>
      <w:r w:rsidR="00154B4E">
        <w:rPr>
          <w:rFonts w:eastAsia="Times New Roman"/>
          <w:color w:val="000000"/>
          <w:szCs w:val="24"/>
          <w:lang w:eastAsia="pl-PL"/>
        </w:rPr>
        <w:t xml:space="preserve"> egzaminacyjna</w:t>
      </w:r>
      <w:r w:rsidR="00154B4E" w:rsidRPr="00052420">
        <w:rPr>
          <w:rFonts w:eastAsia="Times New Roman"/>
          <w:color w:val="000000"/>
          <w:szCs w:val="24"/>
          <w:lang w:eastAsia="pl-PL"/>
        </w:rPr>
        <w:t xml:space="preserve"> na podstawie liczby punktów przyznanych przez egzaminatorów.</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2. Wynik egzaminu ustalony przez okręgową komisję </w:t>
      </w:r>
      <w:r w:rsidR="00154B4E">
        <w:rPr>
          <w:rFonts w:eastAsia="Times New Roman"/>
          <w:color w:val="000000"/>
          <w:szCs w:val="24"/>
          <w:lang w:eastAsia="pl-PL"/>
        </w:rPr>
        <w:t xml:space="preserve">egzaminacyjną </w:t>
      </w:r>
      <w:r w:rsidR="00154B4E" w:rsidRPr="00052420">
        <w:rPr>
          <w:rFonts w:eastAsia="Times New Roman"/>
          <w:color w:val="000000"/>
          <w:szCs w:val="24"/>
          <w:lang w:eastAsia="pl-PL"/>
        </w:rPr>
        <w:t>jest ostateczny.</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 xml:space="preserve">3. Wyniki egzaminu są wyrażane w skali procentowej </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Na wniosek ucznia lub jego rodziców (prawnych opiekunów), sprawdzona i oceniona praca ucznia jest udostępniana uczniowi lub jego rodzicom (prawnym opiekunom) do wglądu w miejscu i czasie wskazanym przez dyrektora okręgowej komisji</w:t>
      </w:r>
      <w:r w:rsidR="00154B4E">
        <w:rPr>
          <w:rFonts w:eastAsia="Times New Roman"/>
          <w:color w:val="000000"/>
          <w:szCs w:val="24"/>
          <w:lang w:eastAsia="pl-PL"/>
        </w:rPr>
        <w:t xml:space="preserve"> egzaminacyjnej</w:t>
      </w:r>
      <w:r w:rsidR="00154B4E" w:rsidRPr="00052420">
        <w:rPr>
          <w:rFonts w:eastAsia="Times New Roman"/>
          <w:color w:val="000000"/>
          <w:szCs w:val="24"/>
          <w:lang w:eastAsia="pl-PL"/>
        </w:rPr>
        <w:t>.</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Wynik egz</w:t>
      </w:r>
      <w:r w:rsidR="00154B4E">
        <w:rPr>
          <w:rFonts w:eastAsia="Times New Roman"/>
          <w:color w:val="000000"/>
          <w:szCs w:val="24"/>
          <w:lang w:eastAsia="pl-PL"/>
        </w:rPr>
        <w:t>aminu nie wpływa na ukończenie s</w:t>
      </w:r>
      <w:r w:rsidR="00CB07F7">
        <w:rPr>
          <w:rFonts w:eastAsia="Times New Roman"/>
          <w:color w:val="000000"/>
          <w:szCs w:val="24"/>
          <w:lang w:eastAsia="pl-PL"/>
        </w:rPr>
        <w:t>zkoły. Wyniku egzaminu</w:t>
      </w:r>
      <w:r w:rsidR="00154B4E" w:rsidRPr="00052420">
        <w:rPr>
          <w:rFonts w:eastAsia="Times New Roman"/>
          <w:color w:val="000000"/>
          <w:szCs w:val="24"/>
          <w:lang w:eastAsia="pl-PL"/>
        </w:rPr>
        <w:t xml:space="preserve"> nie odnotowuje</w:t>
      </w:r>
      <w:r w:rsidR="00154B4E">
        <w:rPr>
          <w:rFonts w:eastAsia="Times New Roman"/>
          <w:color w:val="000000"/>
          <w:szCs w:val="24"/>
          <w:lang w:eastAsia="pl-PL"/>
        </w:rPr>
        <w:t xml:space="preserve"> się na świadectwie ukończenia s</w:t>
      </w:r>
      <w:r w:rsidR="00154B4E" w:rsidRPr="00052420">
        <w:rPr>
          <w:rFonts w:eastAsia="Times New Roman"/>
          <w:color w:val="000000"/>
          <w:szCs w:val="24"/>
          <w:lang w:eastAsia="pl-PL"/>
        </w:rPr>
        <w:t>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lastRenderedPageBreak/>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6. Wyniki egzaminu oraz zaświadczenia o szczegółowych wynikach tego egzaminu dla każdego ucznia okręgowa komisja </w:t>
      </w:r>
      <w:r>
        <w:rPr>
          <w:rFonts w:eastAsia="Times New Roman"/>
          <w:color w:val="000000"/>
          <w:szCs w:val="24"/>
          <w:lang w:eastAsia="pl-PL"/>
        </w:rPr>
        <w:t xml:space="preserve">egzaminacyjna </w:t>
      </w:r>
      <w:r w:rsidRPr="00052420">
        <w:rPr>
          <w:rFonts w:eastAsia="Times New Roman"/>
          <w:color w:val="000000"/>
          <w:szCs w:val="24"/>
          <w:lang w:eastAsia="pl-PL"/>
        </w:rPr>
        <w:t>przekazuje do Szkoły nie później niż na 7 dni przed zakończeniem zajęć dydaktyczno-wychowawczych, a w przypadku, o którym mowa w § 393 ust. 14 – do dnia 31 sierpnia danego roku.</w:t>
      </w:r>
    </w:p>
    <w:p w:rsidR="00154B4E" w:rsidRPr="00052420" w:rsidRDefault="00154B4E" w:rsidP="00444C1A">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xml:space="preserve">7. Zaświadczenie o wynikach egzaminu </w:t>
      </w:r>
      <w:r>
        <w:rPr>
          <w:rFonts w:eastAsia="Times New Roman"/>
          <w:szCs w:val="24"/>
          <w:lang w:eastAsia="pl-PL"/>
        </w:rPr>
        <w:t>D</w:t>
      </w:r>
      <w:r w:rsidRPr="00174B8D">
        <w:rPr>
          <w:rFonts w:eastAsia="Times New Roman"/>
          <w:szCs w:val="24"/>
          <w:lang w:eastAsia="pl-PL"/>
        </w:rPr>
        <w:t>y</w:t>
      </w:r>
      <w:r w:rsidRPr="00052420">
        <w:rPr>
          <w:rFonts w:eastAsia="Times New Roman"/>
          <w:color w:val="000000"/>
          <w:szCs w:val="24"/>
          <w:lang w:eastAsia="pl-PL"/>
        </w:rPr>
        <w:t>rektor Szkoły przekazuje uczniowi lub jego rodzicom (prawnym opiekunom).</w:t>
      </w:r>
    </w:p>
    <w:p w:rsidR="00154B4E" w:rsidRPr="00052420" w:rsidRDefault="00154B4E" w:rsidP="00444C1A">
      <w:pPr>
        <w:pStyle w:val="Nagwek2"/>
        <w:rPr>
          <w:lang w:eastAsia="pl-PL"/>
        </w:rPr>
      </w:pPr>
      <w:bookmarkStart w:id="220" w:name="_Toc500321008"/>
      <w:r w:rsidRPr="00052420">
        <w:rPr>
          <w:lang w:eastAsia="pl-PL"/>
        </w:rPr>
        <w:t>DZIAŁ XXIV</w:t>
      </w:r>
      <w:bookmarkEnd w:id="220"/>
    </w:p>
    <w:p w:rsidR="00154B4E" w:rsidRPr="00052420" w:rsidRDefault="00154B4E" w:rsidP="00444C1A">
      <w:pPr>
        <w:pStyle w:val="Nagwek2"/>
        <w:rPr>
          <w:lang w:eastAsia="pl-PL"/>
        </w:rPr>
      </w:pPr>
      <w:bookmarkStart w:id="221" w:name="_Toc500321009"/>
      <w:r w:rsidRPr="00052420">
        <w:rPr>
          <w:lang w:eastAsia="pl-PL"/>
        </w:rPr>
        <w:t>Promowanie i ukończenie Szkoły</w:t>
      </w:r>
      <w:bookmarkEnd w:id="221"/>
    </w:p>
    <w:p w:rsidR="00154B4E" w:rsidRPr="00052420" w:rsidRDefault="00154B4E" w:rsidP="00444C1A">
      <w:pPr>
        <w:pStyle w:val="Nagwek2"/>
        <w:rPr>
          <w:lang w:eastAsia="pl-PL"/>
        </w:rPr>
      </w:pPr>
      <w:bookmarkStart w:id="222" w:name="_Toc500321010"/>
      <w:r w:rsidRPr="00052420">
        <w:rPr>
          <w:lang w:eastAsia="pl-PL"/>
        </w:rPr>
        <w:t>Rozdział 1</w:t>
      </w:r>
      <w:bookmarkEnd w:id="222"/>
    </w:p>
    <w:p w:rsidR="00154B4E" w:rsidRPr="00444C1A" w:rsidRDefault="00154B4E" w:rsidP="00444C1A">
      <w:pPr>
        <w:pStyle w:val="Nagwek2"/>
        <w:rPr>
          <w:lang w:eastAsia="pl-PL"/>
        </w:rPr>
      </w:pPr>
      <w:bookmarkStart w:id="223" w:name="_Toc500321011"/>
      <w:r w:rsidRPr="00052420">
        <w:rPr>
          <w:lang w:eastAsia="pl-PL"/>
        </w:rPr>
        <w:t>Informacje ogólne</w:t>
      </w:r>
      <w:bookmarkEnd w:id="223"/>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 395. 1. Uczeń otrzymuje promocję do klasy programowo wyższej, jeżeli ze wszystkich obowiązkowych zajęć edukacyjnych określonych w  szkolnym  planie  nauczania  uzyskał klasyfikacyjne roczne oceny wyższe od stopnia niedostatecznego, z zastrzeżeniem ust. 2 oraz   § 391.</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2. Uczeń, który nie spełnił warunków określonych w ust. 1, nie otrzymuje promocji do klasy programowo wyższej i powtarza klasę.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3.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4. 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w:t>
      </w:r>
      <w:r w:rsidR="00154B4E">
        <w:rPr>
          <w:rFonts w:eastAsia="Times New Roman"/>
          <w:color w:val="000000"/>
          <w:szCs w:val="24"/>
          <w:lang w:eastAsia="pl-PL"/>
        </w:rPr>
        <w:t>o klasy wyższej lub ukończenia s</w:t>
      </w:r>
      <w:r w:rsidR="00154B4E" w:rsidRPr="00052420">
        <w:rPr>
          <w:rFonts w:eastAsia="Times New Roman"/>
          <w:color w:val="000000"/>
          <w:szCs w:val="24"/>
          <w:lang w:eastAsia="pl-PL"/>
        </w:rPr>
        <w:t>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6. Uczeń, który w wyniku  klasyfikacji  rocznej  uzyskał z  zajęć  edukacyjnych  średnią  ocen co najmniej 4,75 oraz co najmniej bardzo dobra ocenę zachowania, otrzymuje  promocję  do  klasy  programowo wyższej z wyróżnieniem.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7.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154B4E" w:rsidRPr="00052420" w:rsidRDefault="00444C1A" w:rsidP="00154B4E">
      <w:pPr>
        <w:pStyle w:val="Bezodstpw"/>
        <w:jc w:val="both"/>
        <w:rPr>
          <w:rFonts w:eastAsia="Times New Roman"/>
          <w:color w:val="000000"/>
          <w:szCs w:val="24"/>
          <w:lang w:eastAsia="pl-PL"/>
        </w:rPr>
      </w:pPr>
      <w:r>
        <w:rPr>
          <w:rFonts w:eastAsia="Times New Roman"/>
          <w:color w:val="000000"/>
          <w:szCs w:val="24"/>
          <w:lang w:eastAsia="pl-PL"/>
        </w:rPr>
        <w:tab/>
        <w:t xml:space="preserve">      8.</w:t>
      </w:r>
      <w:r w:rsidR="00154B4E">
        <w:rPr>
          <w:rFonts w:eastAsia="Times New Roman"/>
          <w:color w:val="000000"/>
          <w:szCs w:val="24"/>
          <w:lang w:eastAsia="pl-PL"/>
        </w:rPr>
        <w:t xml:space="preserve"> Uczeń kończy S</w:t>
      </w:r>
      <w:r w:rsidR="00154B4E" w:rsidRPr="00052420">
        <w:rPr>
          <w:rFonts w:eastAsia="Times New Roman"/>
          <w:color w:val="000000"/>
          <w:szCs w:val="24"/>
          <w:lang w:eastAsia="pl-PL"/>
        </w:rPr>
        <w:t>zkołę z wyróżnieniem, jeżeli w wyniku klasyfikacji końcowej uzyskał  z zajęć edukacyjnych średnią  ocen co najmniej 4,75 oraz co najmniej bardzo dobrą ocenę  zachowania.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9.</w:t>
      </w:r>
      <w:r w:rsidRPr="00052420">
        <w:rPr>
          <w:rFonts w:eastAsia="Times New Roman"/>
          <w:color w:val="000000"/>
          <w:szCs w:val="24"/>
          <w:lang w:eastAsia="pl-PL"/>
        </w:rPr>
        <w:t xml:space="preserve"> Uczniowie, którzy do egzaminu nie przystąpią w danym roku, </w:t>
      </w:r>
      <w:r>
        <w:rPr>
          <w:rFonts w:eastAsia="Times New Roman"/>
          <w:color w:val="000000"/>
          <w:szCs w:val="24"/>
          <w:lang w:eastAsia="pl-PL"/>
        </w:rPr>
        <w:t>muszą powtórzyć ostatnią klasę s</w:t>
      </w:r>
      <w:r w:rsidRPr="00052420">
        <w:rPr>
          <w:rFonts w:eastAsia="Times New Roman"/>
          <w:color w:val="000000"/>
          <w:szCs w:val="24"/>
          <w:lang w:eastAsia="pl-PL"/>
        </w:rPr>
        <w:t>zkoły podstawowej i przystąpić do egzaminu w roku następnym.</w:t>
      </w:r>
    </w:p>
    <w:p w:rsidR="00154B4E" w:rsidRPr="00052420" w:rsidRDefault="00154B4E" w:rsidP="00807770">
      <w:pPr>
        <w:pStyle w:val="Bezodstpw"/>
        <w:jc w:val="both"/>
        <w:rPr>
          <w:rFonts w:eastAsia="Times New Roman"/>
          <w:color w:val="000000"/>
          <w:szCs w:val="24"/>
          <w:lang w:eastAsia="pl-PL"/>
        </w:rPr>
      </w:pPr>
      <w:r>
        <w:rPr>
          <w:rFonts w:eastAsia="Times New Roman"/>
          <w:color w:val="000000"/>
          <w:szCs w:val="24"/>
          <w:lang w:eastAsia="pl-PL"/>
        </w:rPr>
        <w:tab/>
      </w:r>
      <w:r w:rsidR="00444C1A">
        <w:rPr>
          <w:rFonts w:eastAsia="Times New Roman"/>
          <w:color w:val="000000"/>
          <w:szCs w:val="24"/>
          <w:lang w:eastAsia="pl-PL"/>
        </w:rPr>
        <w:t xml:space="preserve">      </w:t>
      </w:r>
      <w:r w:rsidRPr="00052420">
        <w:rPr>
          <w:rFonts w:eastAsia="Times New Roman"/>
          <w:color w:val="000000"/>
          <w:szCs w:val="24"/>
          <w:lang w:eastAsia="pl-PL"/>
        </w:rPr>
        <w:t>10. Do egzaminu nie przystępują uczniowie z upośledzeniem umysłowym w stopniu umiarkowanym lub znacznym.</w:t>
      </w:r>
    </w:p>
    <w:p w:rsidR="00154B4E" w:rsidRPr="00052420" w:rsidRDefault="00154B4E" w:rsidP="00807770">
      <w:pPr>
        <w:pStyle w:val="Nagwek2"/>
        <w:rPr>
          <w:lang w:eastAsia="pl-PL"/>
        </w:rPr>
      </w:pPr>
      <w:bookmarkStart w:id="224" w:name="_Toc500321012"/>
      <w:r w:rsidRPr="00052420">
        <w:rPr>
          <w:lang w:eastAsia="pl-PL"/>
        </w:rPr>
        <w:lastRenderedPageBreak/>
        <w:t>Rozdział 2</w:t>
      </w:r>
      <w:bookmarkEnd w:id="224"/>
    </w:p>
    <w:p w:rsidR="00154B4E" w:rsidRPr="00807770" w:rsidRDefault="00154B4E" w:rsidP="00807770">
      <w:pPr>
        <w:pStyle w:val="Nagwek2"/>
        <w:rPr>
          <w:lang w:eastAsia="pl-PL"/>
        </w:rPr>
      </w:pPr>
      <w:bookmarkStart w:id="225" w:name="_Toc500321013"/>
      <w:r w:rsidRPr="00052420">
        <w:rPr>
          <w:lang w:eastAsia="pl-PL"/>
        </w:rPr>
        <w:t>Świadect</w:t>
      </w:r>
      <w:r>
        <w:rPr>
          <w:lang w:eastAsia="pl-PL"/>
        </w:rPr>
        <w:t>wa szkolne i inne druki szkolne</w:t>
      </w:r>
      <w:bookmarkEnd w:id="225"/>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396. 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Uczeń, który otrzymał promocję do klasy programowo wyższej z wyróżnieniem, otrzymuje świadectwo szkolne promocyjne potwierdzające uzyskanie promocji z wyróżnieniem.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3. Do szczególnych osiągnięć ucznia, wpisywanych na świadectwo szkolne zalicza się osiągnięcia określone przez Kuratora Oświaty.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Pr>
          <w:rFonts w:eastAsia="Times New Roman"/>
          <w:color w:val="000000"/>
          <w:szCs w:val="24"/>
          <w:lang w:eastAsia="pl-PL"/>
        </w:rPr>
        <w:t>4. Uczeń</w:t>
      </w:r>
      <w:r w:rsidRPr="00052420">
        <w:rPr>
          <w:rFonts w:eastAsia="Times New Roman"/>
          <w:color w:val="000000"/>
          <w:szCs w:val="24"/>
          <w:lang w:eastAsia="pl-PL"/>
        </w:rPr>
        <w:t>, który ukończył daną szkołę, otrzymuje świadectwo ukończenia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5. 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sidRPr="00052420">
        <w:rPr>
          <w:rFonts w:eastAsia="Times New Roman"/>
          <w:color w:val="000000"/>
          <w:szCs w:val="24"/>
          <w:lang w:eastAsia="pl-PL"/>
        </w:rPr>
        <w:t>6. Szkoła, na wniosek ucznia lub rodzica wydaje zaświadczenie dotyczące przebiegu nauczania.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7. Każdy uczeń Szkoły otrzymuje legitymację szkolną, której rodzaj określają odrębne   przepisy. Ważność legitymacji szkolnej potwierdza się w kolejnym roku szkolnym przez umieszczenie daty ważności i pieczęci urzędowej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8. Świadectwa, zaświadczenia, legitymacje szkolne są drukami ścisłego zarachowania.</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 xml:space="preserve">9. Szkoła prowadzi imienną ewidencję wydanych legitymacji, świadectw ukończenia Szkoły oraz zaświadczeń.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10. Świadectwa szkolne promocyjne, świadectwa ukończenia Szkoły i zaświadczenia dotyczące przebiegu nauczania szkoła wydaje na podstawie dokumentacji przebiegu nauczania prowadzonej przez szkołę.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11. Na świadectwach promocyjnych można dokonywać sprostowań błędów przez skreślenie kolorem czerwonym nieprawidłowego zapisu i czytelne wpisanie kolorem czerwonym nad skreślonymi wyrazami właściwych danych. Na końcu dokumentu umieszcza się adnotacje „dokonano spro</w:t>
      </w:r>
      <w:r>
        <w:rPr>
          <w:rFonts w:eastAsia="Times New Roman"/>
          <w:color w:val="000000"/>
          <w:szCs w:val="24"/>
          <w:lang w:eastAsia="pl-PL"/>
        </w:rPr>
        <w:t>stowania” oraz czytelny podpis D</w:t>
      </w:r>
      <w:r w:rsidRPr="00052420">
        <w:rPr>
          <w:rFonts w:eastAsia="Times New Roman"/>
          <w:color w:val="000000"/>
          <w:szCs w:val="24"/>
          <w:lang w:eastAsia="pl-PL"/>
        </w:rPr>
        <w:t>yrektora Szkoły lub upoważnionej przez niego osoby oraz datę i pieczęć urzędową.</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12. Nie dokonuje się sprostowań na świadectwach ukończenia Szkoły i  zaświadczeniach. Dokumenty, o których mowa podlegają wymianie.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13. W przypadku utraty oryginału świadectwa, odpisu, zaświadczenia uczeń lub absolwen</w:t>
      </w:r>
      <w:r>
        <w:rPr>
          <w:rFonts w:eastAsia="Times New Roman"/>
          <w:color w:val="000000"/>
          <w:szCs w:val="24"/>
          <w:lang w:eastAsia="pl-PL"/>
        </w:rPr>
        <w:t>t może wystąpić odpowiednio do D</w:t>
      </w:r>
      <w:r w:rsidRPr="00052420">
        <w:rPr>
          <w:rFonts w:eastAsia="Times New Roman"/>
          <w:color w:val="000000"/>
          <w:szCs w:val="24"/>
          <w:lang w:eastAsia="pl-PL"/>
        </w:rPr>
        <w:t xml:space="preserve">yrektora Szkoły, okręgowej komisji </w:t>
      </w:r>
      <w:r>
        <w:rPr>
          <w:rFonts w:eastAsia="Times New Roman"/>
          <w:color w:val="000000"/>
          <w:szCs w:val="24"/>
          <w:lang w:eastAsia="pl-PL"/>
        </w:rPr>
        <w:t>egzaminacyjnej lub Kuratora O</w:t>
      </w:r>
      <w:r w:rsidRPr="00052420">
        <w:rPr>
          <w:rFonts w:eastAsia="Times New Roman"/>
          <w:color w:val="000000"/>
          <w:szCs w:val="24"/>
          <w:lang w:eastAsia="pl-PL"/>
        </w:rPr>
        <w:t>światy z pisemnym wnioskiem o wydanie duplikatu.</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14. Za wydanie duplikatu świadectwa pobiera się opłatę w wysokości równej kwocie opłaty skarbowej od legalizacji dokumentu. Opłatę wnosi się na r</w:t>
      </w:r>
      <w:r w:rsidR="00154B4E">
        <w:rPr>
          <w:rFonts w:eastAsia="Times New Roman"/>
          <w:color w:val="000000"/>
          <w:szCs w:val="24"/>
          <w:lang w:eastAsia="pl-PL"/>
        </w:rPr>
        <w:t>achunek bankowy wskazany przez D</w:t>
      </w:r>
      <w:r w:rsidR="00154B4E"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15. Za wydanie duplikatu legitymacji uczniowskiej pobiera się opłatę w wysokości równej kwocie opłaty skarbowej od poświadczenia własnoręczności podpisu. Opłatę wnosi się na r</w:t>
      </w:r>
      <w:r>
        <w:rPr>
          <w:rFonts w:eastAsia="Times New Roman"/>
          <w:color w:val="000000"/>
          <w:szCs w:val="24"/>
          <w:lang w:eastAsia="pl-PL"/>
        </w:rPr>
        <w:t>achunek bankowy wskazany przez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16. Szkoła nie pobiera opłat za sprostowanie świadectwa szkolnego.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17. Na świadectwach szkolnych promocyjnych i świadectwach ukończenia Szkoły, w części dotyczącej szczególnych osiągnięć ucznia, odnotowuje się:</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 xml:space="preserve">1) uzyskane wysokie miejsca – nagradzane lub honorowane zwycięskim tytułem –  w zawodach wiedzy, artystycznych i sportowych organizowanych przez kuratora oświaty albo </w:t>
      </w:r>
      <w:r w:rsidRPr="00052420">
        <w:rPr>
          <w:rFonts w:eastAsia="Times New Roman"/>
          <w:color w:val="000000"/>
          <w:szCs w:val="24"/>
          <w:lang w:eastAsia="pl-PL"/>
        </w:rPr>
        <w:lastRenderedPageBreak/>
        <w:t>organizowanych co najmniej na szczeblu powiatowym przez inne podmioty działające na terenie Szkoły;</w:t>
      </w:r>
    </w:p>
    <w:p w:rsidR="00154B4E" w:rsidRPr="00052420" w:rsidRDefault="00154B4E" w:rsidP="00807770">
      <w:pPr>
        <w:pStyle w:val="Bezodstpw"/>
        <w:jc w:val="both"/>
        <w:rPr>
          <w:rFonts w:eastAsia="Times New Roman"/>
          <w:color w:val="000000"/>
          <w:szCs w:val="24"/>
          <w:lang w:eastAsia="pl-PL"/>
        </w:rPr>
      </w:pPr>
      <w:r w:rsidRPr="00052420">
        <w:rPr>
          <w:rFonts w:eastAsia="Times New Roman"/>
          <w:color w:val="000000"/>
          <w:szCs w:val="24"/>
          <w:lang w:eastAsia="pl-PL"/>
        </w:rPr>
        <w:t>2) osiągnięcia w aktywności na rzecz innych ludzi, zwłaszcza w formie wolontariatu lub środowiska szkolnego.</w:t>
      </w:r>
    </w:p>
    <w:p w:rsidR="00154B4E" w:rsidRPr="00052420" w:rsidRDefault="00154B4E" w:rsidP="00807770">
      <w:pPr>
        <w:pStyle w:val="Nagwek2"/>
        <w:rPr>
          <w:lang w:eastAsia="pl-PL"/>
        </w:rPr>
      </w:pPr>
      <w:bookmarkStart w:id="226" w:name="_Toc500321014"/>
      <w:r w:rsidRPr="00052420">
        <w:rPr>
          <w:lang w:eastAsia="pl-PL"/>
        </w:rPr>
        <w:t>DZIAŁ XXV</w:t>
      </w:r>
      <w:bookmarkEnd w:id="226"/>
    </w:p>
    <w:p w:rsidR="00154B4E" w:rsidRPr="00052420" w:rsidRDefault="00154B4E" w:rsidP="00807770">
      <w:pPr>
        <w:pStyle w:val="Nagwek2"/>
        <w:rPr>
          <w:lang w:eastAsia="pl-PL"/>
        </w:rPr>
      </w:pPr>
      <w:bookmarkStart w:id="227" w:name="_Toc500321015"/>
      <w:r w:rsidRPr="00052420">
        <w:rPr>
          <w:lang w:eastAsia="pl-PL"/>
        </w:rPr>
        <w:t>Warunki bezpiecznego pob</w:t>
      </w:r>
      <w:r>
        <w:rPr>
          <w:lang w:eastAsia="pl-PL"/>
        </w:rPr>
        <w:t>ytu uczniów w S</w:t>
      </w:r>
      <w:r w:rsidRPr="00052420">
        <w:rPr>
          <w:lang w:eastAsia="pl-PL"/>
        </w:rPr>
        <w:t>zkole</w:t>
      </w:r>
      <w:bookmarkEnd w:id="227"/>
    </w:p>
    <w:p w:rsidR="00154B4E" w:rsidRPr="00052420" w:rsidRDefault="00154B4E" w:rsidP="00807770">
      <w:pPr>
        <w:pStyle w:val="Nagwek2"/>
        <w:rPr>
          <w:lang w:eastAsia="pl-PL"/>
        </w:rPr>
      </w:pPr>
      <w:bookmarkStart w:id="228" w:name="_Toc500321016"/>
      <w:r w:rsidRPr="00052420">
        <w:rPr>
          <w:lang w:eastAsia="pl-PL"/>
        </w:rPr>
        <w:t>Rozdział 1</w:t>
      </w:r>
      <w:bookmarkEnd w:id="228"/>
    </w:p>
    <w:p w:rsidR="00154B4E" w:rsidRPr="00807770" w:rsidRDefault="00154B4E" w:rsidP="00807770">
      <w:pPr>
        <w:pStyle w:val="Nagwek2"/>
        <w:rPr>
          <w:lang w:eastAsia="pl-PL"/>
        </w:rPr>
      </w:pPr>
      <w:bookmarkStart w:id="229" w:name="_Toc500321017"/>
      <w:r w:rsidRPr="00052420">
        <w:rPr>
          <w:lang w:eastAsia="pl-PL"/>
        </w:rPr>
        <w:t>Informacje ogólne</w:t>
      </w:r>
      <w:bookmarkEnd w:id="229"/>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397. 1. W celu zapewnienia bezpieczeństwa, ochrony przed przemocą, uzależnieniami oraz innymi przejawami patologii społecznej w obiekcie szkolnym, nadzór nad tym, kto wchodzi na teren Szkoły sprawują: pracownik obsługi Szkoły oraz dyżurujący nauczyciele.</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Wszyscy uczniowie mają obowiązek dostosowania się do poleceń nauczycieli dyżurnych oraz pracowników obsługi Szkoły podczas wchodzenia do budynku, korzystania z szatni, podczas przerw międzylekcyjnych.</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3. Szkoła zapewnia uczniom opiekę pedagogiczną oraz pełne bezpieczeństwo w czasie organizowanych przez nauczycieli zajęć na terenie Szkoły oraz poza jej terenem w trakcie wycieczek:</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podczas przerwy dyżur na korytarzach pełnią wyznaczeni nauczycieli zgodnie z harmonogramem dyżurów;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podczas zajęć poza terenem Szkoły pełną odpowiedzialność za zdrowie i bezpieczeństwo uczniów ponosi nauczyciel prowadzący zajęcia, a podczas wycieczek szkolnych - kierownik wycieczki wraz z opiekunami.</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Budynek Szkoły jest monitorowany całodobowo (na zewnątrz i wewnątrz.).</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 xml:space="preserve">6. </w:t>
      </w:r>
      <w:r>
        <w:rPr>
          <w:rFonts w:eastAsia="Times New Roman"/>
          <w:color w:val="000000"/>
          <w:szCs w:val="24"/>
          <w:lang w:eastAsia="pl-PL"/>
        </w:rPr>
        <w:t>Szkoła na stałe współpracuje z P</w:t>
      </w:r>
      <w:r w:rsidRPr="00052420">
        <w:rPr>
          <w:rFonts w:eastAsia="Times New Roman"/>
          <w:color w:val="000000"/>
          <w:szCs w:val="24"/>
          <w:lang w:eastAsia="pl-PL"/>
        </w:rPr>
        <w:t>olicją.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7. Uczniowie powinni przestrzegać godzin wyjścia/wejścia do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8. Uczn</w:t>
      </w:r>
      <w:r>
        <w:rPr>
          <w:rFonts w:eastAsia="Times New Roman"/>
          <w:color w:val="000000"/>
          <w:szCs w:val="24"/>
          <w:lang w:eastAsia="pl-PL"/>
        </w:rPr>
        <w:t>ia może zwolnić z danej lekcji D</w:t>
      </w:r>
      <w:r w:rsidRPr="00052420">
        <w:rPr>
          <w:rFonts w:eastAsia="Times New Roman"/>
          <w:color w:val="000000"/>
          <w:szCs w:val="24"/>
          <w:lang w:eastAsia="pl-PL"/>
        </w:rPr>
        <w:t xml:space="preserve">yrektor Szkoły, wychowawca klasy lub nauczyciel danych zajęć edukacyjnych – na pisemny wniosek rodziców, w którym podano przyczynę zwolnienia oraz dzień i godzinę wyjścia ze Szkoły. W przypadkach nagłych zwolnienia może dokonać rodzic dziecka telefonicznie. </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9. W przypadku nieobecności nauczyciela, można odwołać pierwsze lekcje, a zwolnić uczniów z ostatnich.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 xml:space="preserve">10. Opuszczanie miejsca pracy przez nauczyciela (wyjście w trakcie zajęć) </w:t>
      </w:r>
      <w:r>
        <w:rPr>
          <w:rFonts w:eastAsia="Times New Roman"/>
          <w:color w:val="000000"/>
          <w:szCs w:val="24"/>
          <w:lang w:eastAsia="pl-PL"/>
        </w:rPr>
        <w:t>jest możliwe pod warunkiem, że D</w:t>
      </w:r>
      <w:r w:rsidRPr="00052420">
        <w:rPr>
          <w:rFonts w:eastAsia="Times New Roman"/>
          <w:color w:val="000000"/>
          <w:szCs w:val="24"/>
          <w:lang w:eastAsia="pl-PL"/>
        </w:rPr>
        <w:t>yrektor</w:t>
      </w:r>
      <w:r>
        <w:rPr>
          <w:rFonts w:eastAsia="Times New Roman"/>
          <w:color w:val="000000"/>
          <w:szCs w:val="24"/>
          <w:lang w:eastAsia="pl-PL"/>
        </w:rPr>
        <w:t xml:space="preserve"> Szkoły</w:t>
      </w:r>
      <w:r w:rsidRPr="00052420">
        <w:rPr>
          <w:rFonts w:eastAsia="Times New Roman"/>
          <w:color w:val="000000"/>
          <w:szCs w:val="24"/>
          <w:lang w:eastAsia="pl-PL"/>
        </w:rPr>
        <w:t xml:space="preserve"> wyrazi na to zgodę, a opiekę nad klasą przejmuje inny pracownik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11. W razie zaistnienia wypadku uczniowskiego, nauczyciel, który jest jego świadkiem, zawiadamia ośrodek zdrowia, szkolnego inspektora bhp oraz Dyrektora Szkoły.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12. Dyrektor Szkoły powiadamia o wypadku zaistniałym na terenie Szkoły pogotowie ratunkowe, rodziców oraz  (w razie potrzeby), organ prowadzący</w:t>
      </w:r>
      <w:r>
        <w:rPr>
          <w:rFonts w:eastAsia="Times New Roman"/>
          <w:color w:val="000000"/>
          <w:szCs w:val="24"/>
          <w:lang w:eastAsia="pl-PL"/>
        </w:rPr>
        <w:t xml:space="preserve"> Szkołę</w:t>
      </w:r>
      <w:r w:rsidRPr="00052420">
        <w:rPr>
          <w:rFonts w:eastAsia="Times New Roman"/>
          <w:color w:val="000000"/>
          <w:szCs w:val="24"/>
          <w:lang w:eastAsia="pl-PL"/>
        </w:rPr>
        <w:t>.</w:t>
      </w:r>
    </w:p>
    <w:p w:rsidR="00154B4E" w:rsidRPr="00052420" w:rsidRDefault="00154B4E" w:rsidP="00807770">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13. O wypadku śmiertelnym, ciężkim lub zbiorowym powiadamiany jest prokurator i kurator oświaty, a o wypadku w wyniku zatrucia – państwowy inspektor sanitarny.</w:t>
      </w:r>
    </w:p>
    <w:p w:rsidR="00154B4E" w:rsidRPr="00052420" w:rsidRDefault="00154B4E" w:rsidP="00807770">
      <w:pPr>
        <w:pStyle w:val="Nagwek2"/>
        <w:rPr>
          <w:lang w:eastAsia="pl-PL"/>
        </w:rPr>
      </w:pPr>
      <w:bookmarkStart w:id="230" w:name="_Toc500321018"/>
      <w:r w:rsidRPr="00052420">
        <w:rPr>
          <w:lang w:eastAsia="pl-PL"/>
        </w:rPr>
        <w:lastRenderedPageBreak/>
        <w:t>Rozdział 2</w:t>
      </w:r>
      <w:bookmarkEnd w:id="230"/>
    </w:p>
    <w:p w:rsidR="00154B4E" w:rsidRPr="00807770" w:rsidRDefault="00154B4E" w:rsidP="00807770">
      <w:pPr>
        <w:pStyle w:val="Nagwek2"/>
        <w:rPr>
          <w:lang w:eastAsia="pl-PL"/>
        </w:rPr>
      </w:pPr>
      <w:bookmarkStart w:id="231" w:name="_Toc500321019"/>
      <w:r w:rsidRPr="00052420">
        <w:rPr>
          <w:lang w:eastAsia="pl-PL"/>
        </w:rPr>
        <w:t>Procedury postępowania w przypadku zagrożenia</w:t>
      </w:r>
      <w:bookmarkEnd w:id="231"/>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 398. 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przekazać uzyskaną informację wychowawcy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wychowawca informuje o fakcie p</w:t>
      </w:r>
      <w:r>
        <w:rPr>
          <w:rFonts w:eastAsia="Times New Roman"/>
          <w:color w:val="000000"/>
          <w:szCs w:val="24"/>
          <w:lang w:eastAsia="pl-PL"/>
        </w:rPr>
        <w:t>edagoga/psychologa szkolnego i D</w:t>
      </w:r>
      <w:r w:rsidRPr="00052420">
        <w:rPr>
          <w:rFonts w:eastAsia="Times New Roman"/>
          <w:color w:val="000000"/>
          <w:szCs w:val="24"/>
          <w:lang w:eastAsia="pl-PL"/>
        </w:rPr>
        <w:t>yrektora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wychowawca wzywa do Szkoły rodziców (prawnych opiekunów) ucznia i przekazuje im uzyskaną informację. Przeprowadza rozmowę z rodzicami oraz z uczniem, w ich obecności.</w:t>
      </w:r>
    </w:p>
    <w:p w:rsidR="00154B4E" w:rsidRPr="00052420" w:rsidRDefault="00807770"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3. Jeżeli rodzice odmawiają współpracy lub nie stawiają się do Szkoły, a nadal z wiarygodnych źródeł napływają informacje o przejaw</w:t>
      </w:r>
      <w:r>
        <w:rPr>
          <w:rFonts w:eastAsia="Times New Roman"/>
          <w:color w:val="000000"/>
          <w:szCs w:val="24"/>
          <w:lang w:eastAsia="pl-PL"/>
        </w:rPr>
        <w:t>ach demoralizacji ich dziecka, D</w:t>
      </w:r>
      <w:r w:rsidRPr="00052420">
        <w:rPr>
          <w:rFonts w:eastAsia="Times New Roman"/>
          <w:color w:val="000000"/>
          <w:szCs w:val="24"/>
          <w:lang w:eastAsia="pl-PL"/>
        </w:rPr>
        <w:t>yrektor Szkoły pisemnie powiadamia o zaistniałej sytuacji sąd rodzinny lub policję (specjalistę ds. nieletnich).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Pr>
          <w:rFonts w:eastAsia="Times New Roman"/>
          <w:color w:val="000000"/>
          <w:szCs w:val="24"/>
          <w:lang w:eastAsia="pl-PL"/>
        </w:rPr>
        <w:t>4. W przypadku, gdy S</w:t>
      </w:r>
      <w:r w:rsidRPr="00052420">
        <w:rPr>
          <w:rFonts w:eastAsia="Times New Roman"/>
          <w:color w:val="000000"/>
          <w:szCs w:val="24"/>
          <w:lang w:eastAsia="pl-PL"/>
        </w:rPr>
        <w:t>zkoła wykorzystała wszystkie dostępne jej środki oddziaływań wychowawczych, (rozmowa z rodzicami, ostrzeżenie ucznia, spotkania z pedagogiem, psychologiem, itp.), a ich zastosowanie nie prz</w:t>
      </w:r>
      <w:r>
        <w:rPr>
          <w:rFonts w:eastAsia="Times New Roman"/>
          <w:color w:val="000000"/>
          <w:szCs w:val="24"/>
          <w:lang w:eastAsia="pl-PL"/>
        </w:rPr>
        <w:t>ynosi oczekiwanych rezultatów, D</w:t>
      </w:r>
      <w:r w:rsidRPr="00052420">
        <w:rPr>
          <w:rFonts w:eastAsia="Times New Roman"/>
          <w:color w:val="000000"/>
          <w:szCs w:val="24"/>
          <w:lang w:eastAsia="pl-PL"/>
        </w:rPr>
        <w:t>yrektor Szko</w:t>
      </w:r>
      <w:r>
        <w:rPr>
          <w:rFonts w:eastAsia="Times New Roman"/>
          <w:color w:val="000000"/>
          <w:szCs w:val="24"/>
          <w:lang w:eastAsia="pl-PL"/>
        </w:rPr>
        <w:t>ły powiadamia sąd rodzinny lub P</w:t>
      </w:r>
      <w:r w:rsidRPr="00052420">
        <w:rPr>
          <w:rFonts w:eastAsia="Times New Roman"/>
          <w:color w:val="000000"/>
          <w:szCs w:val="24"/>
          <w:lang w:eastAsia="pl-PL"/>
        </w:rPr>
        <w:t>olicję. Dalszy tok postępowania leży w kompetencji tych instytucji.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 xml:space="preserve">5. W przypadku uzyskania informacji o popełnieniu przez ucznia, który ukończył 17 lat, przestępstwa ściganego z urzędu lub jego udziału w działalności grup przestępczych, zgodnie z art. 304 § 2 kodeksu postępowania karnego, </w:t>
      </w:r>
      <w:r>
        <w:rPr>
          <w:rFonts w:eastAsia="Times New Roman"/>
          <w:szCs w:val="24"/>
          <w:lang w:eastAsia="pl-PL"/>
        </w:rPr>
        <w:t>D</w:t>
      </w:r>
      <w:r w:rsidRPr="00F422B5">
        <w:rPr>
          <w:rFonts w:eastAsia="Times New Roman"/>
          <w:szCs w:val="24"/>
          <w:lang w:eastAsia="pl-PL"/>
        </w:rPr>
        <w:t>yrek</w:t>
      </w:r>
      <w:r w:rsidRPr="00052420">
        <w:rPr>
          <w:rFonts w:eastAsia="Times New Roman"/>
          <w:color w:val="000000"/>
          <w:szCs w:val="24"/>
          <w:lang w:eastAsia="pl-PL"/>
        </w:rPr>
        <w:t>tor Szkoły jako przedstawiciel instytucji jest obowiązany niezwłocznie za</w:t>
      </w:r>
      <w:r>
        <w:rPr>
          <w:rFonts w:eastAsia="Times New Roman"/>
          <w:color w:val="000000"/>
          <w:szCs w:val="24"/>
          <w:lang w:eastAsia="pl-PL"/>
        </w:rPr>
        <w:t>wiadomić o tym prokuratora lub P</w:t>
      </w:r>
      <w:r w:rsidRPr="00052420">
        <w:rPr>
          <w:rFonts w:eastAsia="Times New Roman"/>
          <w:color w:val="000000"/>
          <w:szCs w:val="24"/>
          <w:lang w:eastAsia="pl-PL"/>
        </w:rPr>
        <w:t>olicję.</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807770">
        <w:rPr>
          <w:rFonts w:eastAsia="Times New Roman"/>
          <w:color w:val="000000"/>
          <w:szCs w:val="24"/>
          <w:lang w:eastAsia="pl-PL"/>
        </w:rPr>
        <w:t xml:space="preserve">      </w:t>
      </w:r>
      <w:r w:rsidRPr="00052420">
        <w:rPr>
          <w:rFonts w:eastAsia="Times New Roman"/>
          <w:color w:val="000000"/>
          <w:szCs w:val="24"/>
          <w:lang w:eastAsia="pl-PL"/>
        </w:rPr>
        <w:t>6. W przypadku, gdy nauczyciel podejrzewa, że na terenie Szkoły znajduje się uczeń będący pod wpływem alkoholu lub narkotyków powinien podjąć następujące kroki: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powiadamia o swoich przypuszczeniach wychowawcę klasy;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odizolowuje ucznia od reszty klasy, ale ze względów bezpieczeństwa nie pozostawia go samego; stwarza warunki, w których nie będzie zagrożone jego życie ani zdrowie;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wzywa lekarza w celu stwierdzenia stanu trzeźwości lub odurzenia, ewentualnie udzielenia pomocy medycznej;</w:t>
      </w:r>
    </w:p>
    <w:p w:rsidR="00154B4E" w:rsidRPr="00174B8D" w:rsidRDefault="00154B4E" w:rsidP="00154B4E">
      <w:pPr>
        <w:pStyle w:val="Bezodstpw"/>
        <w:jc w:val="both"/>
        <w:rPr>
          <w:rFonts w:eastAsia="Times New Roman"/>
          <w:szCs w:val="24"/>
          <w:lang w:eastAsia="pl-PL"/>
        </w:rPr>
      </w:pPr>
      <w:r w:rsidRPr="00052420">
        <w:rPr>
          <w:rFonts w:eastAsia="Times New Roman"/>
          <w:color w:val="000000"/>
          <w:szCs w:val="24"/>
          <w:lang w:eastAsia="pl-PL"/>
        </w:rPr>
        <w:t xml:space="preserve">4) zawiadamia o tym fakcie Dyrektora Szkoły oraz rodziców/opiekunów, których zobowiązuje do niezwłocznego odebrania </w:t>
      </w:r>
      <w:r w:rsidRPr="00174B8D">
        <w:rPr>
          <w:rFonts w:eastAsia="Times New Roman"/>
          <w:szCs w:val="24"/>
          <w:lang w:eastAsia="pl-PL"/>
        </w:rPr>
        <w:t>ucznia ze Szkoły. Gdy rodzice/opiekunowie odmówią odebrania dziecka, o pozostaniu ucznia w szkole, czy przewiezieniu do placówki służby zdrowia, albo przekazaniu go do dyspozycji funkcjonariuszom policji - decyduje lekarz, po ustaleniu aktualnego stanu zdrowia ucznia</w:t>
      </w:r>
      <w:r>
        <w:rPr>
          <w:rFonts w:eastAsia="Times New Roman"/>
          <w:szCs w:val="24"/>
          <w:lang w:eastAsia="pl-PL"/>
        </w:rPr>
        <w:t xml:space="preserve"> i w porozumieniu z D</w:t>
      </w:r>
      <w:r w:rsidRPr="00174B8D">
        <w:rPr>
          <w:rFonts w:eastAsia="Times New Roman"/>
          <w:szCs w:val="24"/>
          <w:lang w:eastAsia="pl-PL"/>
        </w:rPr>
        <w:t>yrektorem Szkoły;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 xml:space="preserve">5) Dyrektor Szkoły zawiadamia najbliższą jednostkę </w:t>
      </w:r>
      <w:r>
        <w:rPr>
          <w:rFonts w:eastAsia="Times New Roman"/>
          <w:szCs w:val="24"/>
          <w:lang w:eastAsia="pl-PL"/>
        </w:rPr>
        <w:t>P</w:t>
      </w:r>
      <w:r w:rsidRPr="00174B8D">
        <w:rPr>
          <w:rFonts w:eastAsia="Times New Roman"/>
          <w:szCs w:val="24"/>
          <w:lang w:eastAsia="pl-PL"/>
        </w:rPr>
        <w:t>olicji, gdy rodzice ucznia będącego pod wpływem alkoholu - odmawiają przyjścia do Szkoły, a jest on agresywny, bądź swoim zachowaniem daje powód do zgorszenia albo zagraża życiu lub zdrowiu innych osób.</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ab/>
      </w:r>
      <w:r w:rsidR="00807770">
        <w:rPr>
          <w:rFonts w:eastAsia="Times New Roman"/>
          <w:szCs w:val="24"/>
          <w:lang w:eastAsia="pl-PL"/>
        </w:rPr>
        <w:t xml:space="preserve">      </w:t>
      </w:r>
      <w:r w:rsidRPr="00174B8D">
        <w:rPr>
          <w:rFonts w:eastAsia="Times New Roman"/>
          <w:szCs w:val="24"/>
          <w:lang w:eastAsia="pl-PL"/>
        </w:rPr>
        <w:t>7. W przypadku stw</w:t>
      </w:r>
      <w:r>
        <w:rPr>
          <w:rFonts w:eastAsia="Times New Roman"/>
          <w:szCs w:val="24"/>
          <w:lang w:eastAsia="pl-PL"/>
        </w:rPr>
        <w:t>ierdzenia stanu nietrzeźwości, P</w:t>
      </w:r>
      <w:r w:rsidRPr="00174B8D">
        <w:rPr>
          <w:rFonts w:eastAsia="Times New Roman"/>
          <w:szCs w:val="24"/>
          <w:lang w:eastAsia="pl-PL"/>
        </w:rPr>
        <w:t>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ab/>
      </w:r>
      <w:r w:rsidR="00807770">
        <w:rPr>
          <w:rFonts w:eastAsia="Times New Roman"/>
          <w:szCs w:val="24"/>
          <w:lang w:eastAsia="pl-PL"/>
        </w:rPr>
        <w:t xml:space="preserve">      </w:t>
      </w:r>
      <w:r w:rsidRPr="00174B8D">
        <w:rPr>
          <w:rFonts w:eastAsia="Times New Roman"/>
          <w:szCs w:val="24"/>
          <w:lang w:eastAsia="pl-PL"/>
        </w:rPr>
        <w:t>8. Jeżeli powtarzają się przypadki, w których uczeń (przed ukończeniem 18 lat znajduje się pod wpływem alkoholu lub narkotyków na terenie Szkoły, to Dyrektor</w:t>
      </w:r>
      <w:r>
        <w:rPr>
          <w:rFonts w:eastAsia="Times New Roman"/>
          <w:szCs w:val="24"/>
          <w:lang w:eastAsia="pl-PL"/>
        </w:rPr>
        <w:t xml:space="preserve"> Szkoły</w:t>
      </w:r>
      <w:r w:rsidRPr="00174B8D">
        <w:rPr>
          <w:rFonts w:eastAsia="Times New Roman"/>
          <w:szCs w:val="24"/>
          <w:lang w:eastAsia="pl-PL"/>
        </w:rPr>
        <w:t xml:space="preserve"> ma obowiązek powiadomienia o tym policji (specjalisty ds. nieletnich) lub sądu rodzinnego; </w:t>
      </w:r>
    </w:p>
    <w:p w:rsidR="00154B4E" w:rsidRPr="00174B8D" w:rsidRDefault="00E40183" w:rsidP="00154B4E">
      <w:pPr>
        <w:pStyle w:val="Bezodstpw"/>
        <w:jc w:val="both"/>
        <w:rPr>
          <w:rFonts w:eastAsia="Times New Roman"/>
          <w:szCs w:val="24"/>
          <w:lang w:eastAsia="pl-PL"/>
        </w:rPr>
      </w:pPr>
      <w:r>
        <w:rPr>
          <w:rFonts w:eastAsia="Times New Roman"/>
          <w:szCs w:val="24"/>
          <w:lang w:eastAsia="pl-PL"/>
        </w:rPr>
        <w:lastRenderedPageBreak/>
        <w:t xml:space="preserve">      </w:t>
      </w:r>
      <w:r w:rsidR="00154B4E" w:rsidRPr="00174B8D">
        <w:rPr>
          <w:rFonts w:eastAsia="Times New Roman"/>
          <w:szCs w:val="24"/>
          <w:lang w:eastAsia="pl-PL"/>
        </w:rPr>
        <w:tab/>
        <w:t>9. W przypadku, gdy nauczyciel znajduje na terenie Szkoły substancję przypominającą wyglądem narkotyk powinien podjąć następujące kroki: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2) powiadamia o zaistniałym zdarzeniu Dyrektora</w:t>
      </w:r>
      <w:r>
        <w:rPr>
          <w:rFonts w:eastAsia="Times New Roman"/>
          <w:szCs w:val="24"/>
          <w:lang w:eastAsia="pl-PL"/>
        </w:rPr>
        <w:t xml:space="preserve"> Szkoły, wzywa P</w:t>
      </w:r>
      <w:r w:rsidRPr="00174B8D">
        <w:rPr>
          <w:rFonts w:eastAsia="Times New Roman"/>
          <w:szCs w:val="24"/>
          <w:lang w:eastAsia="pl-PL"/>
        </w:rPr>
        <w:t>olicję;</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3) po przyjeździe P</w:t>
      </w:r>
      <w:r w:rsidRPr="00174B8D">
        <w:rPr>
          <w:rFonts w:eastAsia="Times New Roman"/>
          <w:szCs w:val="24"/>
          <w:lang w:eastAsia="pl-PL"/>
        </w:rPr>
        <w:t>olicji niezwłocznie przekazuje zabezpieczoną substancję i przekazuje informacje dotyczące szczegółów zdarzenia.</w:t>
      </w:r>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10. W przypadku, gdy nauczyciel podejrzewa, że uczeń posiada przy sobie substancję przypominającą narkotyk, powinien podjąć następujące kroki: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1) nauczyciel w obecności inn</w:t>
      </w:r>
      <w:r>
        <w:rPr>
          <w:rFonts w:eastAsia="Times New Roman"/>
          <w:szCs w:val="24"/>
          <w:lang w:eastAsia="pl-PL"/>
        </w:rPr>
        <w:t>ej osoby (wychowawca, pedagog, D</w:t>
      </w:r>
      <w:r w:rsidRPr="00174B8D">
        <w:rPr>
          <w:rFonts w:eastAsia="Times New Roman"/>
          <w:szCs w:val="24"/>
          <w:lang w:eastAsia="pl-PL"/>
        </w:rPr>
        <w:t>yrektor</w:t>
      </w:r>
      <w:r>
        <w:rPr>
          <w:rFonts w:eastAsia="Times New Roman"/>
          <w:szCs w:val="24"/>
          <w:lang w:eastAsia="pl-PL"/>
        </w:rPr>
        <w:t xml:space="preserve"> Szkoły</w:t>
      </w:r>
      <w:r w:rsidRPr="00174B8D">
        <w:rPr>
          <w:rFonts w:eastAsia="Times New Roman"/>
          <w:szCs w:val="24"/>
          <w:lang w:eastAsia="pl-PL"/>
        </w:rPr>
        <w:t>,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w:t>
      </w:r>
      <w:r>
        <w:rPr>
          <w:rFonts w:eastAsia="Times New Roman"/>
          <w:szCs w:val="24"/>
          <w:lang w:eastAsia="pl-PL"/>
        </w:rPr>
        <w:t>ność zastrzeżona wyłącznie dla P</w:t>
      </w:r>
      <w:r w:rsidRPr="00174B8D">
        <w:rPr>
          <w:rFonts w:eastAsia="Times New Roman"/>
          <w:szCs w:val="24"/>
          <w:lang w:eastAsia="pl-PL"/>
        </w:rPr>
        <w:t>olicji;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2) o swoich spostrzeżeniach powiadamia Dyrektora Szkoły oraz rodziców/opiekunów ucznia i wzywa ich do natychmiastowego stawiennictwa;</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 xml:space="preserve">3) w przypadku, gdy uczeń, mimo wezwania, odmawia przekazania nauczycielowi substancji </w:t>
      </w:r>
      <w:r>
        <w:rPr>
          <w:rFonts w:eastAsia="Times New Roman"/>
          <w:szCs w:val="24"/>
          <w:lang w:eastAsia="pl-PL"/>
        </w:rPr>
        <w:t>i pokazania zawartości teczki, Dyrektor Szkoły wzywa P</w:t>
      </w:r>
      <w:r w:rsidRPr="00174B8D">
        <w:rPr>
          <w:rFonts w:eastAsia="Times New Roman"/>
          <w:szCs w:val="24"/>
          <w:lang w:eastAsia="pl-PL"/>
        </w:rPr>
        <w:t>olicję, która przeszukuje odzież i przedmioty należące do ucznia oraz zabezpiecza znalezioną substancję i zabiera ją do ekspertyzy;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4) jeżeli uczeń wyda substancję dobrowolnie, nauczyciel, po odpowiednim zabezpieczeniu, zobowiązany jest bezzwłoc</w:t>
      </w:r>
      <w:r>
        <w:rPr>
          <w:rFonts w:eastAsia="Times New Roman"/>
          <w:szCs w:val="24"/>
          <w:lang w:eastAsia="pl-PL"/>
        </w:rPr>
        <w:t>znie przekazać ją do jednostki P</w:t>
      </w:r>
      <w:r w:rsidRPr="00174B8D">
        <w:rPr>
          <w:rFonts w:eastAsia="Times New Roman"/>
          <w:szCs w:val="24"/>
          <w:lang w:eastAsia="pl-PL"/>
        </w:rPr>
        <w:t>olicji. Wcześniej próbuje ustalić, w jaki sposób i od kogo, uczeń nabył substancję. Całe zdarzenie nauczyciel dokumentuje, sporządzając możliwie dokładną notatkę z ustaleń wraz ze swoimi spostrzeżeniami.</w:t>
      </w:r>
    </w:p>
    <w:p w:rsidR="00154B4E" w:rsidRPr="00807770" w:rsidRDefault="00154B4E" w:rsidP="00807770">
      <w:pPr>
        <w:pStyle w:val="Bezodstpw"/>
        <w:jc w:val="both"/>
        <w:rPr>
          <w:rFonts w:eastAsia="Times New Roman"/>
          <w:szCs w:val="24"/>
          <w:lang w:eastAsia="pl-PL"/>
        </w:rPr>
      </w:pPr>
      <w:r w:rsidRPr="00174B8D">
        <w:rPr>
          <w:rFonts w:eastAsia="Times New Roman"/>
          <w:szCs w:val="24"/>
          <w:lang w:eastAsia="pl-PL"/>
        </w:rPr>
        <w:tab/>
      </w:r>
      <w:r w:rsidR="00807770">
        <w:rPr>
          <w:rFonts w:eastAsia="Times New Roman"/>
          <w:szCs w:val="24"/>
          <w:lang w:eastAsia="pl-PL"/>
        </w:rPr>
        <w:t xml:space="preserve">      </w:t>
      </w:r>
      <w:r w:rsidRPr="00174B8D">
        <w:rPr>
          <w:rFonts w:eastAsia="Times New Roman"/>
          <w:szCs w:val="24"/>
          <w:lang w:eastAsia="pl-PL"/>
        </w:rPr>
        <w:t>11. W Szkole obowiązują procedury szkolne opisujące zachowania i metody postępowania pracowników pedagogicznych i niepedagogicznych oraz Szkoły jako instytucji w sytuacjach innych niż wymienione w § 398. Każdy pracownik jest zobowi</w:t>
      </w:r>
      <w:r w:rsidR="00807770">
        <w:rPr>
          <w:rFonts w:eastAsia="Times New Roman"/>
          <w:szCs w:val="24"/>
          <w:lang w:eastAsia="pl-PL"/>
        </w:rPr>
        <w:t xml:space="preserve">ązany je znać i przestrzegać.  </w:t>
      </w:r>
    </w:p>
    <w:p w:rsidR="00154B4E" w:rsidRPr="00174B8D" w:rsidRDefault="00154B4E" w:rsidP="00807770">
      <w:pPr>
        <w:pStyle w:val="Nagwek2"/>
        <w:rPr>
          <w:lang w:eastAsia="pl-PL"/>
        </w:rPr>
      </w:pPr>
      <w:bookmarkStart w:id="232" w:name="_Toc500321020"/>
      <w:r w:rsidRPr="00174B8D">
        <w:rPr>
          <w:lang w:eastAsia="pl-PL"/>
        </w:rPr>
        <w:t>Rozdział 3</w:t>
      </w:r>
      <w:bookmarkEnd w:id="232"/>
    </w:p>
    <w:p w:rsidR="00154B4E" w:rsidRPr="00807770" w:rsidRDefault="00154B4E" w:rsidP="00807770">
      <w:pPr>
        <w:pStyle w:val="Nagwek2"/>
        <w:rPr>
          <w:lang w:eastAsia="pl-PL"/>
        </w:rPr>
      </w:pPr>
      <w:bookmarkStart w:id="233" w:name="_Toc500321021"/>
      <w:r w:rsidRPr="00174B8D">
        <w:rPr>
          <w:lang w:eastAsia="pl-PL"/>
        </w:rPr>
        <w:t>Podstawowe zasady przestrzegania bezpieczeństwo uczniów</w:t>
      </w:r>
      <w:bookmarkEnd w:id="233"/>
    </w:p>
    <w:p w:rsidR="00154B4E" w:rsidRPr="00174B8D" w:rsidRDefault="00807770"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 399. 1. Dyrektor</w:t>
      </w:r>
      <w:r w:rsidR="00154B4E">
        <w:rPr>
          <w:rFonts w:eastAsia="Times New Roman"/>
          <w:szCs w:val="24"/>
          <w:lang w:eastAsia="pl-PL"/>
        </w:rPr>
        <w:t xml:space="preserve"> Szkoły</w:t>
      </w:r>
      <w:r w:rsidR="00154B4E" w:rsidRPr="00174B8D">
        <w:rPr>
          <w:rFonts w:eastAsia="Times New Roman"/>
          <w:szCs w:val="24"/>
          <w:lang w:eastAsia="pl-PL"/>
        </w:rPr>
        <w:t>, nauczyciele i pracownicy Szkoły są odpowiedzialni za bezpieczeństwo i zdrowie</w:t>
      </w:r>
      <w:r w:rsidR="00154B4E">
        <w:rPr>
          <w:rFonts w:eastAsia="Times New Roman"/>
          <w:szCs w:val="24"/>
          <w:lang w:eastAsia="pl-PL"/>
        </w:rPr>
        <w:t xml:space="preserve"> uczniów w czasie ich pobytu w S</w:t>
      </w:r>
      <w:r w:rsidR="00154B4E" w:rsidRPr="00174B8D">
        <w:rPr>
          <w:rFonts w:eastAsia="Times New Roman"/>
          <w:szCs w:val="24"/>
          <w:lang w:eastAsia="pl-PL"/>
        </w:rPr>
        <w:t>zkole oraz zajęć poza</w:t>
      </w:r>
      <w:r w:rsidR="00154B4E">
        <w:rPr>
          <w:rFonts w:eastAsia="Times New Roman"/>
          <w:szCs w:val="24"/>
          <w:lang w:eastAsia="pl-PL"/>
        </w:rPr>
        <w:t xml:space="preserve"> S</w:t>
      </w:r>
      <w:r w:rsidR="00154B4E" w:rsidRPr="00174B8D">
        <w:rPr>
          <w:rFonts w:eastAsia="Times New Roman"/>
          <w:szCs w:val="24"/>
          <w:lang w:eastAsia="pl-PL"/>
        </w:rPr>
        <w:t>zkołą, organizowanych przez nią.</w:t>
      </w:r>
    </w:p>
    <w:p w:rsidR="00154B4E" w:rsidRPr="00174B8D" w:rsidRDefault="00807770"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2. Sprawowanie opieki</w:t>
      </w:r>
      <w:r w:rsidR="00154B4E">
        <w:rPr>
          <w:rFonts w:eastAsia="Times New Roman"/>
          <w:szCs w:val="24"/>
          <w:lang w:eastAsia="pl-PL"/>
        </w:rPr>
        <w:t xml:space="preserve"> nad uczniami przebywającymi w S</w:t>
      </w:r>
      <w:r w:rsidR="00154B4E" w:rsidRPr="00174B8D">
        <w:rPr>
          <w:rFonts w:eastAsia="Times New Roman"/>
          <w:szCs w:val="24"/>
          <w:lang w:eastAsia="pl-PL"/>
        </w:rPr>
        <w:t>zkole oraz podczas zajęć obowiązkowych i nadobowiązkowych realizowane jest poprzez:</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1) systematyczne kontrolowanie obecności uczniów na każdej lekcji i zajęciach dodatkowych, reagowanie na spóźnienia, ucieczki z lekcji;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2) systematyczne sprawdzanie obecności uczniów zobowiązanych do przebywania w świetlicy i egzekwowanie przestrzegania regulaminu świetlicy;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3) uświadomienie uczniom zagrożenia i podawanie sposobów przeciwdziałania im;</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4) sprawdzanie warunków bezpieczeństwa w miejscach, gdzie prowadzone są zajęcia (dostrzeżone</w:t>
      </w:r>
      <w:r>
        <w:rPr>
          <w:rFonts w:eastAsia="Times New Roman"/>
          <w:szCs w:val="24"/>
          <w:lang w:eastAsia="pl-PL"/>
        </w:rPr>
        <w:t xml:space="preserve"> zagrożenie usunąć lub zgłosić D</w:t>
      </w:r>
      <w:r w:rsidRPr="00174B8D">
        <w:rPr>
          <w:rFonts w:eastAsia="Times New Roman"/>
          <w:szCs w:val="24"/>
          <w:lang w:eastAsia="pl-PL"/>
        </w:rPr>
        <w:t>yrektorowi Szkoły);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5) reagowanie na wszelkie dostrzeżone sytuacje lub zachowania uczniów stanowiące zagrożenie bezpieczeństwa uczniów;</w:t>
      </w:r>
    </w:p>
    <w:p w:rsidR="00154B4E" w:rsidRPr="00052420" w:rsidRDefault="00154B4E" w:rsidP="00154B4E">
      <w:pPr>
        <w:pStyle w:val="Bezodstpw"/>
        <w:jc w:val="both"/>
        <w:rPr>
          <w:rFonts w:eastAsia="Times New Roman"/>
          <w:color w:val="000000"/>
          <w:szCs w:val="24"/>
          <w:lang w:eastAsia="pl-PL"/>
        </w:rPr>
      </w:pPr>
      <w:r w:rsidRPr="00174B8D">
        <w:rPr>
          <w:rFonts w:eastAsia="Times New Roman"/>
          <w:szCs w:val="24"/>
          <w:lang w:eastAsia="pl-PL"/>
        </w:rPr>
        <w:t>6) zwracanie uwagi na osoby postronne przebywające na terenie</w:t>
      </w:r>
      <w:r w:rsidRPr="00052420">
        <w:rPr>
          <w:rFonts w:eastAsia="Times New Roman"/>
          <w:color w:val="000000"/>
          <w:szCs w:val="24"/>
          <w:lang w:eastAsia="pl-PL"/>
        </w:rPr>
        <w:t xml:space="preserve"> Szkoły;</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niezwłocznie zawiadamianie Dyrektora Szkoły o wszelkich dostrzeżonych zdarzeniach, noszących znamiona przestępstwa lub stanowiących zagrożenie dla zdrowia lub życia uczniów.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3. W razie wypadku należy udzielić pierwszej pomocy, zawiadomić i wezwać pielęgniarkę, w razie potrzeby wezwać pogotowie ratunkowe (każdy wypadek należy odnotować w „zeszycie wypadków”, znajdującym się w sekretariacie Szkoły).</w:t>
      </w:r>
    </w:p>
    <w:p w:rsidR="00154B4E" w:rsidRPr="00052420" w:rsidRDefault="00E40183"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4.  Jeżeli stan zagrożenia powstanie lub ujawni się w czasie zajęć - niezwłocznie się je przerywa i wyprowadza się z zagrożonych miejsc osoby powierzone opiece Szkoły.</w:t>
      </w:r>
    </w:p>
    <w:p w:rsidR="00154B4E" w:rsidRPr="00052420" w:rsidRDefault="00E40183"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5. Pomieszczenia Szkoły, w szczególności pokój nauczycielski, pokój nauczycieli wychowania fizycznego oraz kuchnię, wyposaża się w apteczki zaopatrzone w środki niezbędne do udzielania pierwszej pomocy i instrukcję o zasadach udzielania tej pomocy.</w:t>
      </w:r>
    </w:p>
    <w:p w:rsidR="00154B4E" w:rsidRPr="00052420" w:rsidRDefault="00E40183"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6. Nauczyciele, w szczególności prowadzący zajęcia wychowania fizycznego, podlegają przeszkoleniu w zakresie udzielania pierwszej pomocy.</w:t>
      </w:r>
    </w:p>
    <w:p w:rsidR="00154B4E" w:rsidRPr="00E40183" w:rsidRDefault="00E40183" w:rsidP="00E40183">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7. Udział uczniów w pracach na rzecz Szkoły i środowiska może mieć miejsce po zaopatrzeniu ich w odpowiednie do wykonywanych prac urządzenia, sprzęt i środki ochrony indywidualnej oraz po zapewnieniu właściwego nadzoru i bezpiecznych warunków pracy.</w:t>
      </w:r>
    </w:p>
    <w:p w:rsidR="00154B4E" w:rsidRPr="00052420" w:rsidRDefault="00154B4E" w:rsidP="00E40183">
      <w:pPr>
        <w:pStyle w:val="Nagwek2"/>
        <w:rPr>
          <w:lang w:eastAsia="pl-PL"/>
        </w:rPr>
      </w:pPr>
      <w:bookmarkStart w:id="234" w:name="_Toc500321022"/>
      <w:r w:rsidRPr="00052420">
        <w:rPr>
          <w:lang w:eastAsia="pl-PL"/>
        </w:rPr>
        <w:t>Rozdział 4</w:t>
      </w:r>
      <w:bookmarkEnd w:id="234"/>
    </w:p>
    <w:p w:rsidR="00154B4E" w:rsidRPr="00E40183" w:rsidRDefault="00154B4E" w:rsidP="00E40183">
      <w:pPr>
        <w:pStyle w:val="Nagwek2"/>
        <w:rPr>
          <w:lang w:eastAsia="pl-PL"/>
        </w:rPr>
      </w:pPr>
      <w:bookmarkStart w:id="235" w:name="_Toc500321023"/>
      <w:r w:rsidRPr="00052420">
        <w:rPr>
          <w:lang w:eastAsia="pl-PL"/>
        </w:rPr>
        <w:t>Podstawowe zasady bezpieczeństwa na wycieczkach</w:t>
      </w:r>
      <w:bookmarkEnd w:id="235"/>
    </w:p>
    <w:p w:rsidR="00154B4E" w:rsidRPr="00052420" w:rsidRDefault="00E40183"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 400. 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154B4E" w:rsidRPr="00052420" w:rsidRDefault="00E40183" w:rsidP="00154B4E">
      <w:pPr>
        <w:pStyle w:val="Bezodstpw"/>
        <w:jc w:val="both"/>
        <w:rPr>
          <w:rFonts w:eastAsia="Times New Roman"/>
          <w:color w:val="000000"/>
          <w:szCs w:val="24"/>
          <w:lang w:eastAsia="pl-PL"/>
        </w:rPr>
      </w:pPr>
      <w:r>
        <w:rPr>
          <w:rFonts w:eastAsia="Times New Roman"/>
          <w:color w:val="000000"/>
          <w:szCs w:val="24"/>
          <w:lang w:eastAsia="pl-PL"/>
        </w:rPr>
        <w:t xml:space="preserve">      </w:t>
      </w:r>
      <w:r w:rsidR="00154B4E">
        <w:rPr>
          <w:rFonts w:eastAsia="Times New Roman"/>
          <w:color w:val="000000"/>
          <w:szCs w:val="24"/>
          <w:lang w:eastAsia="pl-PL"/>
        </w:rPr>
        <w:tab/>
      </w:r>
      <w:r w:rsidR="00154B4E" w:rsidRPr="00052420">
        <w:rPr>
          <w:rFonts w:eastAsia="Times New Roman"/>
          <w:color w:val="000000"/>
          <w:szCs w:val="24"/>
          <w:lang w:eastAsia="pl-PL"/>
        </w:rPr>
        <w:t>2. Kryteria, o których mowa w ust. 1, uwzględnia się również przy ustalaniu programu zajęć, imprez i wycieczek.</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3. Opiekun wycieczki sprawdza stan liczbowy jej uczestników przed wyruszeniem z każdego miejsca pobytu, w czasie zwiedzania, przejazdu oraz po przybyciu do punktu docelowego.</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4. Niedopuszczalne jest realizowanie wycieczek podczas burzy, śnieżycy i gołoledzi.</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5. Jeżeli specyfika wycieczki tego wymaga, jej uczestników zaznajamia się z zasadami bezpiecznego przebywania nad wodą.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6.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7. Nauka pływania może odbywać się tylko w miejscach specjalnie do tego celu wyznaczonych i przystosowanych.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8. Uczącym się pływać i kąpiącym się zapewnia się stały nadzór ratownika lub ratowników i ustawiczny nadzór opiekuna lub opiekun</w:t>
      </w:r>
      <w:r>
        <w:rPr>
          <w:rFonts w:eastAsia="Times New Roman"/>
          <w:color w:val="000000"/>
          <w:szCs w:val="24"/>
          <w:lang w:eastAsia="pl-PL"/>
        </w:rPr>
        <w:t>ów ze strony Szkoły</w:t>
      </w:r>
      <w:r w:rsidRPr="00052420">
        <w:rPr>
          <w:rFonts w:eastAsia="Times New Roman"/>
          <w:color w:val="000000"/>
          <w:szCs w:val="24"/>
          <w:lang w:eastAsia="pl-PL"/>
        </w:rPr>
        <w:t>.</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9. Kajaki i łodzie, z których korzystają uczestnicy wycieczek, wyposaża się w sprzęt ratunkowy.</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10. Ze sprzętu pływającego korzystają jedynie osoby przeszkolone w zakresie jego obsługi oraz posługiwania się wyposażeniem ratunkowym.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11. Niedopuszczalne jest używanie łodzi i kajaków podczas silnych wiatrów.</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12. Niedopuszczalne jest urządzanie ślizgawek i lodowisk na rzekach, stawach, jeziorach i innych zbiornikach wodnych.</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13. Przed przystąpieniem do strzelania z broni sportowej uczniów zaznajamia się z zasadami korzystania ze strzelnicy i bezpiecznego obchodzenia się z bronią.</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14. Niedopuszczalne jest wydawanie osobom pozostający</w:t>
      </w:r>
      <w:r>
        <w:rPr>
          <w:rFonts w:eastAsia="Times New Roman"/>
          <w:color w:val="000000"/>
          <w:szCs w:val="24"/>
          <w:lang w:eastAsia="pl-PL"/>
        </w:rPr>
        <w:t>m pod opieką Szkoły</w:t>
      </w:r>
      <w:r w:rsidRPr="00052420">
        <w:rPr>
          <w:rFonts w:eastAsia="Times New Roman"/>
          <w:color w:val="000000"/>
          <w:szCs w:val="24"/>
          <w:lang w:eastAsia="pl-PL"/>
        </w:rPr>
        <w:t xml:space="preserve"> sprzętu, którego użycie może stwarzać zagrożenie dla zdrowia lub życia, w tym dysku, kuli, młota, </w:t>
      </w:r>
      <w:r w:rsidRPr="00052420">
        <w:rPr>
          <w:rFonts w:eastAsia="Times New Roman"/>
          <w:color w:val="000000"/>
          <w:szCs w:val="24"/>
          <w:lang w:eastAsia="pl-PL"/>
        </w:rPr>
        <w:lastRenderedPageBreak/>
        <w:t>oszczepu, łuku, szpady, sportow</w:t>
      </w:r>
      <w:r>
        <w:rPr>
          <w:rFonts w:eastAsia="Times New Roman"/>
          <w:color w:val="000000"/>
          <w:szCs w:val="24"/>
          <w:lang w:eastAsia="pl-PL"/>
        </w:rPr>
        <w:t>ej broni strzeleckiej - jeżeli S</w:t>
      </w:r>
      <w:r w:rsidRPr="00052420">
        <w:rPr>
          <w:rFonts w:eastAsia="Times New Roman"/>
          <w:color w:val="000000"/>
          <w:szCs w:val="24"/>
          <w:lang w:eastAsia="pl-PL"/>
        </w:rPr>
        <w:t>zkoła nie ma możliwości zapewnienia warunków bezpiecznego korzystania z tego sprzętu.</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15. Osobą odpowiedzialną za bezpieczeństwo uczniów może być tylko nauczyciel Szkoły, a w wyjątkowych wypadkach osoba dorosła przeszkolona i znająca odpowiednie przepisy (kwalifikacje potwierdzone dokumentem).</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16. Opieka nad grupami uczniowskimi powinna być zorganizowana według odrębnych przepisów:</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 jeden opiekun na 15 uczniów, jeżeli grupa wyjeżdża poza miasto i korzysta z publicznych środków lokomocji;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jeden opiekun na 10 uczniów, jeżeli jest to impreza turystyki kwalifikowanej;</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grupa rowerowa wraz z opiekunem nie może przekroczyć 15 osób.</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17. Na udział w wycieczce oraz w imprezie turystycznej kierownik</w:t>
      </w:r>
      <w:r>
        <w:rPr>
          <w:rFonts w:eastAsia="Times New Roman"/>
          <w:color w:val="000000"/>
          <w:szCs w:val="24"/>
          <w:lang w:eastAsia="pl-PL"/>
        </w:rPr>
        <w:t xml:space="preserve"> wycieczki</w:t>
      </w:r>
      <w:r w:rsidRPr="00052420">
        <w:rPr>
          <w:rFonts w:eastAsia="Times New Roman"/>
          <w:color w:val="000000"/>
          <w:szCs w:val="24"/>
          <w:lang w:eastAsia="pl-PL"/>
        </w:rPr>
        <w:t xml:space="preserve"> musi uzyskać zgodę rodziców lub opiekunów prawnych uczniów na piśmie.</w:t>
      </w:r>
    </w:p>
    <w:p w:rsidR="00154B4E" w:rsidRPr="00174B8D" w:rsidRDefault="00154B4E" w:rsidP="00154B4E">
      <w:pPr>
        <w:pStyle w:val="Bezodstpw"/>
        <w:jc w:val="both"/>
        <w:rPr>
          <w:rFonts w:eastAsia="Times New Roman"/>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18</w:t>
      </w:r>
      <w:r w:rsidRPr="00174B8D">
        <w:rPr>
          <w:rFonts w:eastAsia="Times New Roman"/>
          <w:szCs w:val="24"/>
          <w:lang w:eastAsia="pl-PL"/>
        </w:rPr>
        <w:t>. Wszystkie wycieczki i imprezy pozaszkolne wymagają wypełnienia karty wycieczki przez opiekuna i zatwierdzenia karty przez Dyrektora Szkoły.</w:t>
      </w:r>
    </w:p>
    <w:p w:rsidR="00154B4E" w:rsidRPr="00052420" w:rsidRDefault="00154B4E" w:rsidP="00154B4E">
      <w:pPr>
        <w:pStyle w:val="Bezodstpw"/>
        <w:jc w:val="both"/>
        <w:rPr>
          <w:rFonts w:eastAsia="Times New Roman"/>
          <w:color w:val="000000"/>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174B8D">
        <w:rPr>
          <w:rFonts w:eastAsia="Times New Roman"/>
          <w:szCs w:val="24"/>
          <w:lang w:eastAsia="pl-PL"/>
        </w:rPr>
        <w:t>19. Kierownikiem wycieczki powinien być nauczyciel lub w uzgodnieniu z Dyrektorem Szkoły inna pełnoletnia osoba będąca instruktorem harcerskim albo posiadająca uprawnienia przewodnika turystycznego, przodownika</w:t>
      </w:r>
      <w:r w:rsidRPr="00052420">
        <w:rPr>
          <w:rFonts w:eastAsia="Times New Roman"/>
          <w:color w:val="000000"/>
          <w:szCs w:val="24"/>
          <w:lang w:eastAsia="pl-PL"/>
        </w:rPr>
        <w:t xml:space="preserve"> lub instruktora turystyki kwalifikowanej, organizatora turystyki, instruktora krajoznawstwa lub zaświadczenie o ukończeniu kursu kierowników wycieczek szkolnych.</w:t>
      </w:r>
    </w:p>
    <w:p w:rsidR="00154B4E" w:rsidRPr="00174B8D" w:rsidRDefault="00154B4E" w:rsidP="00154B4E">
      <w:pPr>
        <w:pStyle w:val="Bezodstpw"/>
        <w:jc w:val="both"/>
        <w:rPr>
          <w:rFonts w:eastAsia="Times New Roman"/>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 xml:space="preserve">20. Kierownikiem obozu </w:t>
      </w:r>
      <w:r w:rsidRPr="00174B8D">
        <w:rPr>
          <w:rFonts w:eastAsia="Times New Roman"/>
          <w:szCs w:val="24"/>
          <w:lang w:eastAsia="pl-PL"/>
        </w:rPr>
        <w:t>wędrownego powinien być nauczyciel posiadający zaświadczenie o ukończeniu kursu dla kierowników obozów. Opiekunem grupy zaś może być każda osoba pełnoletnia (po uzgodnieniu z Dyrektorem Szkoły).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174B8D">
        <w:rPr>
          <w:rFonts w:eastAsia="Times New Roman"/>
          <w:szCs w:val="24"/>
          <w:lang w:eastAsia="pl-PL"/>
        </w:rPr>
        <w:t>21. Organiza</w:t>
      </w:r>
      <w:r>
        <w:rPr>
          <w:rFonts w:eastAsia="Times New Roman"/>
          <w:szCs w:val="24"/>
          <w:lang w:eastAsia="pl-PL"/>
        </w:rPr>
        <w:t>tor zajęć z klasą (grupą) poza S</w:t>
      </w:r>
      <w:r w:rsidRPr="00174B8D">
        <w:rPr>
          <w:rFonts w:eastAsia="Times New Roman"/>
          <w:szCs w:val="24"/>
          <w:lang w:eastAsia="pl-PL"/>
        </w:rPr>
        <w:t xml:space="preserve">zkołą wpisuje wyjście do zeszytu wyjść.  </w:t>
      </w:r>
    </w:p>
    <w:p w:rsidR="00154B4E" w:rsidRPr="00174B8D" w:rsidRDefault="00154B4E" w:rsidP="00154B4E">
      <w:pPr>
        <w:pStyle w:val="Bezodstpw"/>
        <w:jc w:val="both"/>
        <w:rPr>
          <w:rFonts w:eastAsia="Times New Roman"/>
          <w:szCs w:val="24"/>
          <w:lang w:eastAsia="pl-PL"/>
        </w:rPr>
      </w:pPr>
    </w:p>
    <w:p w:rsidR="00154B4E" w:rsidRPr="00E40183" w:rsidRDefault="00154B4E" w:rsidP="00E40183">
      <w:pPr>
        <w:pStyle w:val="Bezodstpw"/>
        <w:jc w:val="both"/>
        <w:rPr>
          <w:rFonts w:eastAsia="Times New Roman"/>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174B8D">
        <w:rPr>
          <w:rFonts w:eastAsia="Times New Roman"/>
          <w:szCs w:val="24"/>
          <w:lang w:eastAsia="pl-PL"/>
        </w:rPr>
        <w:t>§ 401. Procedury postępowania w przypadku zagrożenia  wprowadza</w:t>
      </w:r>
      <w:r>
        <w:rPr>
          <w:rFonts w:eastAsia="Times New Roman"/>
          <w:szCs w:val="24"/>
          <w:lang w:eastAsia="pl-PL"/>
        </w:rPr>
        <w:t xml:space="preserve"> D</w:t>
      </w:r>
      <w:r w:rsidRPr="00174B8D">
        <w:rPr>
          <w:rFonts w:eastAsia="Times New Roman"/>
          <w:szCs w:val="24"/>
          <w:lang w:eastAsia="pl-PL"/>
        </w:rPr>
        <w:t xml:space="preserve">yrektor Szkoły zarządzeniem i zapoznaje z nimi wszystkich pracowników Szkoły oraz rodziców uczniów poprzez wywieszenie ich </w:t>
      </w:r>
      <w:r w:rsidR="00E40183">
        <w:rPr>
          <w:rFonts w:eastAsia="Times New Roman"/>
          <w:szCs w:val="24"/>
          <w:lang w:eastAsia="pl-PL"/>
        </w:rPr>
        <w:t>na stronie internetowej Szkoły.</w:t>
      </w:r>
    </w:p>
    <w:p w:rsidR="00154B4E" w:rsidRPr="00052420" w:rsidRDefault="00154B4E" w:rsidP="00E40183">
      <w:pPr>
        <w:pStyle w:val="Nagwek2"/>
        <w:rPr>
          <w:lang w:eastAsia="pl-PL"/>
        </w:rPr>
      </w:pPr>
      <w:bookmarkStart w:id="236" w:name="_Toc500321024"/>
      <w:r w:rsidRPr="00052420">
        <w:rPr>
          <w:lang w:eastAsia="pl-PL"/>
        </w:rPr>
        <w:t>DZIAŁ XXVI</w:t>
      </w:r>
      <w:bookmarkEnd w:id="236"/>
    </w:p>
    <w:p w:rsidR="00154B4E" w:rsidRPr="00052420" w:rsidRDefault="00154B4E" w:rsidP="00E40183">
      <w:pPr>
        <w:pStyle w:val="Nagwek2"/>
        <w:rPr>
          <w:lang w:eastAsia="pl-PL"/>
        </w:rPr>
      </w:pPr>
      <w:bookmarkStart w:id="237" w:name="_Toc500321025"/>
      <w:r w:rsidRPr="00052420">
        <w:rPr>
          <w:lang w:eastAsia="pl-PL"/>
        </w:rPr>
        <w:t>Ceremoniał szkolny</w:t>
      </w:r>
      <w:bookmarkEnd w:id="237"/>
    </w:p>
    <w:p w:rsidR="00154B4E" w:rsidRPr="00052420" w:rsidRDefault="00154B4E" w:rsidP="00E40183">
      <w:pPr>
        <w:pStyle w:val="Nagwek2"/>
        <w:rPr>
          <w:lang w:eastAsia="pl-PL"/>
        </w:rPr>
      </w:pPr>
      <w:bookmarkStart w:id="238" w:name="_Toc500321026"/>
      <w:r w:rsidRPr="00052420">
        <w:rPr>
          <w:lang w:eastAsia="pl-PL"/>
        </w:rPr>
        <w:t>Rozdział 1</w:t>
      </w:r>
      <w:bookmarkEnd w:id="238"/>
    </w:p>
    <w:p w:rsidR="00154B4E" w:rsidRPr="00E40183" w:rsidRDefault="00154B4E" w:rsidP="00E40183">
      <w:pPr>
        <w:pStyle w:val="Nagwek2"/>
        <w:rPr>
          <w:lang w:eastAsia="pl-PL"/>
        </w:rPr>
      </w:pPr>
      <w:bookmarkStart w:id="239" w:name="_Toc500321027"/>
      <w:r w:rsidRPr="00052420">
        <w:rPr>
          <w:lang w:eastAsia="pl-PL"/>
        </w:rPr>
        <w:t>Symbole szkolne</w:t>
      </w:r>
      <w:bookmarkEnd w:id="239"/>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402. Sztandar Szkoły:</w:t>
      </w:r>
    </w:p>
    <w:p w:rsidR="00154B4E" w:rsidRPr="00052420" w:rsidRDefault="00154B4E" w:rsidP="00154B4E">
      <w:pPr>
        <w:pStyle w:val="Bezodstpw"/>
        <w:jc w:val="both"/>
        <w:rPr>
          <w:rFonts w:eastAsia="Times New Roman"/>
          <w:color w:val="000000"/>
          <w:szCs w:val="24"/>
          <w:lang w:eastAsia="pl-PL"/>
        </w:rPr>
      </w:pPr>
      <w:r w:rsidRPr="00174B8D">
        <w:rPr>
          <w:rFonts w:eastAsia="Times New Roman"/>
          <w:szCs w:val="24"/>
          <w:lang w:eastAsia="pl-PL"/>
        </w:rPr>
        <w:t>1) sztandarem opiekuje się poczet sztandarowy pod kierunkiem wyznaczonych przez Dyrektora Szkoły nauczycieli</w:t>
      </w:r>
      <w:r w:rsidRPr="00052420">
        <w:rPr>
          <w:rFonts w:eastAsia="Times New Roman"/>
          <w:color w:val="000000"/>
          <w:szCs w:val="24"/>
          <w:lang w:eastAsia="pl-PL"/>
        </w:rPr>
        <w:t>. Poczet powoływany jest przez Samorząd Uczniowski spośród uczniów Szkoły i składa się z trzech osób;</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2) uczestnictwo w poczcie sztandarowym to najbardziej honorowa funkcja uczniowska w szkole, dlatego poczet sztandarowy powinien być wytypowany z uczniów klas</w:t>
      </w:r>
      <w:r>
        <w:rPr>
          <w:rFonts w:eastAsia="Times New Roman"/>
          <w:color w:val="000000"/>
          <w:szCs w:val="24"/>
          <w:lang w:eastAsia="pl-PL"/>
        </w:rPr>
        <w:t>y najstarszej Szkoły</w:t>
      </w:r>
      <w:r w:rsidRPr="00052420">
        <w:rPr>
          <w:rFonts w:eastAsia="Times New Roman"/>
          <w:color w:val="000000"/>
          <w:szCs w:val="24"/>
          <w:lang w:eastAsia="pl-PL"/>
        </w:rPr>
        <w:t xml:space="preserve"> wyróżniających się w nauce, o  nienagannej postawie i wzorowym zachowaniu;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3) skład osobowy pocztu sztandarowego:</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a)</w:t>
      </w:r>
      <w:r>
        <w:rPr>
          <w:rFonts w:eastAsia="Times New Roman"/>
          <w:szCs w:val="24"/>
          <w:lang w:eastAsia="pl-PL"/>
        </w:rPr>
        <w:tab/>
        <w:t>c</w:t>
      </w:r>
      <w:r w:rsidRPr="00174B8D">
        <w:rPr>
          <w:rFonts w:eastAsia="Times New Roman"/>
          <w:szCs w:val="24"/>
          <w:lang w:eastAsia="pl-PL"/>
        </w:rPr>
        <w:t>horąży (sztandarowy) - jeden uczeń,</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b)</w:t>
      </w:r>
      <w:r>
        <w:rPr>
          <w:rFonts w:eastAsia="Times New Roman"/>
          <w:color w:val="000000"/>
          <w:szCs w:val="24"/>
          <w:lang w:eastAsia="pl-PL"/>
        </w:rPr>
        <w:tab/>
        <w:t>a</w:t>
      </w:r>
      <w:r w:rsidRPr="00052420">
        <w:rPr>
          <w:rFonts w:eastAsia="Times New Roman"/>
          <w:color w:val="000000"/>
          <w:szCs w:val="24"/>
          <w:lang w:eastAsia="pl-PL"/>
        </w:rPr>
        <w:t>systa - dwie uczennice;</w:t>
      </w:r>
    </w:p>
    <w:p w:rsidR="00154B4E" w:rsidRPr="00052420" w:rsidRDefault="00154B4E" w:rsidP="00154B4E">
      <w:pPr>
        <w:pStyle w:val="Bezodstpw"/>
        <w:jc w:val="both"/>
        <w:rPr>
          <w:rFonts w:eastAsia="Times New Roman"/>
          <w:color w:val="000000"/>
          <w:szCs w:val="24"/>
          <w:lang w:eastAsia="pl-PL"/>
        </w:rPr>
      </w:pPr>
      <w:r>
        <w:rPr>
          <w:rFonts w:eastAsia="Times New Roman"/>
          <w:color w:val="000000"/>
          <w:szCs w:val="24"/>
          <w:lang w:eastAsia="pl-PL"/>
        </w:rPr>
        <w:t>4) decyzją Rady P</w:t>
      </w:r>
      <w:r w:rsidRPr="00052420">
        <w:rPr>
          <w:rFonts w:eastAsia="Times New Roman"/>
          <w:color w:val="000000"/>
          <w:szCs w:val="24"/>
          <w:lang w:eastAsia="pl-PL"/>
        </w:rPr>
        <w:t>edagogicznej uczniowie mogą być odwołani ze składu pocztu;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5) poczet sztandarowy zawsze występuje w strojach galowych ze swymi insygniami. W trakcie uroczystości na wolnym powietrzu poczet może nosić okrycia wierzchnie;</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6) insygniami pocztu sztandarowego są biało-czerwone szarfy biegnące z prawego ramienia do lewego boku i białe rękawiczki;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lastRenderedPageBreak/>
        <w:t>7) sztandar uczestniczy w urocz</w:t>
      </w:r>
      <w:r>
        <w:rPr>
          <w:rFonts w:eastAsia="Times New Roman"/>
          <w:color w:val="000000"/>
          <w:szCs w:val="24"/>
          <w:lang w:eastAsia="pl-PL"/>
        </w:rPr>
        <w:t>ystościach szkolnych oraz poza S</w:t>
      </w:r>
      <w:r w:rsidRPr="00052420">
        <w:rPr>
          <w:rFonts w:eastAsia="Times New Roman"/>
          <w:color w:val="000000"/>
          <w:szCs w:val="24"/>
          <w:lang w:eastAsia="pl-PL"/>
        </w:rPr>
        <w:t>zkołą na zaproszenie innych szkół i instytucji lub organizacji;</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8) podczas uroczystości żałobnych sztandar ozdabia czarna wstęga uwiązana pod głowicą (orłem);</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9) podczas wprowadzania i wyprowadzania sztandaru i w trakcie przemarszu chorąży niesie sztandar opierając drzewce na prawym ramieniu;</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10) sztandarowi oddaje się szacunek. Podczas wprowadzania i wyprowadzania sztandaru wszyscy uczestnicy uroczystości stoją w pozycji „Baczność” . Odpowiednie komendy podaje osoba prowadząca uroczystość;</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11) oddawanie honorów sztandarem odbywa się poprzez pochylenie go przez chorążego. Chorąży robi wykrok lewą nogą, piętę drzewca opiera o prawą stopę i oburącz pochyla sztandar;</w:t>
      </w:r>
    </w:p>
    <w:p w:rsidR="00154B4E" w:rsidRPr="00052420" w:rsidRDefault="00154B4E" w:rsidP="00154B4E">
      <w:pPr>
        <w:pStyle w:val="Bezodstpw"/>
        <w:jc w:val="both"/>
        <w:rPr>
          <w:rFonts w:eastAsia="Times New Roman"/>
          <w:color w:val="000000"/>
          <w:szCs w:val="24"/>
          <w:lang w:eastAsia="pl-PL"/>
        </w:rPr>
      </w:pPr>
      <w:r w:rsidRPr="00052420">
        <w:rPr>
          <w:rFonts w:eastAsia="Times New Roman"/>
          <w:color w:val="000000"/>
          <w:szCs w:val="24"/>
          <w:lang w:eastAsia="pl-PL"/>
        </w:rPr>
        <w:t>12) sztandar oddaje honory: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a)</w:t>
      </w:r>
      <w:r w:rsidRPr="00174B8D">
        <w:rPr>
          <w:rFonts w:eastAsia="Times New Roman"/>
          <w:szCs w:val="24"/>
          <w:lang w:eastAsia="pl-PL"/>
        </w:rPr>
        <w:tab/>
        <w:t>na komendę „do hymnu” i „do hymnu Szkoły”,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b)</w:t>
      </w:r>
      <w:r w:rsidRPr="00174B8D">
        <w:rPr>
          <w:rFonts w:eastAsia="Times New Roman"/>
          <w:szCs w:val="24"/>
          <w:lang w:eastAsia="pl-PL"/>
        </w:rPr>
        <w:tab/>
        <w:t>w czasie wykonywania „Roty”,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c)</w:t>
      </w:r>
      <w:r w:rsidRPr="00174B8D">
        <w:rPr>
          <w:rFonts w:eastAsia="Times New Roman"/>
          <w:szCs w:val="24"/>
          <w:lang w:eastAsia="pl-PL"/>
        </w:rPr>
        <w:tab/>
        <w:t>gdy grany jest sygnał „Wojsko Polskie” (uroczystości z udziałem wojska),</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d)</w:t>
      </w:r>
      <w:r w:rsidRPr="00174B8D">
        <w:rPr>
          <w:rFonts w:eastAsia="Times New Roman"/>
          <w:szCs w:val="24"/>
          <w:lang w:eastAsia="pl-PL"/>
        </w:rPr>
        <w:tab/>
        <w:t>w trakcie ślubowania uczniów klas pierwszych,</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e)</w:t>
      </w:r>
      <w:r w:rsidRPr="00174B8D">
        <w:rPr>
          <w:rFonts w:eastAsia="Times New Roman"/>
          <w:szCs w:val="24"/>
          <w:lang w:eastAsia="pl-PL"/>
        </w:rPr>
        <w:tab/>
        <w:t>podczas opuszczenia trumny do grobu,</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f)</w:t>
      </w:r>
      <w:r w:rsidRPr="00174B8D">
        <w:rPr>
          <w:rFonts w:eastAsia="Times New Roman"/>
          <w:szCs w:val="24"/>
          <w:lang w:eastAsia="pl-PL"/>
        </w:rPr>
        <w:tab/>
        <w:t>w trakcie minuty ciszy dla uczczenia pamięci,</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g)</w:t>
      </w:r>
      <w:r w:rsidRPr="00174B8D">
        <w:rPr>
          <w:rFonts w:eastAsia="Times New Roman"/>
          <w:szCs w:val="24"/>
          <w:lang w:eastAsia="pl-PL"/>
        </w:rPr>
        <w:tab/>
        <w:t>podczas składania wieńców, kwiatów i zniczy przez delegację Szkoły,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h)</w:t>
      </w:r>
      <w:r w:rsidRPr="00174B8D">
        <w:rPr>
          <w:rFonts w:eastAsia="Times New Roman"/>
          <w:szCs w:val="24"/>
          <w:lang w:eastAsia="pl-PL"/>
        </w:rPr>
        <w:tab/>
        <w:t>w t</w:t>
      </w:r>
      <w:r>
        <w:rPr>
          <w:rFonts w:eastAsia="Times New Roman"/>
          <w:szCs w:val="24"/>
          <w:lang w:eastAsia="pl-PL"/>
        </w:rPr>
        <w:t>rakcie uroczystości kościelnych;</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13) uroczystości szkolne z udziałem sztandaru Szkoły: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a)</w:t>
      </w:r>
      <w:r w:rsidRPr="00174B8D">
        <w:rPr>
          <w:rFonts w:eastAsia="Times New Roman"/>
          <w:szCs w:val="24"/>
          <w:lang w:eastAsia="pl-PL"/>
        </w:rPr>
        <w:tab/>
        <w:t>rozpoczęcie roku szkolnego,</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b)</w:t>
      </w:r>
      <w:r w:rsidRPr="00174B8D">
        <w:rPr>
          <w:rFonts w:eastAsia="Times New Roman"/>
          <w:szCs w:val="24"/>
          <w:lang w:eastAsia="pl-PL"/>
        </w:rPr>
        <w:tab/>
        <w:t>Święto Szkoły i ślubowanie klas pierwszych oraz pasowanie na ucznia (20 października),</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c)</w:t>
      </w:r>
      <w:r w:rsidRPr="00174B8D">
        <w:rPr>
          <w:rFonts w:eastAsia="Times New Roman"/>
          <w:szCs w:val="24"/>
          <w:lang w:eastAsia="pl-PL"/>
        </w:rPr>
        <w:tab/>
        <w:t>zakończenie roku szkolnego,</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d)</w:t>
      </w:r>
      <w:r w:rsidRPr="00174B8D">
        <w:rPr>
          <w:rFonts w:eastAsia="Times New Roman"/>
          <w:szCs w:val="24"/>
          <w:lang w:eastAsia="pl-PL"/>
        </w:rPr>
        <w:tab/>
        <w:t>uroczystości kościelne, regionalne lub okolicznościowe z udziałem sztandaru Szkoły.</w:t>
      </w:r>
    </w:p>
    <w:p w:rsidR="00154B4E" w:rsidRPr="00174B8D" w:rsidRDefault="00154B4E" w:rsidP="00154B4E">
      <w:pPr>
        <w:pStyle w:val="Bezodstpw"/>
        <w:jc w:val="both"/>
        <w:rPr>
          <w:rFonts w:eastAsia="Times New Roman"/>
          <w:szCs w:val="24"/>
          <w:lang w:eastAsia="pl-PL"/>
        </w:rPr>
      </w:pPr>
    </w:p>
    <w:p w:rsidR="00154B4E" w:rsidRPr="00174B8D" w:rsidRDefault="00E40183" w:rsidP="00E40183">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xml:space="preserve">§ 403. Godło/logo Szkoły prezentuje uproszczony wizerunek Patrona oraz nazwę Szkoły. Umieszczane jest na stronach tytułowych najważniejszych dokumentów szkolnych, teczkach, dyplomach, </w:t>
      </w:r>
      <w:r>
        <w:rPr>
          <w:rFonts w:eastAsia="Times New Roman"/>
          <w:szCs w:val="24"/>
          <w:lang w:eastAsia="pl-PL"/>
        </w:rPr>
        <w:t>zaproszeniach, życzeniach, itp.</w:t>
      </w:r>
    </w:p>
    <w:p w:rsidR="00154B4E" w:rsidRPr="00174B8D" w:rsidRDefault="00154B4E" w:rsidP="00E40183">
      <w:pPr>
        <w:pStyle w:val="Nagwek2"/>
        <w:rPr>
          <w:lang w:eastAsia="pl-PL"/>
        </w:rPr>
      </w:pPr>
      <w:bookmarkStart w:id="240" w:name="_Toc500321028"/>
      <w:r w:rsidRPr="00174B8D">
        <w:rPr>
          <w:lang w:eastAsia="pl-PL"/>
        </w:rPr>
        <w:t>Rozdział 2</w:t>
      </w:r>
      <w:bookmarkEnd w:id="240"/>
    </w:p>
    <w:p w:rsidR="00154B4E" w:rsidRPr="00E40183" w:rsidRDefault="00154B4E" w:rsidP="00E40183">
      <w:pPr>
        <w:pStyle w:val="Nagwek2"/>
        <w:rPr>
          <w:lang w:eastAsia="pl-PL"/>
        </w:rPr>
      </w:pPr>
      <w:bookmarkStart w:id="241" w:name="_Toc500321029"/>
      <w:r>
        <w:rPr>
          <w:lang w:eastAsia="pl-PL"/>
        </w:rPr>
        <w:t>Ślubowanie klasy pierwszej</w:t>
      </w:r>
      <w:bookmarkEnd w:id="241"/>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404. 1. 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 Ślubuję być dobrym Polakiem, dbać o dobre imię swojej klasy i Szkoły. Będę uczyć się w szkole, jak kochać Ojczyznę, jak dla niej pracować kiedy urosnę. Będę starać się być dobrym kolegą, swym zachowaniem i nauką sprawiać radość rodzicom i nauczycielom”</w:t>
      </w:r>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2. Pasowanie na ucznia następuje tuż po ślubowaniu złożonym przez pierwszoklasistów. Dyrektor Szkoły na lewe ramię każdego pierwszoklasisty kładzie duży ołówek i mówi:</w:t>
      </w:r>
    </w:p>
    <w:p w:rsidR="00154B4E" w:rsidRPr="00174B8D" w:rsidRDefault="00154B4E" w:rsidP="00E40183">
      <w:pPr>
        <w:pStyle w:val="Bezodstpw"/>
        <w:jc w:val="both"/>
        <w:rPr>
          <w:rFonts w:eastAsia="Times New Roman"/>
          <w:szCs w:val="24"/>
          <w:lang w:eastAsia="pl-PL"/>
        </w:rPr>
      </w:pPr>
      <w:r w:rsidRPr="00174B8D">
        <w:rPr>
          <w:rFonts w:eastAsia="Times New Roman"/>
          <w:szCs w:val="24"/>
          <w:lang w:eastAsia="pl-PL"/>
        </w:rPr>
        <w:t>„Pasuję Cię na ucznia Szkoły Podstawowej</w:t>
      </w:r>
      <w:r>
        <w:rPr>
          <w:rFonts w:eastAsia="Times New Roman"/>
          <w:szCs w:val="24"/>
          <w:lang w:eastAsia="pl-PL"/>
        </w:rPr>
        <w:t xml:space="preserve"> im. Noblistów Polskich</w:t>
      </w:r>
      <w:r w:rsidR="00E40183">
        <w:rPr>
          <w:rFonts w:eastAsia="Times New Roman"/>
          <w:szCs w:val="24"/>
          <w:lang w:eastAsia="pl-PL"/>
        </w:rPr>
        <w:t xml:space="preserve"> w Siemyślu”</w:t>
      </w:r>
    </w:p>
    <w:p w:rsidR="00154B4E" w:rsidRPr="00174B8D" w:rsidRDefault="00154B4E" w:rsidP="00E40183">
      <w:pPr>
        <w:pStyle w:val="Nagwek2"/>
        <w:rPr>
          <w:lang w:eastAsia="pl-PL"/>
        </w:rPr>
      </w:pPr>
      <w:bookmarkStart w:id="242" w:name="_Toc500321030"/>
      <w:r w:rsidRPr="00174B8D">
        <w:rPr>
          <w:lang w:eastAsia="pl-PL"/>
        </w:rPr>
        <w:t>Rozdział 3</w:t>
      </w:r>
      <w:bookmarkEnd w:id="242"/>
    </w:p>
    <w:p w:rsidR="00154B4E" w:rsidRPr="00E40183" w:rsidRDefault="00154B4E" w:rsidP="00E40183">
      <w:pPr>
        <w:pStyle w:val="Nagwek2"/>
        <w:rPr>
          <w:lang w:eastAsia="pl-PL"/>
        </w:rPr>
      </w:pPr>
      <w:bookmarkStart w:id="243" w:name="_Toc500321031"/>
      <w:r w:rsidRPr="00174B8D">
        <w:rPr>
          <w:lang w:eastAsia="pl-PL"/>
        </w:rPr>
        <w:t>Pożegnanie absolwentów</w:t>
      </w:r>
      <w:bookmarkEnd w:id="243"/>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405. 1. Na uroczystym apelu kończącym rok szkolny absolwenci składają ślubowanie. Wszyscy zgromadzeni stoją na baczność. Absolwenci trzymają uniesioną do góry rękę z wyciągniętymi dwoma palcami w kierunku sztandaru i powtarzają słowa przysięgi.</w:t>
      </w:r>
    </w:p>
    <w:p w:rsidR="00154B4E" w:rsidRPr="00174B8D" w:rsidRDefault="00154B4E" w:rsidP="00E40183">
      <w:pPr>
        <w:pStyle w:val="Bezodstpw"/>
        <w:jc w:val="both"/>
        <w:rPr>
          <w:rFonts w:eastAsia="Times New Roman"/>
          <w:szCs w:val="24"/>
          <w:lang w:eastAsia="pl-PL"/>
        </w:rPr>
      </w:pPr>
      <w:r w:rsidRPr="00174B8D">
        <w:rPr>
          <w:rFonts w:eastAsia="Times New Roman"/>
          <w:szCs w:val="24"/>
          <w:lang w:eastAsia="pl-PL"/>
        </w:rPr>
        <w:lastRenderedPageBreak/>
        <w:tab/>
      </w:r>
      <w:r w:rsidR="00E40183">
        <w:rPr>
          <w:rFonts w:eastAsia="Times New Roman"/>
          <w:szCs w:val="24"/>
          <w:lang w:eastAsia="pl-PL"/>
        </w:rPr>
        <w:t xml:space="preserve">      </w:t>
      </w:r>
      <w:r w:rsidRPr="00174B8D">
        <w:rPr>
          <w:rFonts w:eastAsia="Times New Roman"/>
          <w:szCs w:val="24"/>
          <w:lang w:eastAsia="pl-PL"/>
        </w:rPr>
        <w:t>2. Do uroczystości szkolnych tworzących ceremoniał zalicza się: święta państwowe, Dz</w:t>
      </w:r>
      <w:r>
        <w:rPr>
          <w:rFonts w:eastAsia="Times New Roman"/>
          <w:szCs w:val="24"/>
          <w:lang w:eastAsia="pl-PL"/>
        </w:rPr>
        <w:t>ień Flagi (2</w:t>
      </w:r>
      <w:r w:rsidRPr="00174B8D">
        <w:rPr>
          <w:rFonts w:eastAsia="Times New Roman"/>
          <w:szCs w:val="24"/>
          <w:lang w:eastAsia="pl-PL"/>
        </w:rPr>
        <w:t xml:space="preserve"> maja), Dzień Edukacji Narodowej (14 p</w:t>
      </w:r>
      <w:r>
        <w:rPr>
          <w:rFonts w:eastAsia="Times New Roman"/>
          <w:szCs w:val="24"/>
          <w:lang w:eastAsia="pl-PL"/>
        </w:rPr>
        <w:t>aździernika)</w:t>
      </w:r>
      <w:r w:rsidR="00E40183">
        <w:rPr>
          <w:rFonts w:eastAsia="Times New Roman"/>
          <w:szCs w:val="24"/>
          <w:lang w:eastAsia="pl-PL"/>
        </w:rPr>
        <w:t>.</w:t>
      </w:r>
    </w:p>
    <w:p w:rsidR="00154B4E" w:rsidRPr="00174B8D" w:rsidRDefault="00154B4E" w:rsidP="00E40183">
      <w:pPr>
        <w:pStyle w:val="Nagwek2"/>
        <w:rPr>
          <w:lang w:eastAsia="pl-PL"/>
        </w:rPr>
      </w:pPr>
      <w:bookmarkStart w:id="244" w:name="_Toc500321032"/>
      <w:r w:rsidRPr="00174B8D">
        <w:rPr>
          <w:lang w:eastAsia="pl-PL"/>
        </w:rPr>
        <w:t>DZIAŁ XXVII</w:t>
      </w:r>
      <w:bookmarkEnd w:id="244"/>
    </w:p>
    <w:p w:rsidR="00154B4E" w:rsidRPr="00E40183" w:rsidRDefault="00154B4E" w:rsidP="00E40183">
      <w:pPr>
        <w:pStyle w:val="Nagwek2"/>
        <w:rPr>
          <w:lang w:eastAsia="pl-PL"/>
        </w:rPr>
      </w:pPr>
      <w:bookmarkStart w:id="245" w:name="_Toc500321033"/>
      <w:r w:rsidRPr="00174B8D">
        <w:rPr>
          <w:lang w:eastAsia="pl-PL"/>
        </w:rPr>
        <w:t>Postanowienia końcowe</w:t>
      </w:r>
      <w:bookmarkEnd w:id="245"/>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406. 1.Szkoła używa pieczęci urzędowej zgodnie z odrębnymi przepisami.</w:t>
      </w:r>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2. Regulaminy określające działalność organów Szkoły, jak też wynikające z celów i zadań, nie mogą być sprzeczne z zapisami niniejszego statutu, jak również z przepisami wykonawczymi do ustawy o systemie oświaty.</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174B8D">
        <w:rPr>
          <w:rFonts w:eastAsia="Times New Roman"/>
          <w:szCs w:val="24"/>
          <w:lang w:eastAsia="pl-PL"/>
        </w:rPr>
        <w:t>3. Szkoła prowadzi i przechowuje dokumentację zgodnie z odrębnymi przepisami.</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174B8D">
        <w:rPr>
          <w:rFonts w:eastAsia="Times New Roman"/>
          <w:szCs w:val="24"/>
          <w:lang w:eastAsia="pl-PL"/>
        </w:rPr>
        <w:t>4. Zasady prowadzenia przez szkołę gospodarki finansowej i materiałowej określają odrębne przepisy.</w:t>
      </w:r>
    </w:p>
    <w:p w:rsidR="00154B4E" w:rsidRPr="00174B8D" w:rsidRDefault="00154B4E" w:rsidP="00154B4E">
      <w:pPr>
        <w:pStyle w:val="Bezodstpw"/>
        <w:jc w:val="both"/>
        <w:rPr>
          <w:rFonts w:eastAsia="Times New Roman"/>
          <w:szCs w:val="24"/>
          <w:lang w:eastAsia="pl-PL"/>
        </w:rPr>
      </w:pPr>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r>
      <w:r w:rsidR="00154B4E">
        <w:rPr>
          <w:rFonts w:eastAsia="Times New Roman"/>
          <w:szCs w:val="24"/>
          <w:lang w:eastAsia="pl-PL"/>
        </w:rPr>
        <w:t>§ 407. 1. Zmiany w S</w:t>
      </w:r>
      <w:r w:rsidR="00154B4E" w:rsidRPr="00174B8D">
        <w:rPr>
          <w:rFonts w:eastAsia="Times New Roman"/>
          <w:szCs w:val="24"/>
          <w:lang w:eastAsia="pl-PL"/>
        </w:rPr>
        <w:t xml:space="preserve">tatucie dokonywane mogą być z inicjatywy: </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1) D</w:t>
      </w:r>
      <w:r w:rsidRPr="00174B8D">
        <w:rPr>
          <w:rFonts w:eastAsia="Times New Roman"/>
          <w:szCs w:val="24"/>
          <w:lang w:eastAsia="pl-PL"/>
        </w:rPr>
        <w:t>yrektora Szkoły jako przewodniczącego rady pedagogicznej;</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2) organu sprawującego nadzór pedagogiczny;</w:t>
      </w:r>
    </w:p>
    <w:p w:rsidR="00154B4E" w:rsidRPr="00174B8D" w:rsidRDefault="00154B4E" w:rsidP="00154B4E">
      <w:pPr>
        <w:pStyle w:val="Bezodstpw"/>
        <w:jc w:val="both"/>
        <w:rPr>
          <w:rFonts w:eastAsia="Times New Roman"/>
          <w:szCs w:val="24"/>
          <w:lang w:eastAsia="pl-PL"/>
        </w:rPr>
      </w:pPr>
      <w:r>
        <w:rPr>
          <w:rFonts w:eastAsia="Times New Roman"/>
          <w:szCs w:val="24"/>
          <w:lang w:eastAsia="pl-PL"/>
        </w:rPr>
        <w:t>3) Rady R</w:t>
      </w:r>
      <w:r w:rsidRPr="00174B8D">
        <w:rPr>
          <w:rFonts w:eastAsia="Times New Roman"/>
          <w:szCs w:val="24"/>
          <w:lang w:eastAsia="pl-PL"/>
        </w:rPr>
        <w:t>odziców;</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 xml:space="preserve">4) organu prowadzącego </w:t>
      </w:r>
      <w:r>
        <w:rPr>
          <w:rFonts w:eastAsia="Times New Roman"/>
          <w:szCs w:val="24"/>
          <w:lang w:eastAsia="pl-PL"/>
        </w:rPr>
        <w:t>S</w:t>
      </w:r>
      <w:r w:rsidRPr="00174B8D">
        <w:rPr>
          <w:rFonts w:eastAsia="Times New Roman"/>
          <w:szCs w:val="24"/>
          <w:lang w:eastAsia="pl-PL"/>
        </w:rPr>
        <w:t>zkołę;</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5)</w:t>
      </w:r>
      <w:r>
        <w:rPr>
          <w:rFonts w:eastAsia="Times New Roman"/>
          <w:szCs w:val="24"/>
          <w:lang w:eastAsia="pl-PL"/>
        </w:rPr>
        <w:t xml:space="preserve"> oraz co najmniej 1/3 członków Rady P</w:t>
      </w:r>
      <w:r w:rsidRPr="00174B8D">
        <w:rPr>
          <w:rFonts w:eastAsia="Times New Roman"/>
          <w:szCs w:val="24"/>
          <w:lang w:eastAsia="pl-PL"/>
        </w:rPr>
        <w:t>edagogicznej.</w:t>
      </w:r>
    </w:p>
    <w:p w:rsidR="00154B4E" w:rsidRDefault="00154B4E" w:rsidP="00154B4E">
      <w:pPr>
        <w:pStyle w:val="Bezodstpw"/>
        <w:jc w:val="both"/>
        <w:rPr>
          <w:rFonts w:eastAsia="Times New Roman"/>
          <w:color w:val="000000"/>
          <w:szCs w:val="24"/>
          <w:lang w:eastAsia="pl-PL"/>
        </w:rPr>
      </w:pPr>
      <w:r w:rsidRPr="00174B8D">
        <w:rPr>
          <w:rFonts w:eastAsia="Times New Roman"/>
          <w:szCs w:val="24"/>
          <w:lang w:eastAsia="pl-PL"/>
        </w:rPr>
        <w:tab/>
      </w:r>
      <w:r w:rsidR="00E40183">
        <w:rPr>
          <w:rFonts w:eastAsia="Times New Roman"/>
          <w:szCs w:val="24"/>
          <w:lang w:eastAsia="pl-PL"/>
        </w:rPr>
        <w:t xml:space="preserve">      </w:t>
      </w:r>
      <w:r w:rsidRPr="00052420">
        <w:rPr>
          <w:rFonts w:eastAsia="Times New Roman"/>
          <w:color w:val="000000"/>
          <w:szCs w:val="24"/>
          <w:lang w:eastAsia="pl-PL"/>
        </w:rPr>
        <w:t xml:space="preserve">2. Rada </w:t>
      </w:r>
      <w:r w:rsidRPr="00174B8D">
        <w:rPr>
          <w:rFonts w:eastAsia="Times New Roman"/>
          <w:szCs w:val="24"/>
          <w:lang w:eastAsia="pl-PL"/>
        </w:rPr>
        <w:t>Pedag</w:t>
      </w:r>
      <w:r w:rsidRPr="00052420">
        <w:rPr>
          <w:rFonts w:eastAsia="Times New Roman"/>
          <w:color w:val="000000"/>
          <w:szCs w:val="24"/>
          <w:lang w:eastAsia="pl-PL"/>
        </w:rPr>
        <w:t>ogiczna uchwala zmiany i nowelizacje do statutu Szkoły.</w:t>
      </w:r>
    </w:p>
    <w:p w:rsidR="00154B4E" w:rsidRPr="00052420" w:rsidRDefault="00154B4E" w:rsidP="00154B4E">
      <w:pPr>
        <w:pStyle w:val="Bezodstpw"/>
        <w:jc w:val="both"/>
        <w:rPr>
          <w:rFonts w:eastAsia="Times New Roman"/>
          <w:color w:val="000000"/>
          <w:szCs w:val="24"/>
          <w:lang w:eastAsia="pl-PL"/>
        </w:rPr>
      </w:pPr>
    </w:p>
    <w:p w:rsidR="00154B4E" w:rsidRPr="00052420" w:rsidRDefault="00154B4E" w:rsidP="00E40183">
      <w:pPr>
        <w:pStyle w:val="Bezodstpw"/>
        <w:jc w:val="both"/>
        <w:rPr>
          <w:rFonts w:eastAsia="Times New Roman"/>
          <w:color w:val="000000"/>
          <w:szCs w:val="24"/>
          <w:lang w:eastAsia="pl-PL"/>
        </w:rPr>
      </w:pPr>
      <w:r>
        <w:rPr>
          <w:rFonts w:eastAsia="Times New Roman"/>
          <w:color w:val="000000"/>
          <w:szCs w:val="24"/>
          <w:lang w:eastAsia="pl-PL"/>
        </w:rPr>
        <w:tab/>
      </w:r>
      <w:r w:rsidR="00E40183">
        <w:rPr>
          <w:rFonts w:eastAsia="Times New Roman"/>
          <w:color w:val="000000"/>
          <w:szCs w:val="24"/>
          <w:lang w:eastAsia="pl-PL"/>
        </w:rPr>
        <w:t xml:space="preserve">     </w:t>
      </w:r>
      <w:r w:rsidRPr="00052420">
        <w:rPr>
          <w:rFonts w:eastAsia="Times New Roman"/>
          <w:color w:val="000000"/>
          <w:szCs w:val="24"/>
          <w:lang w:eastAsia="pl-PL"/>
        </w:rPr>
        <w:t>§ 408.  Dyrektor Szkoły ma prawo do podejmowania doraźnych de</w:t>
      </w:r>
      <w:r>
        <w:rPr>
          <w:rFonts w:eastAsia="Times New Roman"/>
          <w:color w:val="000000"/>
          <w:szCs w:val="24"/>
          <w:lang w:eastAsia="pl-PL"/>
        </w:rPr>
        <w:t>cyzji w sprawach nie ujętych w S</w:t>
      </w:r>
      <w:r w:rsidRPr="00052420">
        <w:rPr>
          <w:rFonts w:eastAsia="Times New Roman"/>
          <w:color w:val="000000"/>
          <w:szCs w:val="24"/>
          <w:lang w:eastAsia="pl-PL"/>
        </w:rPr>
        <w:t>tatucie.</w:t>
      </w:r>
    </w:p>
    <w:p w:rsidR="00154B4E" w:rsidRPr="00052420" w:rsidRDefault="00154B4E" w:rsidP="00E40183">
      <w:pPr>
        <w:pStyle w:val="Nagwek2"/>
        <w:rPr>
          <w:lang w:eastAsia="pl-PL"/>
        </w:rPr>
      </w:pPr>
      <w:bookmarkStart w:id="246" w:name="_Toc500321034"/>
      <w:r w:rsidRPr="00052420">
        <w:rPr>
          <w:lang w:eastAsia="pl-PL"/>
        </w:rPr>
        <w:t>DZIAŁ XXVIII</w:t>
      </w:r>
      <w:bookmarkEnd w:id="246"/>
    </w:p>
    <w:p w:rsidR="00154B4E" w:rsidRPr="00E40183" w:rsidRDefault="00154B4E" w:rsidP="00E40183">
      <w:pPr>
        <w:pStyle w:val="Nagwek2"/>
        <w:rPr>
          <w:lang w:eastAsia="pl-PL"/>
        </w:rPr>
      </w:pPr>
      <w:bookmarkStart w:id="247" w:name="_Toc500321035"/>
      <w:r w:rsidRPr="00052420">
        <w:rPr>
          <w:lang w:eastAsia="pl-PL"/>
        </w:rPr>
        <w:t>Przepisy przejściowe</w:t>
      </w:r>
      <w:bookmarkEnd w:id="247"/>
    </w:p>
    <w:p w:rsidR="00154B4E" w:rsidRPr="00174B8D" w:rsidRDefault="00E40183" w:rsidP="00154B4E">
      <w:pPr>
        <w:pStyle w:val="Bezodstpw"/>
        <w:jc w:val="both"/>
        <w:rPr>
          <w:rFonts w:eastAsia="Times New Roman"/>
          <w:szCs w:val="24"/>
          <w:lang w:eastAsia="pl-PL"/>
        </w:rPr>
      </w:pPr>
      <w:r>
        <w:rPr>
          <w:rFonts w:eastAsia="Times New Roman"/>
          <w:szCs w:val="24"/>
          <w:lang w:eastAsia="pl-PL"/>
        </w:rPr>
        <w:t xml:space="preserve">     </w:t>
      </w:r>
      <w:r w:rsidR="00154B4E" w:rsidRPr="00174B8D">
        <w:rPr>
          <w:rFonts w:eastAsia="Times New Roman"/>
          <w:szCs w:val="24"/>
          <w:lang w:eastAsia="pl-PL"/>
        </w:rPr>
        <w:tab/>
        <w:t xml:space="preserve">§ 409. Dla uczniów, posiadających orzeczenie o potrzebie nauczania indywidualnego wydane przed 1 września 2017 r., w  przypadku, gdy w orzeczeniu wskazano możliwość prowadzenia zajęć indywidualnego nauczania w odrębnym pomieszczeniu w </w:t>
      </w:r>
      <w:r w:rsidR="00154B4E">
        <w:rPr>
          <w:rFonts w:eastAsia="Times New Roman"/>
          <w:szCs w:val="24"/>
          <w:lang w:eastAsia="pl-PL"/>
        </w:rPr>
        <w:t>S</w:t>
      </w:r>
      <w:r w:rsidR="00154B4E" w:rsidRPr="00174B8D">
        <w:rPr>
          <w:rFonts w:eastAsia="Times New Roman"/>
          <w:szCs w:val="24"/>
          <w:lang w:eastAsia="pl-PL"/>
        </w:rPr>
        <w:t xml:space="preserve">zkole,  Dyrektor </w:t>
      </w:r>
      <w:r w:rsidR="00154B4E">
        <w:rPr>
          <w:rFonts w:eastAsia="Times New Roman"/>
          <w:szCs w:val="24"/>
          <w:lang w:eastAsia="pl-PL"/>
        </w:rPr>
        <w:t xml:space="preserve">Szkoły </w:t>
      </w:r>
      <w:r w:rsidR="00154B4E" w:rsidRPr="00174B8D">
        <w:rPr>
          <w:rFonts w:eastAsia="Times New Roman"/>
          <w:szCs w:val="24"/>
          <w:lang w:eastAsia="pl-PL"/>
        </w:rPr>
        <w:t>realizuje to zalecenie pod warunkiem spełnienia łącznie dwóch warunków:</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1) w orzeczeniu wskazano taką możliwość oraz;</w:t>
      </w:r>
    </w:p>
    <w:p w:rsidR="00154B4E" w:rsidRPr="00174B8D" w:rsidRDefault="00154B4E" w:rsidP="00154B4E">
      <w:pPr>
        <w:pStyle w:val="Bezodstpw"/>
        <w:jc w:val="both"/>
        <w:rPr>
          <w:rFonts w:eastAsia="Times New Roman"/>
          <w:szCs w:val="24"/>
          <w:lang w:eastAsia="pl-PL"/>
        </w:rPr>
      </w:pPr>
      <w:r w:rsidRPr="00174B8D">
        <w:rPr>
          <w:rFonts w:eastAsia="Times New Roman"/>
          <w:szCs w:val="24"/>
          <w:lang w:eastAsia="pl-PL"/>
        </w:rPr>
        <w:t xml:space="preserve">2) szkoła dysponuje pomieszczeniami na prowadzenie indywidualnych zajęć. </w:t>
      </w:r>
    </w:p>
    <w:p w:rsidR="00154B4E" w:rsidRPr="00052420" w:rsidRDefault="00154B4E" w:rsidP="00154B4E">
      <w:pPr>
        <w:pStyle w:val="Bezodstpw"/>
        <w:jc w:val="both"/>
        <w:rPr>
          <w:rFonts w:eastAsia="Times New Roman"/>
          <w:color w:val="000000"/>
          <w:szCs w:val="24"/>
          <w:lang w:eastAsia="pl-PL"/>
        </w:rPr>
      </w:pPr>
    </w:p>
    <w:p w:rsidR="00154B4E" w:rsidRPr="00F911C6" w:rsidRDefault="00E40183" w:rsidP="00F911C6">
      <w:pPr>
        <w:pStyle w:val="Bezodstpw"/>
        <w:jc w:val="both"/>
      </w:pPr>
      <w:r w:rsidRPr="00F911C6">
        <w:rPr>
          <w:rFonts w:eastAsia="Times New Roman"/>
          <w:color w:val="000000"/>
          <w:szCs w:val="24"/>
          <w:lang w:eastAsia="pl-PL"/>
        </w:rPr>
        <w:t xml:space="preserve">     </w:t>
      </w:r>
      <w:r w:rsidR="009E372E">
        <w:rPr>
          <w:rFonts w:eastAsia="Times New Roman"/>
          <w:color w:val="000000"/>
          <w:szCs w:val="24"/>
          <w:lang w:eastAsia="pl-PL"/>
        </w:rPr>
        <w:tab/>
        <w:t>§ 410.</w:t>
      </w:r>
      <w:r w:rsidR="00F911C6">
        <w:rPr>
          <w:rFonts w:eastAsia="Times New Roman"/>
          <w:color w:val="000000"/>
          <w:szCs w:val="24"/>
          <w:lang w:eastAsia="pl-PL"/>
        </w:rPr>
        <w:t xml:space="preserve"> </w:t>
      </w:r>
      <w:r w:rsidR="00F911C6">
        <w:rPr>
          <w:rFonts w:eastAsia="Times New Roman"/>
          <w:i/>
          <w:color w:val="000000"/>
          <w:szCs w:val="24"/>
          <w:lang w:eastAsia="pl-PL"/>
        </w:rPr>
        <w:t>Skreślony</w:t>
      </w:r>
      <w:r w:rsidR="002E249E" w:rsidRPr="00F911C6">
        <w:rPr>
          <w:rStyle w:val="Odwoanieprzypisudolnego"/>
          <w:rFonts w:eastAsia="Times New Roman"/>
          <w:color w:val="000000"/>
          <w:szCs w:val="24"/>
          <w:lang w:eastAsia="pl-PL"/>
        </w:rPr>
        <w:footnoteReference w:id="64"/>
      </w:r>
    </w:p>
    <w:p w:rsidR="00154B4E" w:rsidRPr="0096758D" w:rsidRDefault="00154B4E" w:rsidP="00154B4E">
      <w:pPr>
        <w:pStyle w:val="Bezodstpw"/>
        <w:jc w:val="both"/>
        <w:rPr>
          <w:rFonts w:eastAsia="Times New Roman"/>
          <w:strike/>
          <w:color w:val="000000"/>
          <w:szCs w:val="24"/>
          <w:lang w:eastAsia="pl-PL"/>
        </w:rPr>
      </w:pPr>
    </w:p>
    <w:p w:rsidR="00154B4E" w:rsidRPr="009E372E" w:rsidRDefault="00154B4E" w:rsidP="009E372E">
      <w:pPr>
        <w:pStyle w:val="Bezodstpw"/>
        <w:jc w:val="both"/>
        <w:rPr>
          <w:i/>
        </w:rPr>
      </w:pPr>
      <w:r w:rsidRPr="009E372E">
        <w:rPr>
          <w:rFonts w:eastAsia="Times New Roman"/>
          <w:color w:val="000000"/>
          <w:szCs w:val="24"/>
          <w:lang w:eastAsia="pl-PL"/>
        </w:rPr>
        <w:tab/>
      </w:r>
      <w:r w:rsidR="00E40183" w:rsidRPr="009E372E">
        <w:rPr>
          <w:rFonts w:eastAsia="Times New Roman"/>
          <w:color w:val="000000"/>
          <w:szCs w:val="24"/>
          <w:lang w:eastAsia="pl-PL"/>
        </w:rPr>
        <w:t xml:space="preserve">     </w:t>
      </w:r>
      <w:r w:rsidRPr="009E372E">
        <w:rPr>
          <w:rFonts w:eastAsia="Times New Roman"/>
          <w:color w:val="000000"/>
          <w:szCs w:val="24"/>
          <w:lang w:eastAsia="pl-PL"/>
        </w:rPr>
        <w:t>§ 411.</w:t>
      </w:r>
      <w:r w:rsidR="009E372E">
        <w:rPr>
          <w:rFonts w:eastAsia="Times New Roman"/>
          <w:color w:val="000000"/>
          <w:szCs w:val="24"/>
          <w:lang w:eastAsia="pl-PL"/>
        </w:rPr>
        <w:t xml:space="preserve"> </w:t>
      </w:r>
      <w:r w:rsidR="009E372E">
        <w:rPr>
          <w:rFonts w:eastAsia="Times New Roman"/>
          <w:i/>
          <w:color w:val="000000"/>
          <w:szCs w:val="24"/>
          <w:lang w:eastAsia="pl-PL"/>
        </w:rPr>
        <w:t>Skreślony</w:t>
      </w:r>
      <w:r w:rsidR="002E249E" w:rsidRPr="009E372E">
        <w:rPr>
          <w:rStyle w:val="Odwoanieprzypisudolnego"/>
          <w:rFonts w:eastAsia="Times New Roman"/>
          <w:szCs w:val="24"/>
          <w:lang w:eastAsia="pl-PL"/>
        </w:rPr>
        <w:footnoteReference w:id="65"/>
      </w:r>
    </w:p>
    <w:p w:rsidR="00154B4E" w:rsidRDefault="00154B4E" w:rsidP="00154B4E">
      <w:pPr>
        <w:pStyle w:val="Bezodstpw"/>
        <w:jc w:val="both"/>
        <w:rPr>
          <w:b/>
        </w:rPr>
      </w:pPr>
    </w:p>
    <w:p w:rsidR="003E6D5E" w:rsidRPr="003E6D5E" w:rsidRDefault="003E6D5E" w:rsidP="00074F90">
      <w:pPr>
        <w:pStyle w:val="Bezodstpw"/>
        <w:tabs>
          <w:tab w:val="left" w:pos="284"/>
        </w:tabs>
        <w:spacing w:line="276" w:lineRule="auto"/>
        <w:jc w:val="both"/>
        <w:rPr>
          <w:szCs w:val="24"/>
        </w:rPr>
      </w:pPr>
      <w:r>
        <w:rPr>
          <w:szCs w:val="24"/>
        </w:rPr>
        <w:t xml:space="preserve">     § </w:t>
      </w:r>
      <w:r w:rsidRPr="003E6D5E">
        <w:rPr>
          <w:szCs w:val="24"/>
        </w:rPr>
        <w:t>4</w:t>
      </w:r>
      <w:r>
        <w:rPr>
          <w:szCs w:val="24"/>
        </w:rPr>
        <w:t>12</w:t>
      </w:r>
      <w:r w:rsidRPr="003E6D5E">
        <w:rPr>
          <w:szCs w:val="24"/>
        </w:rPr>
        <w:t>.</w:t>
      </w:r>
      <w:r>
        <w:rPr>
          <w:szCs w:val="24"/>
        </w:rPr>
        <w:t xml:space="preserve"> Wersja ujednolicona, przyjęta do realizacji Uchwałą Rady Pedago</w:t>
      </w:r>
      <w:r w:rsidR="008D1A1C">
        <w:rPr>
          <w:szCs w:val="24"/>
        </w:rPr>
        <w:t>gicznej z dnia 15 lutego 2024</w:t>
      </w:r>
      <w:r>
        <w:rPr>
          <w:szCs w:val="24"/>
        </w:rPr>
        <w:t xml:space="preserve"> r.</w:t>
      </w:r>
    </w:p>
    <w:p w:rsidR="00154B4E" w:rsidRDefault="00154B4E" w:rsidP="00154B4E">
      <w:pPr>
        <w:jc w:val="both"/>
        <w:rPr>
          <w:color w:val="000000"/>
          <w:szCs w:val="24"/>
        </w:rPr>
      </w:pPr>
    </w:p>
    <w:p w:rsidR="00154B4E" w:rsidRDefault="00154B4E" w:rsidP="00154B4E">
      <w:pPr>
        <w:jc w:val="both"/>
        <w:rPr>
          <w:color w:val="000000"/>
          <w:szCs w:val="24"/>
        </w:rPr>
      </w:pPr>
    </w:p>
    <w:p w:rsidR="00154B4E" w:rsidRPr="00052420" w:rsidRDefault="00154B4E" w:rsidP="00154B4E">
      <w:pPr>
        <w:jc w:val="both"/>
        <w:rPr>
          <w:color w:val="000000"/>
          <w:szCs w:val="24"/>
        </w:rPr>
      </w:pPr>
    </w:p>
    <w:p w:rsidR="00154B4E" w:rsidRPr="00B02DA4" w:rsidRDefault="00154B4E" w:rsidP="00154B4E">
      <w:pPr>
        <w:ind w:firstLine="5103"/>
        <w:rPr>
          <w:szCs w:val="24"/>
        </w:rPr>
      </w:pPr>
      <w:r w:rsidRPr="00B02DA4">
        <w:rPr>
          <w:szCs w:val="24"/>
        </w:rPr>
        <w:t>Pr</w:t>
      </w:r>
      <w:r>
        <w:rPr>
          <w:szCs w:val="24"/>
        </w:rPr>
        <w:t>zewodniczący Rady Pedagogicznej</w:t>
      </w:r>
    </w:p>
    <w:p w:rsidR="00154B4E" w:rsidRPr="00B02DA4" w:rsidRDefault="00154B4E" w:rsidP="00154B4E">
      <w:pPr>
        <w:ind w:firstLine="5103"/>
        <w:rPr>
          <w:szCs w:val="24"/>
        </w:rPr>
      </w:pPr>
    </w:p>
    <w:p w:rsidR="00154B4E" w:rsidRPr="00C46CC9" w:rsidRDefault="00154B4E" w:rsidP="00C46CC9">
      <w:pPr>
        <w:ind w:firstLine="5103"/>
        <w:rPr>
          <w:i/>
          <w:szCs w:val="24"/>
        </w:rPr>
      </w:pPr>
      <w:r>
        <w:rPr>
          <w:szCs w:val="24"/>
        </w:rPr>
        <w:t xml:space="preserve">               </w:t>
      </w:r>
      <w:r w:rsidR="00C46CC9">
        <w:rPr>
          <w:i/>
          <w:szCs w:val="24"/>
        </w:rPr>
        <w:t>Zbigniew Walkiewicz</w:t>
      </w:r>
    </w:p>
    <w:sectPr w:rsidR="00154B4E" w:rsidRPr="00C46CC9" w:rsidSect="00893BA7">
      <w:footerReference w:type="even" r:id="rId8"/>
      <w:footerReference w:type="default" r:id="rId9"/>
      <w:footerReference w:type="first" r:id="rId10"/>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F8" w:rsidRDefault="008D65F8" w:rsidP="00961B67">
      <w:r>
        <w:separator/>
      </w:r>
    </w:p>
  </w:endnote>
  <w:endnote w:type="continuationSeparator" w:id="0">
    <w:p w:rsidR="008D65F8" w:rsidRDefault="008D65F8"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8D1A1C" w:rsidRPr="00BF3264" w:rsidTr="00CF34A1">
      <w:trPr>
        <w:trHeight w:val="360"/>
      </w:trPr>
      <w:tc>
        <w:tcPr>
          <w:tcW w:w="724" w:type="pct"/>
          <w:shd w:val="clear" w:color="auto" w:fill="F5DFD3"/>
        </w:tcPr>
        <w:p w:rsidR="008D1A1C" w:rsidRPr="00DB7B6F" w:rsidRDefault="008D1A1C"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8D1A1C" w:rsidRPr="00DB7B6F" w:rsidRDefault="008D1A1C"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8D1A1C" w:rsidRDefault="008D1A1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4"/>
      <w:gridCol w:w="1801"/>
    </w:tblGrid>
    <w:tr w:rsidR="008D1A1C" w:rsidRPr="00BF3264" w:rsidTr="00CF34A1">
      <w:trPr>
        <w:trHeight w:val="360"/>
      </w:trPr>
      <w:tc>
        <w:tcPr>
          <w:tcW w:w="4011" w:type="pct"/>
        </w:tcPr>
        <w:p w:rsidR="008D1A1C" w:rsidRPr="00DB7B6F" w:rsidRDefault="008D1A1C" w:rsidP="00916354">
          <w:pPr>
            <w:pStyle w:val="Stopka"/>
            <w:rPr>
              <w:rFonts w:ascii="Cambria" w:hAnsi="Cambria"/>
            </w:rPr>
          </w:pPr>
        </w:p>
      </w:tc>
      <w:tc>
        <w:tcPr>
          <w:tcW w:w="989" w:type="pct"/>
          <w:shd w:val="clear" w:color="auto" w:fill="F5DFD3"/>
        </w:tcPr>
        <w:p w:rsidR="008D1A1C" w:rsidRPr="00DB7B6F" w:rsidRDefault="008D1A1C"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763E6A">
            <w:rPr>
              <w:rFonts w:ascii="Arial Black" w:hAnsi="Arial Black"/>
              <w:sz w:val="22"/>
              <w:szCs w:val="22"/>
            </w:rPr>
            <w:t>21</w:t>
          </w:r>
          <w:r w:rsidRPr="00DB7B6F">
            <w:rPr>
              <w:rFonts w:ascii="Arial Black" w:hAnsi="Arial Black"/>
              <w:sz w:val="22"/>
              <w:szCs w:val="22"/>
            </w:rPr>
            <w:fldChar w:fldCharType="end"/>
          </w:r>
        </w:p>
      </w:tc>
    </w:tr>
  </w:tbl>
  <w:p w:rsidR="008D1A1C" w:rsidRDefault="008D1A1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C" w:rsidRDefault="008D1A1C" w:rsidP="00893BA7">
    <w:pPr>
      <w:pStyle w:val="Nagwek"/>
    </w:pPr>
  </w:p>
  <w:p w:rsidR="008D1A1C" w:rsidRDefault="008D1A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F8" w:rsidRDefault="008D65F8" w:rsidP="00961B67">
      <w:r>
        <w:separator/>
      </w:r>
    </w:p>
  </w:footnote>
  <w:footnote w:type="continuationSeparator" w:id="0">
    <w:p w:rsidR="008D65F8" w:rsidRDefault="008D65F8" w:rsidP="00961B67">
      <w:r>
        <w:continuationSeparator/>
      </w:r>
    </w:p>
  </w:footnote>
  <w:footnote w:id="1">
    <w:p w:rsidR="008D1A1C" w:rsidRDefault="008D1A1C">
      <w:pPr>
        <w:pStyle w:val="Tekstprzypisudolnego"/>
      </w:pPr>
      <w:r>
        <w:rPr>
          <w:rStyle w:val="Odwoanieprzypisudolnego"/>
        </w:rPr>
        <w:footnoteRef/>
      </w:r>
      <w:r>
        <w:t xml:space="preserve"> Rozdział w brzmieniu dodanym uchwałą nr 8/2017/2018 Rady Pedagogicznej Szkoły Podstawowej im. Noblistów Polskich w Siemyślu z dnia 29 listopada 2017 r.</w:t>
      </w:r>
    </w:p>
  </w:footnote>
  <w:footnote w:id="2">
    <w:p w:rsidR="008D1A1C" w:rsidRDefault="008D1A1C">
      <w:pPr>
        <w:pStyle w:val="Tekstprzypisudolnego"/>
      </w:pPr>
      <w:r>
        <w:rPr>
          <w:rStyle w:val="Odwoanieprzypisudolnego"/>
        </w:rPr>
        <w:footnoteRef/>
      </w:r>
      <w:r>
        <w:t xml:space="preserve"> Rozdział w brzmieniu dodanym uchwałą nr 8/2017/2018 Rady Pedagogicznej Szkoły Podstawowej im. Noblistów Polskich w Siemyślu z dnia 29 listopada 2017 r.</w:t>
      </w:r>
    </w:p>
  </w:footnote>
  <w:footnote w:id="3">
    <w:p w:rsidR="008D1A1C" w:rsidRDefault="008D1A1C">
      <w:pPr>
        <w:pStyle w:val="Tekstprzypisudolnego"/>
      </w:pPr>
      <w:r>
        <w:rPr>
          <w:rStyle w:val="Odwoanieprzypisudolnego"/>
        </w:rPr>
        <w:footnoteRef/>
      </w:r>
      <w:r>
        <w:t xml:space="preserve"> </w:t>
      </w:r>
      <w:r w:rsidRPr="00112BA6">
        <w:t>Rozdział w brzmieniu dodanym uchwałą nr 8/2017/2018 Rady Pedagogicznej Szkoły Podstawowej im. Noblistów Polskich w Siemyślu z dnia 29 listopada 2017 r.</w:t>
      </w:r>
    </w:p>
  </w:footnote>
  <w:footnote w:id="4">
    <w:p w:rsidR="008D1A1C" w:rsidRDefault="008D1A1C">
      <w:pPr>
        <w:pStyle w:val="Tekstprzypisudolnego"/>
      </w:pPr>
      <w:r>
        <w:rPr>
          <w:rStyle w:val="Odwoanieprzypisudolnego"/>
        </w:rPr>
        <w:footnoteRef/>
      </w:r>
      <w:r>
        <w:t xml:space="preserve"> Punkt w brzmieniu wprowadzonym uchwałą nr 8/2023/2024</w:t>
      </w:r>
      <w:r w:rsidRPr="008D1A1C">
        <w:t xml:space="preserve"> Rady Pedagogicznej Szkoły Podstawowej im. Noblistów Polskich w S</w:t>
      </w:r>
      <w:r>
        <w:t>iemyślu z dnia 15 lutego 2024</w:t>
      </w:r>
      <w:r w:rsidRPr="008D1A1C">
        <w:t xml:space="preserve"> r.</w:t>
      </w:r>
    </w:p>
  </w:footnote>
  <w:footnote w:id="5">
    <w:p w:rsidR="008D1A1C" w:rsidRDefault="008D1A1C">
      <w:pPr>
        <w:pStyle w:val="Tekstprzypisudolnego"/>
      </w:pPr>
      <w:r>
        <w:rPr>
          <w:rStyle w:val="Odwoanieprzypisudolnego"/>
        </w:rPr>
        <w:footnoteRef/>
      </w:r>
      <w:r>
        <w:t xml:space="preserve"> Od działu XII do działu XXVIII</w:t>
      </w:r>
      <w:r w:rsidRPr="000C184E">
        <w:t xml:space="preserve"> w brzmieniu dodanym uchwałą nr 8/2017/2018 Rady Pedagogicznej Szkoły Podstawowej im. Noblistów Polskich w Siemyślu z dnia 29 listopada 2017 r.</w:t>
      </w:r>
    </w:p>
  </w:footnote>
  <w:footnote w:id="6">
    <w:p w:rsidR="008D1A1C" w:rsidRDefault="008D1A1C">
      <w:pPr>
        <w:pStyle w:val="Tekstprzypisudolnego"/>
      </w:pPr>
      <w:r>
        <w:rPr>
          <w:rStyle w:val="Odwoanieprzypisudolnego"/>
        </w:rPr>
        <w:footnoteRef/>
      </w:r>
      <w:r>
        <w:t xml:space="preserve"> </w:t>
      </w:r>
      <w:r w:rsidRPr="008D1A1C">
        <w:t>Punkt w brzmieniu wprowadzonym uchwałą nr 8/2023/2024 Rady Pedagogicznej Szkoły Podstawowej im. Noblistów Polskich w Siemyślu z dnia 15 lutego 2024 r.</w:t>
      </w:r>
    </w:p>
  </w:footnote>
  <w:footnote w:id="7">
    <w:p w:rsidR="008D1A1C" w:rsidRDefault="008D1A1C">
      <w:pPr>
        <w:pStyle w:val="Tekstprzypisudolnego"/>
      </w:pPr>
      <w:r>
        <w:rPr>
          <w:rStyle w:val="Odwoanieprzypisudolnego"/>
        </w:rPr>
        <w:footnoteRef/>
      </w:r>
      <w:r>
        <w:t xml:space="preserve"> </w:t>
      </w:r>
      <w:r w:rsidRPr="008D1A1C">
        <w:t>P</w:t>
      </w:r>
      <w:r>
        <w:t>odpunkt</w:t>
      </w:r>
      <w:r w:rsidRPr="008D1A1C">
        <w:t xml:space="preserve"> wprowadzonym uchwałą nr 8/2023/2024 Rady Pedagogicznej Szkoły Podstawowej im. Noblistów Polskich w Siemyślu z dnia 15 lutego 2024 r.</w:t>
      </w:r>
    </w:p>
  </w:footnote>
  <w:footnote w:id="8">
    <w:p w:rsidR="008D1A1C" w:rsidRDefault="008D1A1C">
      <w:pPr>
        <w:pStyle w:val="Tekstprzypisudolnego"/>
      </w:pPr>
      <w:r>
        <w:rPr>
          <w:rStyle w:val="Odwoanieprzypisudolnego"/>
        </w:rPr>
        <w:footnoteRef/>
      </w:r>
      <w:r>
        <w:t xml:space="preserve"> Podpunkt zmieniony</w:t>
      </w:r>
      <w:r w:rsidRPr="008D1A1C">
        <w:t xml:space="preserve"> uchwałą nr 8/2023/2024 Rady Pedagogicznej Szkoły Podstawowej im. Noblistów Polskich w Siemyślu z dnia 15 lutego 2024 r.</w:t>
      </w:r>
    </w:p>
  </w:footnote>
  <w:footnote w:id="9">
    <w:p w:rsidR="008D1A1C" w:rsidRDefault="008D1A1C">
      <w:pPr>
        <w:pStyle w:val="Tekstprzypisudolnego"/>
      </w:pPr>
      <w:r>
        <w:rPr>
          <w:rStyle w:val="Odwoanieprzypisudolnego"/>
        </w:rPr>
        <w:footnoteRef/>
      </w:r>
      <w:r>
        <w:t xml:space="preserve"> Podpunkt zmieniony</w:t>
      </w:r>
      <w:r w:rsidRPr="008D1A1C">
        <w:t xml:space="preserve"> uchwałą nr 8/2023/2024 Rady Pedagogicznej Szkoły Podstawowej im. Noblistów Polskich w Siemyślu z dnia 15 lutego 2024 r.</w:t>
      </w:r>
    </w:p>
  </w:footnote>
  <w:footnote w:id="10">
    <w:p w:rsidR="008D1A1C" w:rsidRDefault="008D1A1C">
      <w:pPr>
        <w:pStyle w:val="Tekstprzypisudolnego"/>
      </w:pPr>
      <w:r>
        <w:rPr>
          <w:rStyle w:val="Odwoanieprzypisudolnego"/>
        </w:rPr>
        <w:footnoteRef/>
      </w:r>
      <w:r>
        <w:t xml:space="preserve"> Podpunkt zmieniony</w:t>
      </w:r>
      <w:r w:rsidRPr="008D1A1C">
        <w:t xml:space="preserve"> uchwałą nr 8/2023/2024 Rady Pedagogicznej Szkoły Podstawowej im. Noblistów Polskich w Siemyślu z dnia 15 lutego 2024 r.</w:t>
      </w:r>
    </w:p>
  </w:footnote>
  <w:footnote w:id="11">
    <w:p w:rsidR="00E722BE" w:rsidRDefault="00E722BE">
      <w:pPr>
        <w:pStyle w:val="Tekstprzypisudolnego"/>
      </w:pPr>
      <w:r>
        <w:rPr>
          <w:rStyle w:val="Odwoanieprzypisudolnego"/>
        </w:rPr>
        <w:footnoteRef/>
      </w:r>
      <w:r>
        <w:t xml:space="preserve"> Ustęp w brzmieniu wprowadzonym</w:t>
      </w:r>
      <w:r w:rsidRPr="00E722BE">
        <w:t xml:space="preserve"> uchwałą nr 8/2023/2024 Rady Pedagogicznej Szkoły Podstawowej im. Noblistów Polskich w Siemyślu z dnia 15 lutego 2024 r.</w:t>
      </w:r>
    </w:p>
  </w:footnote>
  <w:footnote w:id="12">
    <w:p w:rsidR="00E722BE" w:rsidRDefault="00E722BE">
      <w:pPr>
        <w:pStyle w:val="Tekstprzypisudolnego"/>
      </w:pPr>
      <w:r>
        <w:rPr>
          <w:rStyle w:val="Odwoanieprzypisudolnego"/>
        </w:rPr>
        <w:footnoteRef/>
      </w:r>
      <w:r>
        <w:t xml:space="preserve"> Ustęp w brzmieniu wprowadzonym</w:t>
      </w:r>
      <w:r w:rsidRPr="00E722BE">
        <w:t xml:space="preserve"> uchwałą nr 8/2023/2024 Rady Pedagogicznej Szkoły Podstawowej im. Noblistów Polskich w Siemyślu z dnia 15 lutego 2024 r.</w:t>
      </w:r>
    </w:p>
  </w:footnote>
  <w:footnote w:id="13">
    <w:p w:rsidR="00E722BE" w:rsidRDefault="00E722BE">
      <w:pPr>
        <w:pStyle w:val="Tekstprzypisudolnego"/>
      </w:pPr>
      <w:r>
        <w:rPr>
          <w:rStyle w:val="Odwoanieprzypisudolnego"/>
        </w:rPr>
        <w:footnoteRef/>
      </w:r>
      <w:r>
        <w:t xml:space="preserve"> </w:t>
      </w:r>
      <w:r w:rsidRPr="00E722BE">
        <w:t>Ustęp w brzmieniu wprowadzonym uchwałą nr 8/2023/2024 Rady Pedagogicznej Szkoły Podstawowej im. Noblistów Polskich w Siemyślu z dnia 15 lutego 2024 r.</w:t>
      </w:r>
    </w:p>
  </w:footnote>
  <w:footnote w:id="14">
    <w:p w:rsidR="008D1A1C" w:rsidRDefault="008D1A1C">
      <w:pPr>
        <w:pStyle w:val="Tekstprzypisudolnego"/>
      </w:pPr>
      <w:r>
        <w:rPr>
          <w:rStyle w:val="Odwoanieprzypisudolnego"/>
        </w:rPr>
        <w:footnoteRef/>
      </w:r>
      <w:r>
        <w:t xml:space="preserve"> Tytuł rozdziału zmieniony uchwałą nr 2/2022/2023</w:t>
      </w:r>
      <w:r w:rsidRPr="00151460">
        <w:t xml:space="preserve"> Rady Pedagogicznej Szkoły Podstawowej im. Noblistów Polskich w S</w:t>
      </w:r>
      <w:r>
        <w:t>iemyślu z dnia 25 stycznia 2023</w:t>
      </w:r>
      <w:r w:rsidRPr="00151460">
        <w:t xml:space="preserve"> r.</w:t>
      </w:r>
    </w:p>
  </w:footnote>
  <w:footnote w:id="15">
    <w:p w:rsidR="008D1A1C" w:rsidRDefault="008D1A1C" w:rsidP="00151460">
      <w:pPr>
        <w:pStyle w:val="Tekstprzypisudolnego"/>
        <w:jc w:val="both"/>
      </w:pPr>
      <w:r>
        <w:rPr>
          <w:rStyle w:val="Odwoanieprzypisudolnego"/>
        </w:rPr>
        <w:footnoteRef/>
      </w:r>
      <w:r>
        <w:t xml:space="preserve"> Brzmienie ustępu zmienione</w:t>
      </w:r>
      <w:r w:rsidRPr="00151460">
        <w:t xml:space="preserve"> uchwałą nr 2/2022/2023 Rady Pedago</w:t>
      </w:r>
      <w:r>
        <w:t xml:space="preserve">gicznej Szkoły Podstawowej im. </w:t>
      </w:r>
      <w:r w:rsidRPr="00151460">
        <w:t>Noblistów Polskich w Siemyślu z dnia 25 stycznia 2023 r.</w:t>
      </w:r>
    </w:p>
  </w:footnote>
  <w:footnote w:id="16">
    <w:p w:rsidR="008D1A1C" w:rsidRDefault="008D1A1C" w:rsidP="00151460">
      <w:pPr>
        <w:pStyle w:val="Tekstprzypisudolnego"/>
        <w:jc w:val="both"/>
      </w:pPr>
      <w:r>
        <w:rPr>
          <w:rStyle w:val="Odwoanieprzypisudolnego"/>
        </w:rPr>
        <w:footnoteRef/>
      </w:r>
      <w:r>
        <w:t xml:space="preserve"> Brzmienie ustępu</w:t>
      </w:r>
      <w:r w:rsidRPr="00151460">
        <w:t xml:space="preserve"> zmieni</w:t>
      </w:r>
      <w:r>
        <w:t>one</w:t>
      </w:r>
      <w:r w:rsidRPr="00151460">
        <w:t xml:space="preserve"> uchwałą nr 2/2022/2023 Rady Pedagogicznej Szkoły Podstawowej im. Noblistów Polskich w Siemyślu z dnia 25 stycznia 2023 r.</w:t>
      </w:r>
    </w:p>
  </w:footnote>
  <w:footnote w:id="17">
    <w:p w:rsidR="008D1A1C" w:rsidRDefault="008D1A1C" w:rsidP="00151460">
      <w:pPr>
        <w:pStyle w:val="Tekstprzypisudolnego"/>
        <w:jc w:val="both"/>
      </w:pPr>
      <w:r>
        <w:rPr>
          <w:rStyle w:val="Odwoanieprzypisudolnego"/>
        </w:rPr>
        <w:footnoteRef/>
      </w:r>
      <w:r>
        <w:t xml:space="preserve"> Brzmienie ustępu zmienione</w:t>
      </w:r>
      <w:r w:rsidRPr="00151460">
        <w:t xml:space="preserve"> uchwałą nr 2/2022/2023 Rady Pedagogicznej Szkoły Podstawowej im. Noblistów Polskich w Siemyślu z dnia 25 stycznia 2023 r.</w:t>
      </w:r>
    </w:p>
  </w:footnote>
  <w:footnote w:id="18">
    <w:p w:rsidR="008D1A1C" w:rsidRDefault="008D1A1C" w:rsidP="006E0037">
      <w:pPr>
        <w:pStyle w:val="Tekstprzypisudolnego"/>
        <w:jc w:val="both"/>
      </w:pPr>
      <w:r>
        <w:rPr>
          <w:rStyle w:val="Odwoanieprzypisudolnego"/>
        </w:rPr>
        <w:footnoteRef/>
      </w:r>
      <w:r>
        <w:t xml:space="preserve"> Ustęp dodany</w:t>
      </w:r>
      <w:r w:rsidRPr="006E0037">
        <w:t xml:space="preserve"> uchwałą nr 2/2022/2023 Rady Pedagogicznej Szkoły Podstawowej im. Noblistów Polskich w Siemyślu z dnia 25 stycznia 2023 r.</w:t>
      </w:r>
    </w:p>
  </w:footnote>
  <w:footnote w:id="19">
    <w:p w:rsidR="008D1A1C" w:rsidRDefault="008D1A1C">
      <w:pPr>
        <w:pStyle w:val="Tekstprzypisudolnego"/>
      </w:pPr>
      <w:r>
        <w:rPr>
          <w:rStyle w:val="Odwoanieprzypisudolnego"/>
        </w:rPr>
        <w:footnoteRef/>
      </w:r>
      <w:r>
        <w:t xml:space="preserve"> </w:t>
      </w:r>
      <w:r w:rsidRPr="006E0037">
        <w:t>Ustęp dodany uchwałą nr 2/2022/2023 Rady Pedagogicznej Szkoły Podstawowej im. Noblistów Polskich w Siemyślu z dnia 25 stycznia 2023 r.</w:t>
      </w:r>
    </w:p>
  </w:footnote>
  <w:footnote w:id="20">
    <w:p w:rsidR="00D67D4C" w:rsidRDefault="00D67D4C">
      <w:pPr>
        <w:pStyle w:val="Tekstprzypisudolnego"/>
      </w:pPr>
      <w:r>
        <w:rPr>
          <w:rStyle w:val="Odwoanieprzypisudolnego"/>
        </w:rPr>
        <w:footnoteRef/>
      </w:r>
      <w:r>
        <w:t xml:space="preserve"> Punkt</w:t>
      </w:r>
      <w:r w:rsidRPr="00D67D4C">
        <w:t xml:space="preserve"> w brzmieniu wprowadzonym uchwałą nr 8/2023/2024 Rady Pedagogicznej Szkoły Podstawowej im. Noblistów Polskich w Siemyślu z dnia 15 lutego 2024 r.</w:t>
      </w:r>
    </w:p>
  </w:footnote>
  <w:footnote w:id="21">
    <w:p w:rsidR="008D1A1C" w:rsidRDefault="008D1A1C">
      <w:pPr>
        <w:pStyle w:val="Tekstprzypisudolnego"/>
      </w:pPr>
      <w:r>
        <w:rPr>
          <w:rStyle w:val="Odwoanieprzypisudolnego"/>
        </w:rPr>
        <w:footnoteRef/>
      </w:r>
      <w:r>
        <w:t xml:space="preserve"> Punkt zmieniony uchwałą nr 2/2023/2024</w:t>
      </w:r>
      <w:r w:rsidRPr="00466ADB">
        <w:t xml:space="preserve"> Rady Pedagogicznej Szkoły Podstawowej im. Noblistów Polski</w:t>
      </w:r>
      <w:r>
        <w:t>ch w Siemyślu z dnia 13 września</w:t>
      </w:r>
      <w:r w:rsidRPr="00466ADB">
        <w:t xml:space="preserve"> 2023 r.</w:t>
      </w:r>
    </w:p>
  </w:footnote>
  <w:footnote w:id="22">
    <w:p w:rsidR="008D1A1C" w:rsidRDefault="008D1A1C">
      <w:pPr>
        <w:pStyle w:val="Tekstprzypisudolnego"/>
      </w:pPr>
      <w:r>
        <w:rPr>
          <w:rStyle w:val="Odwoanieprzypisudolnego"/>
        </w:rPr>
        <w:footnoteRef/>
      </w:r>
      <w:r>
        <w:t xml:space="preserve"> Punkt</w:t>
      </w:r>
      <w:r w:rsidRPr="00DD35B1">
        <w:t xml:space="preserve"> dodany uchwałą nr 2/2022/2023 Rady Pedagogicznej Szkoły Podstawowej im. Noblistów Polskich w Siemyślu z dnia 25 stycznia 2023 r.</w:t>
      </w:r>
    </w:p>
  </w:footnote>
  <w:footnote w:id="23">
    <w:p w:rsidR="008D1A1C" w:rsidRDefault="008D1A1C">
      <w:pPr>
        <w:pStyle w:val="Tekstprzypisudolnego"/>
      </w:pPr>
      <w:r>
        <w:rPr>
          <w:rStyle w:val="Odwoanieprzypisudolnego"/>
        </w:rPr>
        <w:footnoteRef/>
      </w:r>
      <w:r>
        <w:t xml:space="preserve"> Punkt</w:t>
      </w:r>
      <w:r w:rsidRPr="00DD35B1">
        <w:t xml:space="preserve"> dodany uchwałą nr 2/2022/2023 Rady Pedagogicznej Szkoły Podstawowej im. Noblistów Polskich w Siemyślu z dnia 25 stycznia 2023 r.</w:t>
      </w:r>
    </w:p>
  </w:footnote>
  <w:footnote w:id="24">
    <w:p w:rsidR="008D1A1C" w:rsidRDefault="008D1A1C" w:rsidP="00DD35B1">
      <w:pPr>
        <w:pStyle w:val="Tekstprzypisudolnego"/>
        <w:jc w:val="both"/>
      </w:pPr>
      <w:r>
        <w:rPr>
          <w:rStyle w:val="Odwoanieprzypisudolnego"/>
        </w:rPr>
        <w:footnoteRef/>
      </w:r>
      <w:r>
        <w:t xml:space="preserve"> </w:t>
      </w:r>
      <w:r w:rsidRPr="00DD35B1">
        <w:t>Ustęp</w:t>
      </w:r>
      <w:r>
        <w:t xml:space="preserve"> w brzmieniu</w:t>
      </w:r>
      <w:r w:rsidRPr="00DD35B1">
        <w:t xml:space="preserve"> dodany</w:t>
      </w:r>
      <w:r>
        <w:t>m</w:t>
      </w:r>
      <w:r w:rsidRPr="00DD35B1">
        <w:t xml:space="preserve"> uchwałą nr 2/2022/2023 Rady Pedagogicznej Szkoły Podstawowej im. Noblistów Polskich w Siemyślu z dnia 25 stycznia 2023 r.</w:t>
      </w:r>
    </w:p>
  </w:footnote>
  <w:footnote w:id="25">
    <w:p w:rsidR="008D1A1C" w:rsidRDefault="008D1A1C">
      <w:pPr>
        <w:pStyle w:val="Tekstprzypisudolnego"/>
      </w:pPr>
      <w:r>
        <w:rPr>
          <w:rStyle w:val="Odwoanieprzypisudolnego"/>
        </w:rPr>
        <w:footnoteRef/>
      </w:r>
      <w:r>
        <w:t xml:space="preserve"> Punkt</w:t>
      </w:r>
      <w:r w:rsidRPr="00DD35B1">
        <w:t xml:space="preserve"> dodany uchwałą nr 2/2022/2023 Rady Pedagogicznej Szkoły Podstawowej im. Noblistów Polskich w Siemyślu z dnia 25 stycznia 2023 r.</w:t>
      </w:r>
    </w:p>
  </w:footnote>
  <w:footnote w:id="26">
    <w:p w:rsidR="008D1A1C" w:rsidRDefault="008D1A1C" w:rsidP="00DD35B1">
      <w:pPr>
        <w:pStyle w:val="Tekstprzypisudolnego"/>
        <w:jc w:val="both"/>
      </w:pPr>
      <w:r>
        <w:rPr>
          <w:rStyle w:val="Odwoanieprzypisudolnego"/>
        </w:rPr>
        <w:footnoteRef/>
      </w:r>
      <w:r>
        <w:t xml:space="preserve"> </w:t>
      </w:r>
      <w:r w:rsidRPr="00DD35B1">
        <w:t xml:space="preserve">Ustęp </w:t>
      </w:r>
      <w:r>
        <w:t xml:space="preserve">w brzmieniu </w:t>
      </w:r>
      <w:r w:rsidRPr="00DD35B1">
        <w:t>dodany</w:t>
      </w:r>
      <w:r>
        <w:t>m</w:t>
      </w:r>
      <w:r w:rsidRPr="00DD35B1">
        <w:t xml:space="preserve"> uchwałą nr 2/2022/2023 Rady Pedagogicznej Szkoły Podstawowej im. Noblistów Polskich w Siemyślu z dnia 25 stycznia 2023 r.</w:t>
      </w:r>
    </w:p>
  </w:footnote>
  <w:footnote w:id="27">
    <w:p w:rsidR="008D1A1C" w:rsidRDefault="008D1A1C">
      <w:pPr>
        <w:pStyle w:val="Tekstprzypisudolnego"/>
      </w:pPr>
      <w:r>
        <w:rPr>
          <w:rStyle w:val="Odwoanieprzypisudolnego"/>
        </w:rPr>
        <w:footnoteRef/>
      </w:r>
      <w:r>
        <w:t xml:space="preserve"> </w:t>
      </w:r>
      <w:r w:rsidRPr="00DD35B1">
        <w:t>Ustęp dodany uchwałą nr 2/2022/2023 Rady Pedagogicznej Szkoły Podstawowej im. Noblistów Polskich w Siemyślu z dnia 25 stycznia 2023 r.</w:t>
      </w:r>
    </w:p>
  </w:footnote>
  <w:footnote w:id="28">
    <w:p w:rsidR="00D67D4C" w:rsidRDefault="00D67D4C">
      <w:pPr>
        <w:pStyle w:val="Tekstprzypisudolnego"/>
      </w:pPr>
      <w:r>
        <w:rPr>
          <w:rStyle w:val="Odwoanieprzypisudolnego"/>
        </w:rPr>
        <w:footnoteRef/>
      </w:r>
      <w:r>
        <w:t xml:space="preserve"> </w:t>
      </w:r>
      <w:r w:rsidRPr="00D67D4C">
        <w:t>Ustęp w brzmieniu wprowadzonym uchwałą nr 8/2023/2024 Rady Pedagogicznej Szkoły Podstawowej im. Noblistów Polskich w Siemyślu z dnia 15 lutego 2024 r.</w:t>
      </w:r>
    </w:p>
  </w:footnote>
  <w:footnote w:id="29">
    <w:p w:rsidR="00D67D4C" w:rsidRDefault="00D67D4C">
      <w:pPr>
        <w:pStyle w:val="Tekstprzypisudolnego"/>
      </w:pPr>
      <w:r>
        <w:rPr>
          <w:rStyle w:val="Odwoanieprzypisudolnego"/>
        </w:rPr>
        <w:footnoteRef/>
      </w:r>
      <w:r>
        <w:t xml:space="preserve"> </w:t>
      </w:r>
      <w:r w:rsidRPr="00D67D4C">
        <w:t>Ustęp w brzmieniu wprowadzonym uchwałą nr 8/2023/2024 Rady Pedagogicznej Szkoły Podstawowej im. Noblistów Polskich w Siemyślu z dnia 15 lutego 2024 r.</w:t>
      </w:r>
    </w:p>
  </w:footnote>
  <w:footnote w:id="30">
    <w:p w:rsidR="00D67D4C" w:rsidRDefault="00D67D4C">
      <w:pPr>
        <w:pStyle w:val="Tekstprzypisudolnego"/>
      </w:pPr>
      <w:r>
        <w:rPr>
          <w:rStyle w:val="Odwoanieprzypisudolnego"/>
        </w:rPr>
        <w:footnoteRef/>
      </w:r>
      <w:r>
        <w:t xml:space="preserve"> </w:t>
      </w:r>
      <w:r w:rsidRPr="00D67D4C">
        <w:t>Ustęp w brzmieniu wprowadzonym uchwałą nr 8/2023/2024 Rady Pedagogicznej Szkoły Podstawowej im. Noblistów Polskich w Siemyślu z dnia 15 lutego 2024 r.</w:t>
      </w:r>
    </w:p>
  </w:footnote>
  <w:footnote w:id="31">
    <w:p w:rsidR="008D1A1C" w:rsidRDefault="008D1A1C" w:rsidP="00DD35B1">
      <w:pPr>
        <w:pStyle w:val="Tekstprzypisudolnego"/>
        <w:jc w:val="both"/>
      </w:pPr>
      <w:r>
        <w:rPr>
          <w:rStyle w:val="Odwoanieprzypisudolnego"/>
        </w:rPr>
        <w:footnoteRef/>
      </w:r>
      <w:r>
        <w:t xml:space="preserve"> Ustęp zmieniony</w:t>
      </w:r>
      <w:r w:rsidRPr="00DD35B1">
        <w:t xml:space="preserve"> uchwałą nr 2/2022/2023 Rady Pedagogicznej Szkoły Podstawowej im. Noblistów Polskich w Siemyślu z dnia 25 stycznia 2023 r.</w:t>
      </w:r>
    </w:p>
  </w:footnote>
  <w:footnote w:id="32">
    <w:p w:rsidR="00D67D4C" w:rsidRDefault="00D67D4C">
      <w:pPr>
        <w:pStyle w:val="Tekstprzypisudolnego"/>
      </w:pPr>
      <w:r>
        <w:rPr>
          <w:rStyle w:val="Odwoanieprzypisudolnego"/>
        </w:rPr>
        <w:footnoteRef/>
      </w:r>
      <w:r>
        <w:t xml:space="preserve"> </w:t>
      </w:r>
      <w:r w:rsidRPr="00D67D4C">
        <w:t>Ustęp w brzmieniu wprowadzonym uchwałą nr 8/2023/2024 Rady Pedagogicznej Szkoły Podstawowej im. Noblistów Polskich w Siemyślu z dnia 15 lutego 2024 r.</w:t>
      </w:r>
    </w:p>
  </w:footnote>
  <w:footnote w:id="33">
    <w:p w:rsidR="00D67D4C" w:rsidRDefault="00D67D4C">
      <w:pPr>
        <w:pStyle w:val="Tekstprzypisudolnego"/>
      </w:pPr>
      <w:r>
        <w:rPr>
          <w:rStyle w:val="Odwoanieprzypisudolnego"/>
        </w:rPr>
        <w:footnoteRef/>
      </w:r>
      <w:r>
        <w:t xml:space="preserve"> </w:t>
      </w:r>
      <w:r w:rsidRPr="00D67D4C">
        <w:t>Ustęp w brzmieniu wprowadzonym uchwałą nr 8/2023/2024 Rady Pedagogicznej Szkoły Podstawowej im. Noblistów Polskich w Siemyślu z dnia 15 lutego 2024 r.</w:t>
      </w:r>
    </w:p>
  </w:footnote>
  <w:footnote w:id="34">
    <w:p w:rsidR="008D1A1C" w:rsidRDefault="008D1A1C" w:rsidP="00DD35B1">
      <w:pPr>
        <w:pStyle w:val="Tekstprzypisudolnego"/>
        <w:jc w:val="both"/>
      </w:pPr>
      <w:r>
        <w:rPr>
          <w:rStyle w:val="Odwoanieprzypisudolnego"/>
        </w:rPr>
        <w:footnoteRef/>
      </w:r>
      <w:r>
        <w:t xml:space="preserve"> Punkt zmieniony</w:t>
      </w:r>
      <w:r w:rsidRPr="00DD35B1">
        <w:t xml:space="preserve"> uchwałą nr 2/2022/2023 Rady Pedagogicznej Szkoły Podstawowej im. Noblistów Polskich w Siemyślu z dnia 25 stycznia 2023 r.</w:t>
      </w:r>
    </w:p>
  </w:footnote>
  <w:footnote w:id="35">
    <w:p w:rsidR="008D1A1C" w:rsidRDefault="008D1A1C" w:rsidP="002E249E">
      <w:pPr>
        <w:pStyle w:val="Tekstprzypisudolnego"/>
        <w:jc w:val="both"/>
      </w:pPr>
      <w:r>
        <w:rPr>
          <w:rStyle w:val="Odwoanieprzypisudolnego"/>
        </w:rPr>
        <w:footnoteRef/>
      </w:r>
      <w:r>
        <w:t xml:space="preserve"> </w:t>
      </w:r>
      <w:r w:rsidRPr="002E249E">
        <w:t xml:space="preserve">Ustęp </w:t>
      </w:r>
      <w:r>
        <w:t>w brzmieniu dodanym</w:t>
      </w:r>
      <w:r w:rsidRPr="002E249E">
        <w:t xml:space="preserve"> uchwałą nr 2/2022/2023 Rady Pedagogicznej Szkoły Podstawowej im. Noblistów Polskich w Siemyślu z dnia 25 stycznia 2023 r.</w:t>
      </w:r>
    </w:p>
  </w:footnote>
  <w:footnote w:id="36">
    <w:p w:rsidR="008D1A1C" w:rsidRDefault="008D1A1C" w:rsidP="002E249E">
      <w:pPr>
        <w:pStyle w:val="Tekstprzypisudolnego"/>
        <w:jc w:val="both"/>
      </w:pPr>
      <w:r>
        <w:rPr>
          <w:rStyle w:val="Odwoanieprzypisudolnego"/>
        </w:rPr>
        <w:footnoteRef/>
      </w:r>
      <w:r>
        <w:t xml:space="preserve"> Rozdział</w:t>
      </w:r>
      <w:r w:rsidRPr="002E249E">
        <w:t xml:space="preserve"> dodany uchwałą nr 2/2022/2023 Rady Pedagogicznej Szkoły Podstawowej im. Noblistów Polskich w Siemyślu z dnia 25 stycznia 2023 r.</w:t>
      </w:r>
    </w:p>
  </w:footnote>
  <w:footnote w:id="37">
    <w:p w:rsidR="008D1A1C" w:rsidRDefault="008D1A1C">
      <w:pPr>
        <w:pStyle w:val="Tekstprzypisudolnego"/>
      </w:pPr>
      <w:r>
        <w:rPr>
          <w:rStyle w:val="Odwoanieprzypisudolnego"/>
        </w:rPr>
        <w:footnoteRef/>
      </w:r>
      <w:r>
        <w:t xml:space="preserve"> </w:t>
      </w:r>
      <w:r w:rsidRPr="001F48BF">
        <w:t xml:space="preserve">Punkt </w:t>
      </w:r>
      <w:r>
        <w:t>w brzmieniu dodanym uchwałą nr  10/2017/2018</w:t>
      </w:r>
      <w:r w:rsidRPr="001F48BF">
        <w:t xml:space="preserve"> Rady Pedagogicznej Szkoły Podstawowej im. Noblistów Polskich w</w:t>
      </w:r>
      <w:r>
        <w:t xml:space="preserve"> Siemyślu z dnia 7 marca 2018</w:t>
      </w:r>
      <w:r w:rsidRPr="001F48BF">
        <w:t xml:space="preserve"> r</w:t>
      </w:r>
    </w:p>
  </w:footnote>
  <w:footnote w:id="38">
    <w:p w:rsidR="008D1A1C" w:rsidRDefault="008D1A1C">
      <w:pPr>
        <w:pStyle w:val="Tekstprzypisudolnego"/>
      </w:pPr>
      <w:r>
        <w:rPr>
          <w:rStyle w:val="Odwoanieprzypisudolnego"/>
        </w:rPr>
        <w:footnoteRef/>
      </w:r>
      <w:r>
        <w:t xml:space="preserve"> </w:t>
      </w:r>
      <w:r w:rsidRPr="001F48BF">
        <w:t xml:space="preserve">Punkt </w:t>
      </w:r>
      <w:r>
        <w:t>w brzmieniu dodanym uchwałą nr</w:t>
      </w:r>
      <w:r w:rsidRPr="001F48BF">
        <w:t xml:space="preserve"> </w:t>
      </w:r>
      <w:r>
        <w:t>10</w:t>
      </w:r>
      <w:r w:rsidRPr="001F48BF">
        <w:t>/2017/2018 Rady Pedagogicznej Szkoły Podstawowej im. Noblistów Polskich w Siemyślu z dnia 7 marca 2018 r</w:t>
      </w:r>
    </w:p>
  </w:footnote>
  <w:footnote w:id="39">
    <w:p w:rsidR="008D1A1C" w:rsidRDefault="008D1A1C">
      <w:pPr>
        <w:pStyle w:val="Tekstprzypisudolnego"/>
      </w:pPr>
      <w:r>
        <w:rPr>
          <w:rStyle w:val="Odwoanieprzypisudolnego"/>
        </w:rPr>
        <w:footnoteRef/>
      </w:r>
      <w:r>
        <w:t xml:space="preserve"> Punkt skreślony uchwałą nr 10</w:t>
      </w:r>
      <w:r w:rsidRPr="001F48BF">
        <w:t>/2017/2018 Rady Pedagogicznej Szkoły Podstawowej im. Noblistów Polskich w Siemyślu z dnia 7 marca 2018 r</w:t>
      </w:r>
    </w:p>
  </w:footnote>
  <w:footnote w:id="40">
    <w:p w:rsidR="00D67D4C" w:rsidRDefault="00D67D4C">
      <w:pPr>
        <w:pStyle w:val="Tekstprzypisudolnego"/>
      </w:pPr>
      <w:r>
        <w:rPr>
          <w:rStyle w:val="Odwoanieprzypisudolnego"/>
        </w:rPr>
        <w:footnoteRef/>
      </w:r>
      <w:r>
        <w:t xml:space="preserve"> Punkt skreślony</w:t>
      </w:r>
      <w:r w:rsidRPr="00D67D4C">
        <w:t xml:space="preserve"> uchwałą nr 8/2023/2024 Rady Pedagogicznej Szkoły Podstawowej im. Noblistów Polskich w Siemyślu z dnia 15 lutego 2024 r.</w:t>
      </w:r>
    </w:p>
  </w:footnote>
  <w:footnote w:id="41">
    <w:p w:rsidR="008D1A1C" w:rsidRDefault="008D1A1C">
      <w:pPr>
        <w:pStyle w:val="Tekstprzypisudolnego"/>
      </w:pPr>
      <w:r>
        <w:rPr>
          <w:rStyle w:val="Odwoanieprzypisudolnego"/>
        </w:rPr>
        <w:footnoteRef/>
      </w:r>
      <w:r>
        <w:t xml:space="preserve"> Ustęp zmieniony</w:t>
      </w:r>
      <w:r w:rsidRPr="00466ADB">
        <w:t xml:space="preserve"> uchwałą nr 2/2023/2024 Rady Pedagogicznej Szkoły Podstawowej im. Noblistów Polskich w Siemyślu z dnia 13 września 2023 r.</w:t>
      </w:r>
    </w:p>
  </w:footnote>
  <w:footnote w:id="42">
    <w:p w:rsidR="008D1A1C" w:rsidRDefault="008D1A1C">
      <w:pPr>
        <w:pStyle w:val="Tekstprzypisudolnego"/>
      </w:pPr>
      <w:r>
        <w:rPr>
          <w:rStyle w:val="Odwoanieprzypisudolnego"/>
        </w:rPr>
        <w:footnoteRef/>
      </w:r>
      <w:r>
        <w:t xml:space="preserve"> Ustęp</w:t>
      </w:r>
      <w:r w:rsidRPr="00CA638A">
        <w:t xml:space="preserve"> zmieniony uchwałą nr 2/2023/2024 Rady Pedagogicznej Szkoły Podstawowej im. Noblistów Polskich w Siemyślu z dnia 13 września 2023 r.</w:t>
      </w:r>
    </w:p>
  </w:footnote>
  <w:footnote w:id="43">
    <w:p w:rsidR="008D1A1C" w:rsidRDefault="008D1A1C">
      <w:pPr>
        <w:pStyle w:val="Tekstprzypisudolnego"/>
      </w:pPr>
      <w:r>
        <w:rPr>
          <w:rStyle w:val="Odwoanieprzypisudolnego"/>
        </w:rPr>
        <w:footnoteRef/>
      </w:r>
      <w:r>
        <w:t xml:space="preserve"> </w:t>
      </w:r>
      <w:r w:rsidRPr="00CA638A">
        <w:t>Ustęp zmieniony uchwałą nr 2/2023/2024 Rady Pedagogicznej Szkoły Podstawowej im. Noblistów Polskich w Siemyślu z dnia 13 września 2023 r.</w:t>
      </w:r>
    </w:p>
  </w:footnote>
  <w:footnote w:id="44">
    <w:p w:rsidR="008D1A1C" w:rsidRDefault="008D1A1C">
      <w:pPr>
        <w:pStyle w:val="Tekstprzypisudolnego"/>
      </w:pPr>
      <w:r>
        <w:rPr>
          <w:rStyle w:val="Odwoanieprzypisudolnego"/>
        </w:rPr>
        <w:footnoteRef/>
      </w:r>
      <w:r>
        <w:t xml:space="preserve"> </w:t>
      </w:r>
      <w:r w:rsidRPr="00CA638A">
        <w:t>Ustęp zmieniony uchwałą nr 2/2023/2024 Rady Pedagogicznej Szkoły Podstawowej im. Noblistów Polskich w Siemyślu z dnia 13 września 2023 r.</w:t>
      </w:r>
    </w:p>
  </w:footnote>
  <w:footnote w:id="45">
    <w:p w:rsidR="008D1A1C" w:rsidRDefault="008D1A1C">
      <w:pPr>
        <w:pStyle w:val="Tekstprzypisudolnego"/>
      </w:pPr>
      <w:r>
        <w:rPr>
          <w:rStyle w:val="Odwoanieprzypisudolnego"/>
        </w:rPr>
        <w:footnoteRef/>
      </w:r>
      <w:r>
        <w:t xml:space="preserve"> </w:t>
      </w:r>
      <w:r w:rsidRPr="00CA638A">
        <w:t>Ustęp zmieniony uchwałą nr 2/2023/2024 Rady Pedagogicznej Szkoły Podstawowej im. Noblistów Polskich w Siemyślu z dnia 13 września 2023 r.</w:t>
      </w:r>
    </w:p>
  </w:footnote>
  <w:footnote w:id="46">
    <w:p w:rsidR="008D1A1C" w:rsidRDefault="008D1A1C">
      <w:pPr>
        <w:pStyle w:val="Tekstprzypisudolnego"/>
      </w:pPr>
      <w:r>
        <w:rPr>
          <w:rStyle w:val="Odwoanieprzypisudolnego"/>
        </w:rPr>
        <w:footnoteRef/>
      </w:r>
      <w:r>
        <w:t xml:space="preserve"> Ustęp dodany</w:t>
      </w:r>
      <w:r w:rsidRPr="00CA638A">
        <w:t xml:space="preserve"> uchwałą nr 2/2023/2024 Rady Pedagogicznej Szkoły Podstawowej im. Noblistów Polskich w Siemyślu z dnia 13 września 2023 r</w:t>
      </w:r>
      <w:r>
        <w:t>.</w:t>
      </w:r>
    </w:p>
  </w:footnote>
  <w:footnote w:id="47">
    <w:p w:rsidR="008D1A1C" w:rsidRDefault="008D1A1C">
      <w:pPr>
        <w:pStyle w:val="Tekstprzypisudolnego"/>
      </w:pPr>
      <w:r>
        <w:rPr>
          <w:rStyle w:val="Odwoanieprzypisudolnego"/>
        </w:rPr>
        <w:footnoteRef/>
      </w:r>
      <w:r>
        <w:t xml:space="preserve"> </w:t>
      </w:r>
      <w:r w:rsidRPr="00CA638A">
        <w:t>Ustęp dodany uchwałą nr 2/2023/2024 Rady Pedagogicznej Szkoły Podstawowej im. Noblistów Polskich w Siemyślu z dnia 13 września 2023 r</w:t>
      </w:r>
      <w:r>
        <w:t>.</w:t>
      </w:r>
    </w:p>
  </w:footnote>
  <w:footnote w:id="48">
    <w:p w:rsidR="008D1A1C" w:rsidRDefault="008D1A1C">
      <w:pPr>
        <w:pStyle w:val="Tekstprzypisudolnego"/>
      </w:pPr>
      <w:r>
        <w:rPr>
          <w:rStyle w:val="Odwoanieprzypisudolnego"/>
        </w:rPr>
        <w:footnoteRef/>
      </w:r>
      <w:r>
        <w:t xml:space="preserve"> </w:t>
      </w:r>
      <w:r w:rsidRPr="00CA638A">
        <w:t>Ustęp zmieniony uchwałą nr 2/2023/2024 Rady Pedagogicznej Szkoły Podstawowej im. Noblistów Polskich w Siemyślu z dnia 13 września 2023 r.</w:t>
      </w:r>
    </w:p>
  </w:footnote>
  <w:footnote w:id="49">
    <w:p w:rsidR="008D1A1C" w:rsidRDefault="008D1A1C">
      <w:pPr>
        <w:pStyle w:val="Tekstprzypisudolnego"/>
      </w:pPr>
      <w:r>
        <w:rPr>
          <w:rStyle w:val="Odwoanieprzypisudolnego"/>
        </w:rPr>
        <w:footnoteRef/>
      </w:r>
      <w:r>
        <w:t xml:space="preserve"> </w:t>
      </w:r>
      <w:r w:rsidRPr="00CA638A">
        <w:t>Ustęp dodany uchwałą nr 2/2023/2024 Rady Pedagogicznej Szkoły Podstawowej im. Noblistów Polskich w Siemyślu z dnia 13 września 2023 r.</w:t>
      </w:r>
    </w:p>
  </w:footnote>
  <w:footnote w:id="50">
    <w:p w:rsidR="008D1A1C" w:rsidRDefault="008D1A1C">
      <w:pPr>
        <w:pStyle w:val="Tekstprzypisudolnego"/>
      </w:pPr>
      <w:r>
        <w:rPr>
          <w:rStyle w:val="Odwoanieprzypisudolnego"/>
        </w:rPr>
        <w:footnoteRef/>
      </w:r>
      <w:r>
        <w:t xml:space="preserve"> </w:t>
      </w:r>
      <w:r w:rsidRPr="00C15438">
        <w:t>Ustęp zmieniony uchwałą nr 2/2023/2024 Rady Pedagogicznej Szkoły Podstawowej im. Noblistów Polskich w Siemyślu z dnia 13 września 2023 r.</w:t>
      </w:r>
    </w:p>
  </w:footnote>
  <w:footnote w:id="51">
    <w:p w:rsidR="008D1A1C" w:rsidRDefault="008D1A1C">
      <w:pPr>
        <w:pStyle w:val="Tekstprzypisudolnego"/>
      </w:pPr>
      <w:r>
        <w:rPr>
          <w:rStyle w:val="Odwoanieprzypisudolnego"/>
        </w:rPr>
        <w:footnoteRef/>
      </w:r>
      <w:r>
        <w:t xml:space="preserve"> Punkt skreślony</w:t>
      </w:r>
      <w:r w:rsidRPr="00117FFD">
        <w:t xml:space="preserve"> uchwałą nr 2/2023/2024 Rady Pedagogicznej Szkoły Podstawowej im. Noblistów Polskich w Siemyślu z dnia 13 września 2023 r.</w:t>
      </w:r>
    </w:p>
  </w:footnote>
  <w:footnote w:id="52">
    <w:p w:rsidR="008D1A1C" w:rsidRDefault="008D1A1C">
      <w:pPr>
        <w:pStyle w:val="Tekstprzypisudolnego"/>
      </w:pPr>
      <w:r>
        <w:rPr>
          <w:rStyle w:val="Odwoanieprzypisudolnego"/>
        </w:rPr>
        <w:footnoteRef/>
      </w:r>
      <w:r>
        <w:t xml:space="preserve"> </w:t>
      </w:r>
      <w:r w:rsidRPr="00117FFD">
        <w:t>Punkt skreślony uchwałą nr 2/2023/2024 Rady Pedagogicznej Szkoły Podstawowej im. Noblistów Polskich w Siemyślu z dnia 13 września 2023 r.</w:t>
      </w:r>
    </w:p>
  </w:footnote>
  <w:footnote w:id="53">
    <w:p w:rsidR="008D1A1C" w:rsidRDefault="008D1A1C">
      <w:pPr>
        <w:pStyle w:val="Tekstprzypisudolnego"/>
      </w:pPr>
      <w:r>
        <w:rPr>
          <w:rStyle w:val="Odwoanieprzypisudolnego"/>
        </w:rPr>
        <w:footnoteRef/>
      </w:r>
      <w:r>
        <w:t xml:space="preserve"> </w:t>
      </w:r>
      <w:r w:rsidRPr="00117FFD">
        <w:t>Punkt skreślony uchwałą nr 2/2023/2024 Rady Pedagogicznej Szkoły Podstawowej im. Noblistów Polskich w Siemyślu z dnia 13 września 2023 r.</w:t>
      </w:r>
    </w:p>
  </w:footnote>
  <w:footnote w:id="54">
    <w:p w:rsidR="008D1A1C" w:rsidRDefault="008D1A1C">
      <w:pPr>
        <w:pStyle w:val="Tekstprzypisudolnego"/>
      </w:pPr>
      <w:r>
        <w:rPr>
          <w:rStyle w:val="Odwoanieprzypisudolnego"/>
        </w:rPr>
        <w:footnoteRef/>
      </w:r>
      <w:r>
        <w:t xml:space="preserve"> Punkt dodany</w:t>
      </w:r>
      <w:r w:rsidRPr="00117FFD">
        <w:t xml:space="preserve"> uchwałą nr 2/2023/2024 Rady Pedagogicznej Szkoły Podstawowej im. Noblistów Polskich w Siemyślu z dnia 13 września 2023 r.</w:t>
      </w:r>
    </w:p>
  </w:footnote>
  <w:footnote w:id="55">
    <w:p w:rsidR="008D1A1C" w:rsidRDefault="008D1A1C">
      <w:pPr>
        <w:pStyle w:val="Tekstprzypisudolnego"/>
      </w:pPr>
      <w:r>
        <w:rPr>
          <w:rStyle w:val="Odwoanieprzypisudolnego"/>
        </w:rPr>
        <w:footnoteRef/>
      </w:r>
      <w:r>
        <w:t xml:space="preserve"> Ustęp</w:t>
      </w:r>
      <w:r w:rsidRPr="00117FFD">
        <w:t xml:space="preserve"> skreślony uchwałą nr 2/2023/2024 Rady Pedagogicznej Szkoły Podstawowej im. Noblistów Polskich w Siemyślu z dnia 13 września 2023 r.</w:t>
      </w:r>
    </w:p>
  </w:footnote>
  <w:footnote w:id="56">
    <w:p w:rsidR="008D1A1C" w:rsidRDefault="008D1A1C">
      <w:pPr>
        <w:pStyle w:val="Tekstprzypisudolnego"/>
      </w:pPr>
      <w:r>
        <w:rPr>
          <w:rStyle w:val="Odwoanieprzypisudolnego"/>
        </w:rPr>
        <w:footnoteRef/>
      </w:r>
      <w:r>
        <w:t xml:space="preserve"> </w:t>
      </w:r>
      <w:r w:rsidRPr="00117FFD">
        <w:t>Ustęp skreślony uchwałą nr 2/2023/2024 Rady Pedagogicznej Szkoły Podstawowej im. Noblistów Polskich w Siemyślu z dnia 13 września 2023 r.</w:t>
      </w:r>
    </w:p>
  </w:footnote>
  <w:footnote w:id="57">
    <w:p w:rsidR="008D1A1C" w:rsidRDefault="008D1A1C">
      <w:pPr>
        <w:pStyle w:val="Tekstprzypisudolnego"/>
      </w:pPr>
      <w:r>
        <w:rPr>
          <w:rStyle w:val="Odwoanieprzypisudolnego"/>
        </w:rPr>
        <w:footnoteRef/>
      </w:r>
      <w:r>
        <w:t xml:space="preserve"> </w:t>
      </w:r>
      <w:r w:rsidRPr="00117FFD">
        <w:t>Ustęp skreślony uchwałą nr 2/2023/2024 Rady Pedagogicznej Szkoły Podstawowej im. Noblistów Polskich w Siemyślu z dnia 13 września 2023 r.</w:t>
      </w:r>
    </w:p>
  </w:footnote>
  <w:footnote w:id="58">
    <w:p w:rsidR="008D1A1C" w:rsidRDefault="008D1A1C">
      <w:pPr>
        <w:pStyle w:val="Tekstprzypisudolnego"/>
      </w:pPr>
      <w:r>
        <w:rPr>
          <w:rStyle w:val="Odwoanieprzypisudolnego"/>
        </w:rPr>
        <w:footnoteRef/>
      </w:r>
      <w:r>
        <w:t xml:space="preserve"> </w:t>
      </w:r>
      <w:r w:rsidRPr="006D7CE3">
        <w:t xml:space="preserve">Rozdział </w:t>
      </w:r>
      <w:r>
        <w:t>w brzmieniu dodanym uchwałą nr 9</w:t>
      </w:r>
      <w:r w:rsidRPr="006D7CE3">
        <w:t>/2017/2018 Rady Pedagogicznej Szkoły Podstawowej im. Noblistów Polskic</w:t>
      </w:r>
      <w:r>
        <w:t>h w Siemyślu z dnia 14 grudnia</w:t>
      </w:r>
      <w:r w:rsidRPr="006D7CE3">
        <w:t xml:space="preserve"> 2017 r.</w:t>
      </w:r>
    </w:p>
  </w:footnote>
  <w:footnote w:id="59">
    <w:p w:rsidR="008D1A1C" w:rsidRDefault="008D1A1C">
      <w:pPr>
        <w:pStyle w:val="Tekstprzypisudolnego"/>
      </w:pPr>
      <w:r>
        <w:rPr>
          <w:rStyle w:val="Odwoanieprzypisudolnego"/>
        </w:rPr>
        <w:footnoteRef/>
      </w:r>
      <w:r>
        <w:t xml:space="preserve"> Paragraf zmieniony</w:t>
      </w:r>
      <w:r w:rsidRPr="002E249E">
        <w:t xml:space="preserve"> uchwałą nr 2/2022/2023 Rady Pedagogicznej Szkoły Podstawowej im. Noblistów Polskich w Siemyślu z dnia 25 stycznia 2023 r.</w:t>
      </w:r>
    </w:p>
  </w:footnote>
  <w:footnote w:id="60">
    <w:p w:rsidR="008D1A1C" w:rsidRDefault="008D1A1C">
      <w:pPr>
        <w:pStyle w:val="Tekstprzypisudolnego"/>
      </w:pPr>
      <w:r>
        <w:rPr>
          <w:rStyle w:val="Odwoanieprzypisudolnego"/>
        </w:rPr>
        <w:footnoteRef/>
      </w:r>
      <w:r>
        <w:t xml:space="preserve"> Paragraf skreślony</w:t>
      </w:r>
      <w:r w:rsidRPr="002E249E">
        <w:t xml:space="preserve"> uchwałą nr 2/2022/2023 Rady Pedagogicznej Szkoły Podstawowej im. Noblistów Polskich w Siemyślu z dnia 25 stycznia 2023 r.</w:t>
      </w:r>
    </w:p>
  </w:footnote>
  <w:footnote w:id="61">
    <w:p w:rsidR="008D1A1C" w:rsidRDefault="008D1A1C">
      <w:pPr>
        <w:pStyle w:val="Tekstprzypisudolnego"/>
      </w:pPr>
      <w:r>
        <w:rPr>
          <w:rStyle w:val="Odwoanieprzypisudolnego"/>
        </w:rPr>
        <w:footnoteRef/>
      </w:r>
      <w:r>
        <w:t xml:space="preserve"> </w:t>
      </w:r>
      <w:r w:rsidRPr="00910EC5">
        <w:t>Punkt w brzmi</w:t>
      </w:r>
      <w:r>
        <w:t>eniu dodanym uchwałą nr  10/2018/2019</w:t>
      </w:r>
      <w:r w:rsidRPr="00910EC5">
        <w:t xml:space="preserve"> Rady Pedagogicznej Szkoły Podstawowej im. Noblistów Polskic</w:t>
      </w:r>
      <w:r>
        <w:t>h w Siemyślu z dnia 7 stycznia 2019</w:t>
      </w:r>
      <w:r w:rsidRPr="00910EC5">
        <w:t xml:space="preserve"> r</w:t>
      </w:r>
    </w:p>
  </w:footnote>
  <w:footnote w:id="62">
    <w:p w:rsidR="00763E6A" w:rsidRDefault="00763E6A">
      <w:pPr>
        <w:pStyle w:val="Tekstprzypisudolnego"/>
      </w:pPr>
      <w:r>
        <w:rPr>
          <w:rStyle w:val="Odwoanieprzypisudolnego"/>
        </w:rPr>
        <w:footnoteRef/>
      </w:r>
      <w:r>
        <w:t xml:space="preserve"> Punkt dodany</w:t>
      </w:r>
      <w:r w:rsidRPr="00763E6A">
        <w:t xml:space="preserve"> w brzmieniu wprowadzonym uchwałą nr 8/2023/2024 Rady Pedagogicznej Szkoły Podstawowej im. Noblistów Polskich w Siemyślu z dnia 15 lutego 2024 r.</w:t>
      </w:r>
    </w:p>
  </w:footnote>
  <w:footnote w:id="63">
    <w:p w:rsidR="008D1A1C" w:rsidRDefault="008D1A1C">
      <w:pPr>
        <w:pStyle w:val="Tekstprzypisudolnego"/>
      </w:pPr>
      <w:r>
        <w:rPr>
          <w:rStyle w:val="Odwoanieprzypisudolnego"/>
        </w:rPr>
        <w:footnoteRef/>
      </w:r>
      <w:r>
        <w:t xml:space="preserve"> Punkt</w:t>
      </w:r>
      <w:r w:rsidRPr="006D7CE3">
        <w:t xml:space="preserve"> w brzmieniu dodanym uchwałą nr 9/2017/2018 Rady Pedagogicznej Szkoły Podstawowej im. Noblistów Polskich w Siemyślu z dnia 14 grudnia 2017 r</w:t>
      </w:r>
    </w:p>
  </w:footnote>
  <w:footnote w:id="64">
    <w:p w:rsidR="008D1A1C" w:rsidRDefault="008D1A1C" w:rsidP="002E249E">
      <w:pPr>
        <w:pStyle w:val="Tekstprzypisudolnego"/>
        <w:jc w:val="both"/>
      </w:pPr>
      <w:r>
        <w:rPr>
          <w:rStyle w:val="Odwoanieprzypisudolnego"/>
        </w:rPr>
        <w:footnoteRef/>
      </w:r>
      <w:r>
        <w:t xml:space="preserve"> </w:t>
      </w:r>
      <w:r w:rsidRPr="002E249E">
        <w:t>Paragraf skreślony uchwałą nr 2/2022/2023 Rady Pedagogicznej Szkoły Podstawowej im. Noblistów Polskich w Siemyślu z dnia 25 stycznia 2023 r.</w:t>
      </w:r>
    </w:p>
  </w:footnote>
  <w:footnote w:id="65">
    <w:p w:rsidR="008D1A1C" w:rsidRDefault="008D1A1C" w:rsidP="002E249E">
      <w:pPr>
        <w:pStyle w:val="Tekstprzypisudolnego"/>
        <w:jc w:val="both"/>
      </w:pPr>
      <w:r>
        <w:rPr>
          <w:rStyle w:val="Odwoanieprzypisudolnego"/>
        </w:rPr>
        <w:footnoteRef/>
      </w:r>
      <w:r>
        <w:t xml:space="preserve"> </w:t>
      </w:r>
      <w:r w:rsidRPr="002E249E">
        <w:t>Paragraf skreślony uchwałą nr 2/2022/2023 Rady Pedagogicznej Szkoły Podstawowej im. Noblistów Polskich w Siemyślu z dnia 25 stycznia 2023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 w15:restartNumberingAfterBreak="0">
    <w:nsid w:val="091520A2"/>
    <w:multiLevelType w:val="hybridMultilevel"/>
    <w:tmpl w:val="5D80523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15:restartNumberingAfterBreak="0">
    <w:nsid w:val="10CB7A97"/>
    <w:multiLevelType w:val="hybridMultilevel"/>
    <w:tmpl w:val="4BE4C55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15:restartNumberingAfterBreak="0">
    <w:nsid w:val="171D63E1"/>
    <w:multiLevelType w:val="hybridMultilevel"/>
    <w:tmpl w:val="ECA2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51DFD"/>
    <w:multiLevelType w:val="hybridMultilevel"/>
    <w:tmpl w:val="4056B60C"/>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2"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 w15:restartNumberingAfterBreak="0">
    <w:nsid w:val="1D575C2D"/>
    <w:multiLevelType w:val="hybridMultilevel"/>
    <w:tmpl w:val="C3D44B12"/>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4"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0846B8"/>
    <w:multiLevelType w:val="hybridMultilevel"/>
    <w:tmpl w:val="75ACC14A"/>
    <w:lvl w:ilvl="0" w:tplc="10505326">
      <w:start w:val="2"/>
      <w:numFmt w:val="decimal"/>
      <w:lvlText w:val="%1."/>
      <w:lvlJc w:val="left"/>
      <w:pPr>
        <w:ind w:left="836"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6"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 w15:restartNumberingAfterBreak="0">
    <w:nsid w:val="27F170FC"/>
    <w:multiLevelType w:val="hybridMultilevel"/>
    <w:tmpl w:val="76287A52"/>
    <w:lvl w:ilvl="0" w:tplc="F85ED7B8">
      <w:start w:val="3"/>
      <w:numFmt w:val="decimal"/>
      <w:lvlText w:val="%1."/>
      <w:lvlJc w:val="left"/>
      <w:pPr>
        <w:ind w:left="797"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8" w15:restartNumberingAfterBreak="0">
    <w:nsid w:val="29BD6A3E"/>
    <w:multiLevelType w:val="hybridMultilevel"/>
    <w:tmpl w:val="EC341560"/>
    <w:lvl w:ilvl="0" w:tplc="20D0525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2E4F5B11"/>
    <w:multiLevelType w:val="multilevel"/>
    <w:tmpl w:val="CC402D50"/>
    <w:lvl w:ilvl="0">
      <w:start w:val="1"/>
      <w:numFmt w:val="decimal"/>
      <w:pStyle w:val="Listapunktowana21"/>
      <w:lvlText w:val="%1."/>
      <w:lvlJc w:val="left"/>
      <w:pPr>
        <w:tabs>
          <w:tab w:val="num" w:pos="680"/>
        </w:tabs>
        <w:ind w:left="680" w:hanging="680"/>
      </w:pPr>
      <w:rPr>
        <w:rFonts w:ascii="Times New Roman" w:hAnsi="Times New Roman" w:cs="Times New Roman"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 w15:restartNumberingAfterBreak="0">
    <w:nsid w:val="36E07167"/>
    <w:multiLevelType w:val="multilevel"/>
    <w:tmpl w:val="A43AF74C"/>
    <w:styleLink w:val="WWNum236"/>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7904185"/>
    <w:multiLevelType w:val="hybridMultilevel"/>
    <w:tmpl w:val="ABFECA82"/>
    <w:lvl w:ilvl="0" w:tplc="E35E1D52">
      <w:start w:val="1"/>
      <w:numFmt w:val="decimal"/>
      <w:suff w:val="space"/>
      <w:lvlText w:val="%1)"/>
      <w:lvlJc w:val="right"/>
      <w:pPr>
        <w:ind w:left="0" w:firstLine="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322B5"/>
    <w:multiLevelType w:val="multilevel"/>
    <w:tmpl w:val="645CA09C"/>
    <w:styleLink w:val="WWNum2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A86764E"/>
    <w:multiLevelType w:val="hybridMultilevel"/>
    <w:tmpl w:val="CD4C8B9E"/>
    <w:lvl w:ilvl="0" w:tplc="05561A90">
      <w:start w:val="5"/>
      <w:numFmt w:val="decimal"/>
      <w:lvlText w:val="%1."/>
      <w:lvlJc w:val="left"/>
      <w:pPr>
        <w:ind w:left="805"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3AAE69FA"/>
    <w:multiLevelType w:val="hybridMultilevel"/>
    <w:tmpl w:val="BEBA6950"/>
    <w:lvl w:ilvl="0" w:tplc="9E3E6094">
      <w:start w:val="2"/>
      <w:numFmt w:val="decimal"/>
      <w:lvlText w:val="%1."/>
      <w:lvlJc w:val="left"/>
      <w:pPr>
        <w:ind w:left="927"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8" w15:restartNumberingAfterBreak="0">
    <w:nsid w:val="3D912590"/>
    <w:multiLevelType w:val="hybridMultilevel"/>
    <w:tmpl w:val="1430B1A2"/>
    <w:lvl w:ilvl="0" w:tplc="34284032">
      <w:start w:val="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3EFB60C3"/>
    <w:multiLevelType w:val="hybridMultilevel"/>
    <w:tmpl w:val="EBAA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1"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2"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3"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4" w15:restartNumberingAfterBreak="0">
    <w:nsid w:val="4A003933"/>
    <w:multiLevelType w:val="hybridMultilevel"/>
    <w:tmpl w:val="8D5A3746"/>
    <w:lvl w:ilvl="0" w:tplc="48D46538">
      <w:start w:val="15"/>
      <w:numFmt w:val="decimal"/>
      <w:suff w:val="nothing"/>
      <w:lvlText w:val="%1."/>
      <w:lvlJc w:val="left"/>
      <w:pPr>
        <w:ind w:left="683" w:hanging="247"/>
      </w:pPr>
      <w:rPr>
        <w:rFonts w:hint="default"/>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45" w15:restartNumberingAfterBreak="0">
    <w:nsid w:val="4BC04DD0"/>
    <w:multiLevelType w:val="multilevel"/>
    <w:tmpl w:val="CDB4EBFE"/>
    <w:name w:val="WW8Num553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6" w15:restartNumberingAfterBreak="0">
    <w:nsid w:val="4EA974BC"/>
    <w:multiLevelType w:val="hybridMultilevel"/>
    <w:tmpl w:val="2BF01E1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8"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9"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0"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3" w15:restartNumberingAfterBreak="0">
    <w:nsid w:val="643C175E"/>
    <w:multiLevelType w:val="hybridMultilevel"/>
    <w:tmpl w:val="3A86A0C2"/>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4" w15:restartNumberingAfterBreak="0">
    <w:nsid w:val="64E03C31"/>
    <w:multiLevelType w:val="hybridMultilevel"/>
    <w:tmpl w:val="BE3EEAEE"/>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5" w15:restartNumberingAfterBreak="0">
    <w:nsid w:val="678765A8"/>
    <w:multiLevelType w:val="hybridMultilevel"/>
    <w:tmpl w:val="5BAC35A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9" w15:restartNumberingAfterBreak="0">
    <w:nsid w:val="6C3B6C82"/>
    <w:multiLevelType w:val="hybridMultilevel"/>
    <w:tmpl w:val="F0B4CC84"/>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0" w15:restartNumberingAfterBreak="0">
    <w:nsid w:val="6DCA2006"/>
    <w:multiLevelType w:val="hybridMultilevel"/>
    <w:tmpl w:val="7AE2CB9C"/>
    <w:lvl w:ilvl="0" w:tplc="078284F0">
      <w:start w:val="1"/>
      <w:numFmt w:val="decimal"/>
      <w:suff w:val="space"/>
      <w:lvlText w:val="%1)"/>
      <w:lvlJc w:val="right"/>
      <w:pPr>
        <w:ind w:left="0" w:firstLine="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E42470"/>
    <w:multiLevelType w:val="hybridMultilevel"/>
    <w:tmpl w:val="BCEEAF22"/>
    <w:lvl w:ilvl="0" w:tplc="F3D62402">
      <w:start w:val="2"/>
      <w:numFmt w:val="decimal"/>
      <w:lvlText w:val="%1."/>
      <w:lvlJc w:val="left"/>
      <w:pPr>
        <w:ind w:left="482" w:hanging="57"/>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2" w15:restartNumberingAfterBreak="0">
    <w:nsid w:val="75A91344"/>
    <w:multiLevelType w:val="hybridMultilevel"/>
    <w:tmpl w:val="8F82D7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9C956C2"/>
    <w:multiLevelType w:val="hybridMultilevel"/>
    <w:tmpl w:val="53B6D8A6"/>
    <w:lvl w:ilvl="0" w:tplc="6FA6BE60">
      <w:start w:val="15"/>
      <w:numFmt w:val="decimal"/>
      <w:lvlText w:val="%1."/>
      <w:lvlJc w:val="left"/>
      <w:pPr>
        <w:ind w:left="927"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4"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30"/>
  </w:num>
  <w:num w:numId="2">
    <w:abstractNumId w:val="57"/>
  </w:num>
  <w:num w:numId="3">
    <w:abstractNumId w:val="56"/>
  </w:num>
  <w:num w:numId="4">
    <w:abstractNumId w:val="34"/>
  </w:num>
  <w:num w:numId="5">
    <w:abstractNumId w:val="32"/>
  </w:num>
  <w:num w:numId="6">
    <w:abstractNumId w:val="33"/>
  </w:num>
  <w:num w:numId="7">
    <w:abstractNumId w:val="28"/>
  </w:num>
  <w:num w:numId="8">
    <w:abstractNumId w:val="60"/>
  </w:num>
  <w:num w:numId="9">
    <w:abstractNumId w:val="21"/>
  </w:num>
  <w:num w:numId="10">
    <w:abstractNumId w:val="63"/>
  </w:num>
  <w:num w:numId="11">
    <w:abstractNumId w:val="53"/>
  </w:num>
  <w:num w:numId="12">
    <w:abstractNumId w:val="44"/>
  </w:num>
  <w:num w:numId="13">
    <w:abstractNumId w:val="54"/>
  </w:num>
  <w:num w:numId="14">
    <w:abstractNumId w:val="61"/>
  </w:num>
  <w:num w:numId="15">
    <w:abstractNumId w:val="23"/>
  </w:num>
  <w:num w:numId="16">
    <w:abstractNumId w:val="39"/>
  </w:num>
  <w:num w:numId="17">
    <w:abstractNumId w:val="36"/>
  </w:num>
  <w:num w:numId="18">
    <w:abstractNumId w:val="27"/>
  </w:num>
  <w:num w:numId="19">
    <w:abstractNumId w:val="46"/>
  </w:num>
  <w:num w:numId="20">
    <w:abstractNumId w:val="17"/>
  </w:num>
  <w:num w:numId="21">
    <w:abstractNumId w:val="55"/>
  </w:num>
  <w:num w:numId="22">
    <w:abstractNumId w:val="38"/>
  </w:num>
  <w:num w:numId="23">
    <w:abstractNumId w:val="59"/>
  </w:num>
  <w:num w:numId="24">
    <w:abstractNumId w:val="14"/>
  </w:num>
  <w:num w:numId="25">
    <w:abstractNumId w:val="35"/>
  </w:num>
  <w:num w:numId="26">
    <w:abstractNumId w:val="20"/>
  </w:num>
  <w:num w:numId="27">
    <w:abstractNumId w:val="25"/>
  </w:num>
  <w:num w:numId="28">
    <w:abstractNumId w:val="6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5EAD"/>
    <w:rsid w:val="00012404"/>
    <w:rsid w:val="0001414D"/>
    <w:rsid w:val="000146BE"/>
    <w:rsid w:val="000152ED"/>
    <w:rsid w:val="00021673"/>
    <w:rsid w:val="00021B73"/>
    <w:rsid w:val="00023008"/>
    <w:rsid w:val="00023091"/>
    <w:rsid w:val="00025DBA"/>
    <w:rsid w:val="00026D4B"/>
    <w:rsid w:val="00027496"/>
    <w:rsid w:val="00032605"/>
    <w:rsid w:val="00033CBD"/>
    <w:rsid w:val="0003447C"/>
    <w:rsid w:val="0004297E"/>
    <w:rsid w:val="00042C9A"/>
    <w:rsid w:val="00042F93"/>
    <w:rsid w:val="000432B5"/>
    <w:rsid w:val="000441AB"/>
    <w:rsid w:val="000530C9"/>
    <w:rsid w:val="000535CA"/>
    <w:rsid w:val="00054AFC"/>
    <w:rsid w:val="000573A7"/>
    <w:rsid w:val="00057DC2"/>
    <w:rsid w:val="00062744"/>
    <w:rsid w:val="000634B2"/>
    <w:rsid w:val="000707B1"/>
    <w:rsid w:val="00074F90"/>
    <w:rsid w:val="00076A34"/>
    <w:rsid w:val="00076C2A"/>
    <w:rsid w:val="000804D8"/>
    <w:rsid w:val="00081AFD"/>
    <w:rsid w:val="00083006"/>
    <w:rsid w:val="00083142"/>
    <w:rsid w:val="000833DB"/>
    <w:rsid w:val="00084F9F"/>
    <w:rsid w:val="000855A8"/>
    <w:rsid w:val="00085B1A"/>
    <w:rsid w:val="00086B1E"/>
    <w:rsid w:val="000873B7"/>
    <w:rsid w:val="00090337"/>
    <w:rsid w:val="0009039E"/>
    <w:rsid w:val="00090B0C"/>
    <w:rsid w:val="00090E8D"/>
    <w:rsid w:val="000912CD"/>
    <w:rsid w:val="000919F3"/>
    <w:rsid w:val="0009254B"/>
    <w:rsid w:val="0009322C"/>
    <w:rsid w:val="0009372F"/>
    <w:rsid w:val="00094305"/>
    <w:rsid w:val="00095B0E"/>
    <w:rsid w:val="000A0069"/>
    <w:rsid w:val="000A5256"/>
    <w:rsid w:val="000A5BB1"/>
    <w:rsid w:val="000A6200"/>
    <w:rsid w:val="000A76C8"/>
    <w:rsid w:val="000B21B4"/>
    <w:rsid w:val="000B4212"/>
    <w:rsid w:val="000B4796"/>
    <w:rsid w:val="000B5BFF"/>
    <w:rsid w:val="000B617F"/>
    <w:rsid w:val="000C0739"/>
    <w:rsid w:val="000C10CA"/>
    <w:rsid w:val="000C153B"/>
    <w:rsid w:val="000C178A"/>
    <w:rsid w:val="000C184E"/>
    <w:rsid w:val="000C45FC"/>
    <w:rsid w:val="000C53C4"/>
    <w:rsid w:val="000C6B65"/>
    <w:rsid w:val="000C6D0D"/>
    <w:rsid w:val="000C77D4"/>
    <w:rsid w:val="000D0BFF"/>
    <w:rsid w:val="000D1965"/>
    <w:rsid w:val="000D3043"/>
    <w:rsid w:val="000D4020"/>
    <w:rsid w:val="000D42D3"/>
    <w:rsid w:val="000D61BE"/>
    <w:rsid w:val="000D63DA"/>
    <w:rsid w:val="000D7B59"/>
    <w:rsid w:val="000E064A"/>
    <w:rsid w:val="000E1827"/>
    <w:rsid w:val="000E2092"/>
    <w:rsid w:val="000E28CA"/>
    <w:rsid w:val="000E3522"/>
    <w:rsid w:val="000F23FD"/>
    <w:rsid w:val="000F2788"/>
    <w:rsid w:val="000F64CD"/>
    <w:rsid w:val="00100905"/>
    <w:rsid w:val="00100B09"/>
    <w:rsid w:val="00100CCF"/>
    <w:rsid w:val="00111FAD"/>
    <w:rsid w:val="00112BA6"/>
    <w:rsid w:val="00113BD1"/>
    <w:rsid w:val="00114387"/>
    <w:rsid w:val="00114BF8"/>
    <w:rsid w:val="00114D51"/>
    <w:rsid w:val="00115359"/>
    <w:rsid w:val="00117365"/>
    <w:rsid w:val="00117FFD"/>
    <w:rsid w:val="001208CD"/>
    <w:rsid w:val="00121B6D"/>
    <w:rsid w:val="00123C32"/>
    <w:rsid w:val="00123D0D"/>
    <w:rsid w:val="00124570"/>
    <w:rsid w:val="001245BF"/>
    <w:rsid w:val="0012463E"/>
    <w:rsid w:val="00124ED3"/>
    <w:rsid w:val="00125C7C"/>
    <w:rsid w:val="00130EE3"/>
    <w:rsid w:val="00134488"/>
    <w:rsid w:val="00134A44"/>
    <w:rsid w:val="00134EB1"/>
    <w:rsid w:val="001357DF"/>
    <w:rsid w:val="00136C6E"/>
    <w:rsid w:val="00137507"/>
    <w:rsid w:val="00141DD9"/>
    <w:rsid w:val="00142CBC"/>
    <w:rsid w:val="00144478"/>
    <w:rsid w:val="0014488A"/>
    <w:rsid w:val="00147FC8"/>
    <w:rsid w:val="00151460"/>
    <w:rsid w:val="001539FC"/>
    <w:rsid w:val="00154715"/>
    <w:rsid w:val="00154AC4"/>
    <w:rsid w:val="00154B4E"/>
    <w:rsid w:val="00155A84"/>
    <w:rsid w:val="00160AF1"/>
    <w:rsid w:val="00161304"/>
    <w:rsid w:val="00162A4A"/>
    <w:rsid w:val="00167B08"/>
    <w:rsid w:val="001706E6"/>
    <w:rsid w:val="00171449"/>
    <w:rsid w:val="00171976"/>
    <w:rsid w:val="0017433D"/>
    <w:rsid w:val="001756B0"/>
    <w:rsid w:val="001758DB"/>
    <w:rsid w:val="00176E9F"/>
    <w:rsid w:val="00177F08"/>
    <w:rsid w:val="001800DC"/>
    <w:rsid w:val="001807F8"/>
    <w:rsid w:val="001815A0"/>
    <w:rsid w:val="00186DE7"/>
    <w:rsid w:val="001870F6"/>
    <w:rsid w:val="00191ACC"/>
    <w:rsid w:val="00193AFB"/>
    <w:rsid w:val="00193D14"/>
    <w:rsid w:val="001A07E8"/>
    <w:rsid w:val="001A498C"/>
    <w:rsid w:val="001A62F1"/>
    <w:rsid w:val="001A6527"/>
    <w:rsid w:val="001B09C1"/>
    <w:rsid w:val="001B1FB7"/>
    <w:rsid w:val="001B26E7"/>
    <w:rsid w:val="001B55AA"/>
    <w:rsid w:val="001B5D3C"/>
    <w:rsid w:val="001B5D72"/>
    <w:rsid w:val="001B5EB3"/>
    <w:rsid w:val="001C0818"/>
    <w:rsid w:val="001C21F5"/>
    <w:rsid w:val="001C318C"/>
    <w:rsid w:val="001C3DA7"/>
    <w:rsid w:val="001C59D9"/>
    <w:rsid w:val="001D067C"/>
    <w:rsid w:val="001D0E11"/>
    <w:rsid w:val="001D69D4"/>
    <w:rsid w:val="001E0CF7"/>
    <w:rsid w:val="001E300B"/>
    <w:rsid w:val="001E7785"/>
    <w:rsid w:val="001E77F9"/>
    <w:rsid w:val="001E7EBB"/>
    <w:rsid w:val="001F21E7"/>
    <w:rsid w:val="001F48BF"/>
    <w:rsid w:val="001F5671"/>
    <w:rsid w:val="001F5773"/>
    <w:rsid w:val="001F58CB"/>
    <w:rsid w:val="002105FE"/>
    <w:rsid w:val="002108D1"/>
    <w:rsid w:val="00210E73"/>
    <w:rsid w:val="0021144E"/>
    <w:rsid w:val="00212B2A"/>
    <w:rsid w:val="00212D4B"/>
    <w:rsid w:val="002146F7"/>
    <w:rsid w:val="00214B1E"/>
    <w:rsid w:val="002151E4"/>
    <w:rsid w:val="002152FD"/>
    <w:rsid w:val="00215A73"/>
    <w:rsid w:val="0021624A"/>
    <w:rsid w:val="002164C5"/>
    <w:rsid w:val="002204CB"/>
    <w:rsid w:val="00221521"/>
    <w:rsid w:val="00223D94"/>
    <w:rsid w:val="00223DF5"/>
    <w:rsid w:val="00224F26"/>
    <w:rsid w:val="00230211"/>
    <w:rsid w:val="0023137D"/>
    <w:rsid w:val="00234C75"/>
    <w:rsid w:val="00235C83"/>
    <w:rsid w:val="00235FB7"/>
    <w:rsid w:val="002405DE"/>
    <w:rsid w:val="00240A3D"/>
    <w:rsid w:val="00241144"/>
    <w:rsid w:val="002427E4"/>
    <w:rsid w:val="002466BD"/>
    <w:rsid w:val="002511B0"/>
    <w:rsid w:val="00251A5B"/>
    <w:rsid w:val="00251D53"/>
    <w:rsid w:val="0025222A"/>
    <w:rsid w:val="00252A31"/>
    <w:rsid w:val="00255964"/>
    <w:rsid w:val="00255EC0"/>
    <w:rsid w:val="0025769F"/>
    <w:rsid w:val="002612AE"/>
    <w:rsid w:val="0026305A"/>
    <w:rsid w:val="0026457C"/>
    <w:rsid w:val="00264F40"/>
    <w:rsid w:val="00265165"/>
    <w:rsid w:val="00267E8C"/>
    <w:rsid w:val="00270237"/>
    <w:rsid w:val="00270477"/>
    <w:rsid w:val="00273876"/>
    <w:rsid w:val="00273C66"/>
    <w:rsid w:val="00274170"/>
    <w:rsid w:val="00277E98"/>
    <w:rsid w:val="00280FE1"/>
    <w:rsid w:val="0028277D"/>
    <w:rsid w:val="00283544"/>
    <w:rsid w:val="002851E1"/>
    <w:rsid w:val="00287227"/>
    <w:rsid w:val="00294784"/>
    <w:rsid w:val="00296146"/>
    <w:rsid w:val="00297E43"/>
    <w:rsid w:val="002A0654"/>
    <w:rsid w:val="002A42B9"/>
    <w:rsid w:val="002A7115"/>
    <w:rsid w:val="002B18C7"/>
    <w:rsid w:val="002B1F0B"/>
    <w:rsid w:val="002B5082"/>
    <w:rsid w:val="002B6951"/>
    <w:rsid w:val="002B76CF"/>
    <w:rsid w:val="002B7972"/>
    <w:rsid w:val="002C323D"/>
    <w:rsid w:val="002C4D8E"/>
    <w:rsid w:val="002C61D9"/>
    <w:rsid w:val="002C6C5D"/>
    <w:rsid w:val="002D1202"/>
    <w:rsid w:val="002D1268"/>
    <w:rsid w:val="002D19EB"/>
    <w:rsid w:val="002D4115"/>
    <w:rsid w:val="002D53D0"/>
    <w:rsid w:val="002D6147"/>
    <w:rsid w:val="002D635E"/>
    <w:rsid w:val="002E249E"/>
    <w:rsid w:val="002E3C06"/>
    <w:rsid w:val="002E4CD6"/>
    <w:rsid w:val="002E5009"/>
    <w:rsid w:val="002E55A6"/>
    <w:rsid w:val="002F0593"/>
    <w:rsid w:val="002F1079"/>
    <w:rsid w:val="002F278A"/>
    <w:rsid w:val="002F55B4"/>
    <w:rsid w:val="002F7602"/>
    <w:rsid w:val="003001C3"/>
    <w:rsid w:val="00301737"/>
    <w:rsid w:val="0030189C"/>
    <w:rsid w:val="00301AC4"/>
    <w:rsid w:val="00306411"/>
    <w:rsid w:val="00307788"/>
    <w:rsid w:val="00314529"/>
    <w:rsid w:val="003146C5"/>
    <w:rsid w:val="00314F3E"/>
    <w:rsid w:val="003168E5"/>
    <w:rsid w:val="003214B7"/>
    <w:rsid w:val="00321D02"/>
    <w:rsid w:val="00322F3A"/>
    <w:rsid w:val="0032308B"/>
    <w:rsid w:val="00325364"/>
    <w:rsid w:val="003258B7"/>
    <w:rsid w:val="00325962"/>
    <w:rsid w:val="003259FA"/>
    <w:rsid w:val="00325D52"/>
    <w:rsid w:val="00326D2A"/>
    <w:rsid w:val="0033194D"/>
    <w:rsid w:val="0033618F"/>
    <w:rsid w:val="0033762E"/>
    <w:rsid w:val="003403CA"/>
    <w:rsid w:val="0034082C"/>
    <w:rsid w:val="00340908"/>
    <w:rsid w:val="00340A09"/>
    <w:rsid w:val="003416CA"/>
    <w:rsid w:val="00341AA2"/>
    <w:rsid w:val="00342944"/>
    <w:rsid w:val="00343325"/>
    <w:rsid w:val="00345A1A"/>
    <w:rsid w:val="00347D16"/>
    <w:rsid w:val="00347DE1"/>
    <w:rsid w:val="00347E0C"/>
    <w:rsid w:val="00350D10"/>
    <w:rsid w:val="00351FED"/>
    <w:rsid w:val="00352971"/>
    <w:rsid w:val="00353E08"/>
    <w:rsid w:val="003557BE"/>
    <w:rsid w:val="00356E0E"/>
    <w:rsid w:val="0035787B"/>
    <w:rsid w:val="00361157"/>
    <w:rsid w:val="00362C8E"/>
    <w:rsid w:val="00363487"/>
    <w:rsid w:val="003636CB"/>
    <w:rsid w:val="00365D89"/>
    <w:rsid w:val="003660BB"/>
    <w:rsid w:val="0036655B"/>
    <w:rsid w:val="0037319B"/>
    <w:rsid w:val="0037445C"/>
    <w:rsid w:val="00375A01"/>
    <w:rsid w:val="00376596"/>
    <w:rsid w:val="00377086"/>
    <w:rsid w:val="00377621"/>
    <w:rsid w:val="0038390A"/>
    <w:rsid w:val="00384792"/>
    <w:rsid w:val="003858A0"/>
    <w:rsid w:val="00390FA6"/>
    <w:rsid w:val="00393910"/>
    <w:rsid w:val="00396C3A"/>
    <w:rsid w:val="0039766E"/>
    <w:rsid w:val="003A0079"/>
    <w:rsid w:val="003A0CA2"/>
    <w:rsid w:val="003A10F2"/>
    <w:rsid w:val="003A1F7B"/>
    <w:rsid w:val="003A27FC"/>
    <w:rsid w:val="003A3A0D"/>
    <w:rsid w:val="003B05B0"/>
    <w:rsid w:val="003B192E"/>
    <w:rsid w:val="003B38AD"/>
    <w:rsid w:val="003B5766"/>
    <w:rsid w:val="003B7755"/>
    <w:rsid w:val="003C4263"/>
    <w:rsid w:val="003C5E62"/>
    <w:rsid w:val="003C67D9"/>
    <w:rsid w:val="003C6B4D"/>
    <w:rsid w:val="003C7E0C"/>
    <w:rsid w:val="003C7EEB"/>
    <w:rsid w:val="003D0A42"/>
    <w:rsid w:val="003D27E1"/>
    <w:rsid w:val="003D4DCF"/>
    <w:rsid w:val="003D6420"/>
    <w:rsid w:val="003E0483"/>
    <w:rsid w:val="003E182F"/>
    <w:rsid w:val="003E3803"/>
    <w:rsid w:val="003E6D5E"/>
    <w:rsid w:val="003E7231"/>
    <w:rsid w:val="003E7B4C"/>
    <w:rsid w:val="003F187A"/>
    <w:rsid w:val="003F197B"/>
    <w:rsid w:val="003F2EA3"/>
    <w:rsid w:val="003F37CD"/>
    <w:rsid w:val="003F444F"/>
    <w:rsid w:val="003F4BE4"/>
    <w:rsid w:val="003F5098"/>
    <w:rsid w:val="003F5D73"/>
    <w:rsid w:val="003F7870"/>
    <w:rsid w:val="003F7B49"/>
    <w:rsid w:val="004003F6"/>
    <w:rsid w:val="00401543"/>
    <w:rsid w:val="00401A28"/>
    <w:rsid w:val="0040470C"/>
    <w:rsid w:val="00406630"/>
    <w:rsid w:val="0040736C"/>
    <w:rsid w:val="0041248D"/>
    <w:rsid w:val="00412C6A"/>
    <w:rsid w:val="0041462E"/>
    <w:rsid w:val="00415B24"/>
    <w:rsid w:val="00417FAD"/>
    <w:rsid w:val="0042120D"/>
    <w:rsid w:val="00421B7C"/>
    <w:rsid w:val="00422A6C"/>
    <w:rsid w:val="004240A4"/>
    <w:rsid w:val="00430E0A"/>
    <w:rsid w:val="00434895"/>
    <w:rsid w:val="00435691"/>
    <w:rsid w:val="0043624B"/>
    <w:rsid w:val="00436533"/>
    <w:rsid w:val="004405BF"/>
    <w:rsid w:val="004414E3"/>
    <w:rsid w:val="004424D4"/>
    <w:rsid w:val="00442895"/>
    <w:rsid w:val="004444DA"/>
    <w:rsid w:val="00444C1A"/>
    <w:rsid w:val="00450E8D"/>
    <w:rsid w:val="004512AC"/>
    <w:rsid w:val="0045246D"/>
    <w:rsid w:val="004538C9"/>
    <w:rsid w:val="00454A12"/>
    <w:rsid w:val="0045549A"/>
    <w:rsid w:val="00455597"/>
    <w:rsid w:val="00460201"/>
    <w:rsid w:val="00460241"/>
    <w:rsid w:val="004613DB"/>
    <w:rsid w:val="00462352"/>
    <w:rsid w:val="0046397A"/>
    <w:rsid w:val="0046520B"/>
    <w:rsid w:val="00465D93"/>
    <w:rsid w:val="00465E08"/>
    <w:rsid w:val="00465E7B"/>
    <w:rsid w:val="00465FB8"/>
    <w:rsid w:val="004667AA"/>
    <w:rsid w:val="00466ADB"/>
    <w:rsid w:val="00467406"/>
    <w:rsid w:val="00470370"/>
    <w:rsid w:val="0047070D"/>
    <w:rsid w:val="00472057"/>
    <w:rsid w:val="004721F4"/>
    <w:rsid w:val="0047223D"/>
    <w:rsid w:val="00472501"/>
    <w:rsid w:val="0047358F"/>
    <w:rsid w:val="0047529C"/>
    <w:rsid w:val="0047575B"/>
    <w:rsid w:val="004768A1"/>
    <w:rsid w:val="00476C78"/>
    <w:rsid w:val="00476DCF"/>
    <w:rsid w:val="0047788A"/>
    <w:rsid w:val="004810C9"/>
    <w:rsid w:val="00481A25"/>
    <w:rsid w:val="004829C2"/>
    <w:rsid w:val="00484230"/>
    <w:rsid w:val="0048456E"/>
    <w:rsid w:val="00485C89"/>
    <w:rsid w:val="004862D4"/>
    <w:rsid w:val="004875B1"/>
    <w:rsid w:val="0049073E"/>
    <w:rsid w:val="004925AB"/>
    <w:rsid w:val="004935A6"/>
    <w:rsid w:val="004935E2"/>
    <w:rsid w:val="00494083"/>
    <w:rsid w:val="00497DB4"/>
    <w:rsid w:val="004A1860"/>
    <w:rsid w:val="004A61FD"/>
    <w:rsid w:val="004A6EE3"/>
    <w:rsid w:val="004B0B2D"/>
    <w:rsid w:val="004B2C56"/>
    <w:rsid w:val="004B355F"/>
    <w:rsid w:val="004B7DC8"/>
    <w:rsid w:val="004C08FB"/>
    <w:rsid w:val="004C2927"/>
    <w:rsid w:val="004C5290"/>
    <w:rsid w:val="004C5F34"/>
    <w:rsid w:val="004C62F6"/>
    <w:rsid w:val="004C7232"/>
    <w:rsid w:val="004D0360"/>
    <w:rsid w:val="004D069F"/>
    <w:rsid w:val="004D0B65"/>
    <w:rsid w:val="004D1A6A"/>
    <w:rsid w:val="004D3AA9"/>
    <w:rsid w:val="004D4137"/>
    <w:rsid w:val="004D5274"/>
    <w:rsid w:val="004D5E56"/>
    <w:rsid w:val="004D6825"/>
    <w:rsid w:val="004E149A"/>
    <w:rsid w:val="004E1F62"/>
    <w:rsid w:val="004E4448"/>
    <w:rsid w:val="004E4501"/>
    <w:rsid w:val="004E6688"/>
    <w:rsid w:val="004E6D80"/>
    <w:rsid w:val="004F124D"/>
    <w:rsid w:val="004F12E1"/>
    <w:rsid w:val="004F3149"/>
    <w:rsid w:val="004F40FC"/>
    <w:rsid w:val="004F5A29"/>
    <w:rsid w:val="004F6513"/>
    <w:rsid w:val="005006BB"/>
    <w:rsid w:val="00500ED0"/>
    <w:rsid w:val="00501B53"/>
    <w:rsid w:val="0050596F"/>
    <w:rsid w:val="00507231"/>
    <w:rsid w:val="0050767C"/>
    <w:rsid w:val="00507B3C"/>
    <w:rsid w:val="00510191"/>
    <w:rsid w:val="00511B7A"/>
    <w:rsid w:val="00513B38"/>
    <w:rsid w:val="00513F77"/>
    <w:rsid w:val="005147EB"/>
    <w:rsid w:val="00514870"/>
    <w:rsid w:val="00515E22"/>
    <w:rsid w:val="005167DF"/>
    <w:rsid w:val="00520D66"/>
    <w:rsid w:val="00521C37"/>
    <w:rsid w:val="00522F15"/>
    <w:rsid w:val="00524B5D"/>
    <w:rsid w:val="00524FC7"/>
    <w:rsid w:val="005261FD"/>
    <w:rsid w:val="00526CD9"/>
    <w:rsid w:val="00526D1D"/>
    <w:rsid w:val="00530A3A"/>
    <w:rsid w:val="00532F55"/>
    <w:rsid w:val="005338C3"/>
    <w:rsid w:val="00535A7C"/>
    <w:rsid w:val="00536B73"/>
    <w:rsid w:val="00536E86"/>
    <w:rsid w:val="005408F5"/>
    <w:rsid w:val="0054177E"/>
    <w:rsid w:val="00546132"/>
    <w:rsid w:val="005465AA"/>
    <w:rsid w:val="00546BF1"/>
    <w:rsid w:val="00547F7C"/>
    <w:rsid w:val="00550C6D"/>
    <w:rsid w:val="0055123E"/>
    <w:rsid w:val="00551EED"/>
    <w:rsid w:val="00553105"/>
    <w:rsid w:val="00553952"/>
    <w:rsid w:val="00554B6B"/>
    <w:rsid w:val="0055644C"/>
    <w:rsid w:val="00560424"/>
    <w:rsid w:val="00560A47"/>
    <w:rsid w:val="00560C84"/>
    <w:rsid w:val="00560EF8"/>
    <w:rsid w:val="005620B6"/>
    <w:rsid w:val="00562A16"/>
    <w:rsid w:val="00564ABD"/>
    <w:rsid w:val="00565F42"/>
    <w:rsid w:val="005672EC"/>
    <w:rsid w:val="00567407"/>
    <w:rsid w:val="005743E3"/>
    <w:rsid w:val="00574790"/>
    <w:rsid w:val="00575DC8"/>
    <w:rsid w:val="00580465"/>
    <w:rsid w:val="00583E37"/>
    <w:rsid w:val="00585EBF"/>
    <w:rsid w:val="00590B28"/>
    <w:rsid w:val="005944A1"/>
    <w:rsid w:val="005A2EF2"/>
    <w:rsid w:val="005A6100"/>
    <w:rsid w:val="005A768F"/>
    <w:rsid w:val="005B0784"/>
    <w:rsid w:val="005B11A3"/>
    <w:rsid w:val="005B235D"/>
    <w:rsid w:val="005B31DD"/>
    <w:rsid w:val="005B4559"/>
    <w:rsid w:val="005B6D32"/>
    <w:rsid w:val="005B74C4"/>
    <w:rsid w:val="005B77A2"/>
    <w:rsid w:val="005B78B3"/>
    <w:rsid w:val="005B7993"/>
    <w:rsid w:val="005C0C57"/>
    <w:rsid w:val="005C3868"/>
    <w:rsid w:val="005C4F3D"/>
    <w:rsid w:val="005C546A"/>
    <w:rsid w:val="005D125C"/>
    <w:rsid w:val="005D290F"/>
    <w:rsid w:val="005D3554"/>
    <w:rsid w:val="005D53C5"/>
    <w:rsid w:val="005D5890"/>
    <w:rsid w:val="005E0ACB"/>
    <w:rsid w:val="005F0827"/>
    <w:rsid w:val="005F0B66"/>
    <w:rsid w:val="005F2DCF"/>
    <w:rsid w:val="005F3120"/>
    <w:rsid w:val="005F425D"/>
    <w:rsid w:val="005F64D5"/>
    <w:rsid w:val="00600F08"/>
    <w:rsid w:val="006013DF"/>
    <w:rsid w:val="006018DB"/>
    <w:rsid w:val="0060559C"/>
    <w:rsid w:val="0060574C"/>
    <w:rsid w:val="006067E8"/>
    <w:rsid w:val="00607199"/>
    <w:rsid w:val="006104B9"/>
    <w:rsid w:val="00613B9E"/>
    <w:rsid w:val="00614245"/>
    <w:rsid w:val="00620B79"/>
    <w:rsid w:val="0062351E"/>
    <w:rsid w:val="00623660"/>
    <w:rsid w:val="00623D2B"/>
    <w:rsid w:val="00624839"/>
    <w:rsid w:val="006248ED"/>
    <w:rsid w:val="00626843"/>
    <w:rsid w:val="006307A5"/>
    <w:rsid w:val="00630E3D"/>
    <w:rsid w:val="006325EC"/>
    <w:rsid w:val="00634D17"/>
    <w:rsid w:val="006362EC"/>
    <w:rsid w:val="00636CD9"/>
    <w:rsid w:val="00637916"/>
    <w:rsid w:val="00640931"/>
    <w:rsid w:val="0064112B"/>
    <w:rsid w:val="00642684"/>
    <w:rsid w:val="00643123"/>
    <w:rsid w:val="00647204"/>
    <w:rsid w:val="0065035A"/>
    <w:rsid w:val="00650428"/>
    <w:rsid w:val="00653316"/>
    <w:rsid w:val="00653535"/>
    <w:rsid w:val="00655150"/>
    <w:rsid w:val="00656DD2"/>
    <w:rsid w:val="00656F86"/>
    <w:rsid w:val="00657E0F"/>
    <w:rsid w:val="00657E9B"/>
    <w:rsid w:val="00662087"/>
    <w:rsid w:val="00663F73"/>
    <w:rsid w:val="00663FCD"/>
    <w:rsid w:val="0066780D"/>
    <w:rsid w:val="006706F3"/>
    <w:rsid w:val="00674CAB"/>
    <w:rsid w:val="0067560C"/>
    <w:rsid w:val="0067608E"/>
    <w:rsid w:val="00677981"/>
    <w:rsid w:val="00677E6D"/>
    <w:rsid w:val="00682521"/>
    <w:rsid w:val="00684289"/>
    <w:rsid w:val="006855AD"/>
    <w:rsid w:val="00686246"/>
    <w:rsid w:val="0068697C"/>
    <w:rsid w:val="006869F3"/>
    <w:rsid w:val="006903C0"/>
    <w:rsid w:val="00690A5D"/>
    <w:rsid w:val="00691C79"/>
    <w:rsid w:val="00692466"/>
    <w:rsid w:val="00693642"/>
    <w:rsid w:val="00696C1D"/>
    <w:rsid w:val="00697705"/>
    <w:rsid w:val="006A07CB"/>
    <w:rsid w:val="006A1F6C"/>
    <w:rsid w:val="006A274A"/>
    <w:rsid w:val="006A289E"/>
    <w:rsid w:val="006A6AB7"/>
    <w:rsid w:val="006A6D83"/>
    <w:rsid w:val="006A70BF"/>
    <w:rsid w:val="006B04C1"/>
    <w:rsid w:val="006B12E3"/>
    <w:rsid w:val="006B1CCC"/>
    <w:rsid w:val="006B2A40"/>
    <w:rsid w:val="006B4107"/>
    <w:rsid w:val="006B52AB"/>
    <w:rsid w:val="006B5825"/>
    <w:rsid w:val="006B6212"/>
    <w:rsid w:val="006B6A36"/>
    <w:rsid w:val="006B7F0A"/>
    <w:rsid w:val="006C4445"/>
    <w:rsid w:val="006C4495"/>
    <w:rsid w:val="006C626C"/>
    <w:rsid w:val="006D58AC"/>
    <w:rsid w:val="006D7CE3"/>
    <w:rsid w:val="006E0037"/>
    <w:rsid w:val="006E07B8"/>
    <w:rsid w:val="006E5356"/>
    <w:rsid w:val="006E62F8"/>
    <w:rsid w:val="006E7E6D"/>
    <w:rsid w:val="006E7F96"/>
    <w:rsid w:val="006F19C0"/>
    <w:rsid w:val="006F2211"/>
    <w:rsid w:val="006F22E0"/>
    <w:rsid w:val="006F2358"/>
    <w:rsid w:val="006F36BA"/>
    <w:rsid w:val="006F3922"/>
    <w:rsid w:val="006F623A"/>
    <w:rsid w:val="006F6F51"/>
    <w:rsid w:val="00701437"/>
    <w:rsid w:val="007025AD"/>
    <w:rsid w:val="00703FA8"/>
    <w:rsid w:val="00704500"/>
    <w:rsid w:val="00704D2C"/>
    <w:rsid w:val="007054BE"/>
    <w:rsid w:val="00706417"/>
    <w:rsid w:val="0071037C"/>
    <w:rsid w:val="00711503"/>
    <w:rsid w:val="00711D68"/>
    <w:rsid w:val="00715799"/>
    <w:rsid w:val="00716387"/>
    <w:rsid w:val="007166C8"/>
    <w:rsid w:val="0071762C"/>
    <w:rsid w:val="00717BD4"/>
    <w:rsid w:val="007215D0"/>
    <w:rsid w:val="00725975"/>
    <w:rsid w:val="00725F06"/>
    <w:rsid w:val="007300BE"/>
    <w:rsid w:val="00731784"/>
    <w:rsid w:val="007318F6"/>
    <w:rsid w:val="00731CFC"/>
    <w:rsid w:val="0073212C"/>
    <w:rsid w:val="0073338D"/>
    <w:rsid w:val="00733C94"/>
    <w:rsid w:val="007407E4"/>
    <w:rsid w:val="0074084F"/>
    <w:rsid w:val="00740B33"/>
    <w:rsid w:val="0074456F"/>
    <w:rsid w:val="00750020"/>
    <w:rsid w:val="00751E41"/>
    <w:rsid w:val="00752AE9"/>
    <w:rsid w:val="00752C58"/>
    <w:rsid w:val="00753197"/>
    <w:rsid w:val="007538DF"/>
    <w:rsid w:val="00753FEB"/>
    <w:rsid w:val="00754189"/>
    <w:rsid w:val="00755521"/>
    <w:rsid w:val="00755620"/>
    <w:rsid w:val="00757093"/>
    <w:rsid w:val="00757200"/>
    <w:rsid w:val="00761841"/>
    <w:rsid w:val="0076380F"/>
    <w:rsid w:val="00763E6A"/>
    <w:rsid w:val="00765ED6"/>
    <w:rsid w:val="00766B01"/>
    <w:rsid w:val="0076751C"/>
    <w:rsid w:val="0076762E"/>
    <w:rsid w:val="0077155F"/>
    <w:rsid w:val="00772A12"/>
    <w:rsid w:val="0077604C"/>
    <w:rsid w:val="007764E3"/>
    <w:rsid w:val="007812DF"/>
    <w:rsid w:val="00782742"/>
    <w:rsid w:val="00785FED"/>
    <w:rsid w:val="007904BD"/>
    <w:rsid w:val="0079347E"/>
    <w:rsid w:val="00793CF1"/>
    <w:rsid w:val="00794BE4"/>
    <w:rsid w:val="00796231"/>
    <w:rsid w:val="00796E16"/>
    <w:rsid w:val="00797629"/>
    <w:rsid w:val="007A092A"/>
    <w:rsid w:val="007A0E08"/>
    <w:rsid w:val="007A2750"/>
    <w:rsid w:val="007A4486"/>
    <w:rsid w:val="007B5C8F"/>
    <w:rsid w:val="007B5EFB"/>
    <w:rsid w:val="007C2F87"/>
    <w:rsid w:val="007C4351"/>
    <w:rsid w:val="007D6F11"/>
    <w:rsid w:val="007D7266"/>
    <w:rsid w:val="007E2C3E"/>
    <w:rsid w:val="007F07A2"/>
    <w:rsid w:val="007F1891"/>
    <w:rsid w:val="007F1C28"/>
    <w:rsid w:val="007F269F"/>
    <w:rsid w:val="007F498C"/>
    <w:rsid w:val="007F5DBF"/>
    <w:rsid w:val="007F6D8D"/>
    <w:rsid w:val="007F76ED"/>
    <w:rsid w:val="008002CB"/>
    <w:rsid w:val="0080032F"/>
    <w:rsid w:val="00803415"/>
    <w:rsid w:val="008035EA"/>
    <w:rsid w:val="00803BF2"/>
    <w:rsid w:val="0080592B"/>
    <w:rsid w:val="00805AB0"/>
    <w:rsid w:val="008060C9"/>
    <w:rsid w:val="0080670D"/>
    <w:rsid w:val="00807770"/>
    <w:rsid w:val="00810341"/>
    <w:rsid w:val="00811235"/>
    <w:rsid w:val="008112AE"/>
    <w:rsid w:val="00811D3D"/>
    <w:rsid w:val="00813FDC"/>
    <w:rsid w:val="00815136"/>
    <w:rsid w:val="00815404"/>
    <w:rsid w:val="008164DE"/>
    <w:rsid w:val="0081679F"/>
    <w:rsid w:val="00817B19"/>
    <w:rsid w:val="00817CC5"/>
    <w:rsid w:val="0082083D"/>
    <w:rsid w:val="008211EC"/>
    <w:rsid w:val="00822F9D"/>
    <w:rsid w:val="00824A83"/>
    <w:rsid w:val="00824D36"/>
    <w:rsid w:val="008268E6"/>
    <w:rsid w:val="0082728B"/>
    <w:rsid w:val="00833699"/>
    <w:rsid w:val="00833A8B"/>
    <w:rsid w:val="00833DFE"/>
    <w:rsid w:val="00834C77"/>
    <w:rsid w:val="00836425"/>
    <w:rsid w:val="008374C8"/>
    <w:rsid w:val="00840C3F"/>
    <w:rsid w:val="0084186C"/>
    <w:rsid w:val="008418D8"/>
    <w:rsid w:val="0084398C"/>
    <w:rsid w:val="00843C59"/>
    <w:rsid w:val="00845178"/>
    <w:rsid w:val="008455F9"/>
    <w:rsid w:val="0084679F"/>
    <w:rsid w:val="00850463"/>
    <w:rsid w:val="00851F06"/>
    <w:rsid w:val="00852207"/>
    <w:rsid w:val="008535E9"/>
    <w:rsid w:val="00854165"/>
    <w:rsid w:val="00854FB3"/>
    <w:rsid w:val="00855547"/>
    <w:rsid w:val="0085698B"/>
    <w:rsid w:val="00856DF7"/>
    <w:rsid w:val="0085712F"/>
    <w:rsid w:val="008610E7"/>
    <w:rsid w:val="008619C6"/>
    <w:rsid w:val="00861CED"/>
    <w:rsid w:val="00862013"/>
    <w:rsid w:val="00862360"/>
    <w:rsid w:val="008624B9"/>
    <w:rsid w:val="00862529"/>
    <w:rsid w:val="00864034"/>
    <w:rsid w:val="008666BA"/>
    <w:rsid w:val="008668E9"/>
    <w:rsid w:val="008677AD"/>
    <w:rsid w:val="00871137"/>
    <w:rsid w:val="00880866"/>
    <w:rsid w:val="0088411A"/>
    <w:rsid w:val="00885924"/>
    <w:rsid w:val="00885C34"/>
    <w:rsid w:val="00886563"/>
    <w:rsid w:val="00892F63"/>
    <w:rsid w:val="008930A7"/>
    <w:rsid w:val="00893BA7"/>
    <w:rsid w:val="0089417B"/>
    <w:rsid w:val="00896C00"/>
    <w:rsid w:val="00896D2D"/>
    <w:rsid w:val="00896DD8"/>
    <w:rsid w:val="00897B3B"/>
    <w:rsid w:val="008A084B"/>
    <w:rsid w:val="008A2545"/>
    <w:rsid w:val="008A57F3"/>
    <w:rsid w:val="008A58C1"/>
    <w:rsid w:val="008A7058"/>
    <w:rsid w:val="008B492A"/>
    <w:rsid w:val="008B5C35"/>
    <w:rsid w:val="008B6606"/>
    <w:rsid w:val="008B6E4B"/>
    <w:rsid w:val="008C13AA"/>
    <w:rsid w:val="008C1906"/>
    <w:rsid w:val="008C720E"/>
    <w:rsid w:val="008D1A1C"/>
    <w:rsid w:val="008D1D4E"/>
    <w:rsid w:val="008D2BD3"/>
    <w:rsid w:val="008D3361"/>
    <w:rsid w:val="008D356D"/>
    <w:rsid w:val="008D3722"/>
    <w:rsid w:val="008D5EE6"/>
    <w:rsid w:val="008D65F8"/>
    <w:rsid w:val="008E3245"/>
    <w:rsid w:val="008E385A"/>
    <w:rsid w:val="008E3ADD"/>
    <w:rsid w:val="008E5E3B"/>
    <w:rsid w:val="008E6160"/>
    <w:rsid w:val="008E6C7F"/>
    <w:rsid w:val="008E7659"/>
    <w:rsid w:val="008F062F"/>
    <w:rsid w:val="008F1084"/>
    <w:rsid w:val="008F2846"/>
    <w:rsid w:val="008F395F"/>
    <w:rsid w:val="008F5B08"/>
    <w:rsid w:val="008F6BBC"/>
    <w:rsid w:val="008F73D0"/>
    <w:rsid w:val="008F7872"/>
    <w:rsid w:val="008F7AAA"/>
    <w:rsid w:val="0090101C"/>
    <w:rsid w:val="00901B3D"/>
    <w:rsid w:val="00903BAA"/>
    <w:rsid w:val="009050EA"/>
    <w:rsid w:val="00906250"/>
    <w:rsid w:val="009101E7"/>
    <w:rsid w:val="009107AD"/>
    <w:rsid w:val="009109C9"/>
    <w:rsid w:val="00910EC5"/>
    <w:rsid w:val="00911687"/>
    <w:rsid w:val="00914F98"/>
    <w:rsid w:val="009158A7"/>
    <w:rsid w:val="00916139"/>
    <w:rsid w:val="00916354"/>
    <w:rsid w:val="009170A8"/>
    <w:rsid w:val="00917FA9"/>
    <w:rsid w:val="00922C5B"/>
    <w:rsid w:val="00925E6F"/>
    <w:rsid w:val="00927EF7"/>
    <w:rsid w:val="00930202"/>
    <w:rsid w:val="0093346B"/>
    <w:rsid w:val="00941747"/>
    <w:rsid w:val="00941BB3"/>
    <w:rsid w:val="00942A94"/>
    <w:rsid w:val="009442D2"/>
    <w:rsid w:val="009447B0"/>
    <w:rsid w:val="0094480E"/>
    <w:rsid w:val="00944E58"/>
    <w:rsid w:val="00945354"/>
    <w:rsid w:val="00947D1A"/>
    <w:rsid w:val="0095187C"/>
    <w:rsid w:val="0095219D"/>
    <w:rsid w:val="00953399"/>
    <w:rsid w:val="00953E66"/>
    <w:rsid w:val="009552F3"/>
    <w:rsid w:val="00960948"/>
    <w:rsid w:val="00960C98"/>
    <w:rsid w:val="00961B11"/>
    <w:rsid w:val="00961B67"/>
    <w:rsid w:val="00963376"/>
    <w:rsid w:val="00963F48"/>
    <w:rsid w:val="00965CE0"/>
    <w:rsid w:val="00966471"/>
    <w:rsid w:val="0096758D"/>
    <w:rsid w:val="00970051"/>
    <w:rsid w:val="00973170"/>
    <w:rsid w:val="00973DF5"/>
    <w:rsid w:val="009775A0"/>
    <w:rsid w:val="009806BD"/>
    <w:rsid w:val="00981F0F"/>
    <w:rsid w:val="00982548"/>
    <w:rsid w:val="009830D2"/>
    <w:rsid w:val="009849C5"/>
    <w:rsid w:val="00985588"/>
    <w:rsid w:val="00987D4B"/>
    <w:rsid w:val="0099080F"/>
    <w:rsid w:val="009912D9"/>
    <w:rsid w:val="00991F0B"/>
    <w:rsid w:val="00993479"/>
    <w:rsid w:val="0099513F"/>
    <w:rsid w:val="00995486"/>
    <w:rsid w:val="00995A6E"/>
    <w:rsid w:val="0099696D"/>
    <w:rsid w:val="009970CB"/>
    <w:rsid w:val="00997208"/>
    <w:rsid w:val="00997BE4"/>
    <w:rsid w:val="009A1632"/>
    <w:rsid w:val="009A332A"/>
    <w:rsid w:val="009A3372"/>
    <w:rsid w:val="009A446B"/>
    <w:rsid w:val="009A454A"/>
    <w:rsid w:val="009A4A95"/>
    <w:rsid w:val="009A53F0"/>
    <w:rsid w:val="009B0173"/>
    <w:rsid w:val="009B01B9"/>
    <w:rsid w:val="009B1D95"/>
    <w:rsid w:val="009B3703"/>
    <w:rsid w:val="009B3961"/>
    <w:rsid w:val="009B3EF4"/>
    <w:rsid w:val="009B40BE"/>
    <w:rsid w:val="009B4184"/>
    <w:rsid w:val="009B5333"/>
    <w:rsid w:val="009B5BD8"/>
    <w:rsid w:val="009B5D6D"/>
    <w:rsid w:val="009B766C"/>
    <w:rsid w:val="009B7E58"/>
    <w:rsid w:val="009C0BB9"/>
    <w:rsid w:val="009C24BE"/>
    <w:rsid w:val="009C489A"/>
    <w:rsid w:val="009C4B73"/>
    <w:rsid w:val="009C5FC4"/>
    <w:rsid w:val="009C6E61"/>
    <w:rsid w:val="009D16FF"/>
    <w:rsid w:val="009D2902"/>
    <w:rsid w:val="009D3545"/>
    <w:rsid w:val="009D46FF"/>
    <w:rsid w:val="009D4C53"/>
    <w:rsid w:val="009D7548"/>
    <w:rsid w:val="009E0B12"/>
    <w:rsid w:val="009E1F6A"/>
    <w:rsid w:val="009E1F86"/>
    <w:rsid w:val="009E2A77"/>
    <w:rsid w:val="009E372E"/>
    <w:rsid w:val="009E4A95"/>
    <w:rsid w:val="009E5AA8"/>
    <w:rsid w:val="009E6265"/>
    <w:rsid w:val="009E6FAF"/>
    <w:rsid w:val="009F2F2C"/>
    <w:rsid w:val="009F5437"/>
    <w:rsid w:val="009F546D"/>
    <w:rsid w:val="009F7918"/>
    <w:rsid w:val="00A013A3"/>
    <w:rsid w:val="00A01AC8"/>
    <w:rsid w:val="00A02489"/>
    <w:rsid w:val="00A03932"/>
    <w:rsid w:val="00A047F4"/>
    <w:rsid w:val="00A05452"/>
    <w:rsid w:val="00A062BC"/>
    <w:rsid w:val="00A10BD3"/>
    <w:rsid w:val="00A112B6"/>
    <w:rsid w:val="00A11C84"/>
    <w:rsid w:val="00A14178"/>
    <w:rsid w:val="00A14EE7"/>
    <w:rsid w:val="00A15990"/>
    <w:rsid w:val="00A1689A"/>
    <w:rsid w:val="00A16F4E"/>
    <w:rsid w:val="00A2012A"/>
    <w:rsid w:val="00A20355"/>
    <w:rsid w:val="00A23958"/>
    <w:rsid w:val="00A242CA"/>
    <w:rsid w:val="00A246AA"/>
    <w:rsid w:val="00A253E6"/>
    <w:rsid w:val="00A25950"/>
    <w:rsid w:val="00A27916"/>
    <w:rsid w:val="00A30773"/>
    <w:rsid w:val="00A31023"/>
    <w:rsid w:val="00A33FE3"/>
    <w:rsid w:val="00A37A3A"/>
    <w:rsid w:val="00A4360E"/>
    <w:rsid w:val="00A436B0"/>
    <w:rsid w:val="00A436DC"/>
    <w:rsid w:val="00A44CF8"/>
    <w:rsid w:val="00A46726"/>
    <w:rsid w:val="00A47ECC"/>
    <w:rsid w:val="00A51F69"/>
    <w:rsid w:val="00A5260B"/>
    <w:rsid w:val="00A538BE"/>
    <w:rsid w:val="00A561D2"/>
    <w:rsid w:val="00A5677D"/>
    <w:rsid w:val="00A579C7"/>
    <w:rsid w:val="00A618D2"/>
    <w:rsid w:val="00A623CB"/>
    <w:rsid w:val="00A64953"/>
    <w:rsid w:val="00A65504"/>
    <w:rsid w:val="00A656AD"/>
    <w:rsid w:val="00A65BE1"/>
    <w:rsid w:val="00A66208"/>
    <w:rsid w:val="00A70B2F"/>
    <w:rsid w:val="00A7484F"/>
    <w:rsid w:val="00A75344"/>
    <w:rsid w:val="00A764CC"/>
    <w:rsid w:val="00A76FA1"/>
    <w:rsid w:val="00A771B5"/>
    <w:rsid w:val="00A77B2B"/>
    <w:rsid w:val="00A803CD"/>
    <w:rsid w:val="00A804C6"/>
    <w:rsid w:val="00A81C43"/>
    <w:rsid w:val="00A85893"/>
    <w:rsid w:val="00A85C7A"/>
    <w:rsid w:val="00A85F7C"/>
    <w:rsid w:val="00A864D3"/>
    <w:rsid w:val="00A86696"/>
    <w:rsid w:val="00A90377"/>
    <w:rsid w:val="00A92B4C"/>
    <w:rsid w:val="00A93440"/>
    <w:rsid w:val="00A93E73"/>
    <w:rsid w:val="00A941A1"/>
    <w:rsid w:val="00A95D31"/>
    <w:rsid w:val="00AA05E6"/>
    <w:rsid w:val="00AA246E"/>
    <w:rsid w:val="00AA38F5"/>
    <w:rsid w:val="00AA3F45"/>
    <w:rsid w:val="00AA4282"/>
    <w:rsid w:val="00AA4620"/>
    <w:rsid w:val="00AA4D51"/>
    <w:rsid w:val="00AA4ED3"/>
    <w:rsid w:val="00AA7927"/>
    <w:rsid w:val="00AA7EF9"/>
    <w:rsid w:val="00AB1955"/>
    <w:rsid w:val="00AB3E11"/>
    <w:rsid w:val="00AB4605"/>
    <w:rsid w:val="00AB4729"/>
    <w:rsid w:val="00AB5BDB"/>
    <w:rsid w:val="00AB5F61"/>
    <w:rsid w:val="00AB6990"/>
    <w:rsid w:val="00AC003C"/>
    <w:rsid w:val="00AC241E"/>
    <w:rsid w:val="00AC46DC"/>
    <w:rsid w:val="00AC5CCF"/>
    <w:rsid w:val="00AC6623"/>
    <w:rsid w:val="00AC76D6"/>
    <w:rsid w:val="00AC781D"/>
    <w:rsid w:val="00AD0DCA"/>
    <w:rsid w:val="00AD105E"/>
    <w:rsid w:val="00AD4567"/>
    <w:rsid w:val="00AD5620"/>
    <w:rsid w:val="00AE1CA0"/>
    <w:rsid w:val="00AE2B99"/>
    <w:rsid w:val="00AE69F8"/>
    <w:rsid w:val="00AE73E2"/>
    <w:rsid w:val="00AF3D88"/>
    <w:rsid w:val="00AF444B"/>
    <w:rsid w:val="00B01A55"/>
    <w:rsid w:val="00B02871"/>
    <w:rsid w:val="00B03105"/>
    <w:rsid w:val="00B03F0B"/>
    <w:rsid w:val="00B076FE"/>
    <w:rsid w:val="00B078D8"/>
    <w:rsid w:val="00B07F27"/>
    <w:rsid w:val="00B10F8E"/>
    <w:rsid w:val="00B12134"/>
    <w:rsid w:val="00B1446F"/>
    <w:rsid w:val="00B15098"/>
    <w:rsid w:val="00B153C6"/>
    <w:rsid w:val="00B15D82"/>
    <w:rsid w:val="00B163DA"/>
    <w:rsid w:val="00B17B61"/>
    <w:rsid w:val="00B21D62"/>
    <w:rsid w:val="00B22C0D"/>
    <w:rsid w:val="00B235D2"/>
    <w:rsid w:val="00B24611"/>
    <w:rsid w:val="00B24FEB"/>
    <w:rsid w:val="00B250CC"/>
    <w:rsid w:val="00B2556F"/>
    <w:rsid w:val="00B25A7D"/>
    <w:rsid w:val="00B2773C"/>
    <w:rsid w:val="00B278CE"/>
    <w:rsid w:val="00B2792D"/>
    <w:rsid w:val="00B316EA"/>
    <w:rsid w:val="00B32B36"/>
    <w:rsid w:val="00B33A5B"/>
    <w:rsid w:val="00B35499"/>
    <w:rsid w:val="00B37D5C"/>
    <w:rsid w:val="00B40598"/>
    <w:rsid w:val="00B41694"/>
    <w:rsid w:val="00B42BCA"/>
    <w:rsid w:val="00B44CBE"/>
    <w:rsid w:val="00B51CF7"/>
    <w:rsid w:val="00B526AA"/>
    <w:rsid w:val="00B52C1E"/>
    <w:rsid w:val="00B52DFC"/>
    <w:rsid w:val="00B54DFB"/>
    <w:rsid w:val="00B553D8"/>
    <w:rsid w:val="00B560D4"/>
    <w:rsid w:val="00B616CF"/>
    <w:rsid w:val="00B619DB"/>
    <w:rsid w:val="00B636DF"/>
    <w:rsid w:val="00B66028"/>
    <w:rsid w:val="00B66F46"/>
    <w:rsid w:val="00B671BD"/>
    <w:rsid w:val="00B67452"/>
    <w:rsid w:val="00B679D2"/>
    <w:rsid w:val="00B74B1C"/>
    <w:rsid w:val="00B81641"/>
    <w:rsid w:val="00B82424"/>
    <w:rsid w:val="00B86670"/>
    <w:rsid w:val="00B92010"/>
    <w:rsid w:val="00B923F3"/>
    <w:rsid w:val="00B95E59"/>
    <w:rsid w:val="00B9639C"/>
    <w:rsid w:val="00BA0C25"/>
    <w:rsid w:val="00BA4D9E"/>
    <w:rsid w:val="00BA54B8"/>
    <w:rsid w:val="00BA5680"/>
    <w:rsid w:val="00BA59A3"/>
    <w:rsid w:val="00BA71C7"/>
    <w:rsid w:val="00BB0A76"/>
    <w:rsid w:val="00BB2328"/>
    <w:rsid w:val="00BC0851"/>
    <w:rsid w:val="00BC5509"/>
    <w:rsid w:val="00BC6956"/>
    <w:rsid w:val="00BC7FCB"/>
    <w:rsid w:val="00BD2489"/>
    <w:rsid w:val="00BD5A1C"/>
    <w:rsid w:val="00BE336C"/>
    <w:rsid w:val="00BE3C4B"/>
    <w:rsid w:val="00BE7331"/>
    <w:rsid w:val="00BF323A"/>
    <w:rsid w:val="00BF3264"/>
    <w:rsid w:val="00BF35F0"/>
    <w:rsid w:val="00BF459B"/>
    <w:rsid w:val="00BF46F9"/>
    <w:rsid w:val="00BF5454"/>
    <w:rsid w:val="00BF6C79"/>
    <w:rsid w:val="00C0009F"/>
    <w:rsid w:val="00C00BBF"/>
    <w:rsid w:val="00C00E8A"/>
    <w:rsid w:val="00C01DCB"/>
    <w:rsid w:val="00C01F03"/>
    <w:rsid w:val="00C02199"/>
    <w:rsid w:val="00C03928"/>
    <w:rsid w:val="00C064F6"/>
    <w:rsid w:val="00C1164E"/>
    <w:rsid w:val="00C11FEE"/>
    <w:rsid w:val="00C128C2"/>
    <w:rsid w:val="00C13A9A"/>
    <w:rsid w:val="00C13BBD"/>
    <w:rsid w:val="00C14382"/>
    <w:rsid w:val="00C15438"/>
    <w:rsid w:val="00C158FA"/>
    <w:rsid w:val="00C161EE"/>
    <w:rsid w:val="00C167F3"/>
    <w:rsid w:val="00C20FE4"/>
    <w:rsid w:val="00C21AEB"/>
    <w:rsid w:val="00C25F1F"/>
    <w:rsid w:val="00C26820"/>
    <w:rsid w:val="00C26949"/>
    <w:rsid w:val="00C26EF1"/>
    <w:rsid w:val="00C27805"/>
    <w:rsid w:val="00C27FB9"/>
    <w:rsid w:val="00C30140"/>
    <w:rsid w:val="00C30E09"/>
    <w:rsid w:val="00C31527"/>
    <w:rsid w:val="00C334D5"/>
    <w:rsid w:val="00C33CF5"/>
    <w:rsid w:val="00C342C4"/>
    <w:rsid w:val="00C36043"/>
    <w:rsid w:val="00C37786"/>
    <w:rsid w:val="00C40EF8"/>
    <w:rsid w:val="00C46113"/>
    <w:rsid w:val="00C46CC9"/>
    <w:rsid w:val="00C47EBB"/>
    <w:rsid w:val="00C47F9F"/>
    <w:rsid w:val="00C5174A"/>
    <w:rsid w:val="00C527A8"/>
    <w:rsid w:val="00C528B4"/>
    <w:rsid w:val="00C53DFA"/>
    <w:rsid w:val="00C556AE"/>
    <w:rsid w:val="00C56509"/>
    <w:rsid w:val="00C60104"/>
    <w:rsid w:val="00C605A1"/>
    <w:rsid w:val="00C60D04"/>
    <w:rsid w:val="00C61079"/>
    <w:rsid w:val="00C6159C"/>
    <w:rsid w:val="00C623D6"/>
    <w:rsid w:val="00C637C6"/>
    <w:rsid w:val="00C651C7"/>
    <w:rsid w:val="00C66B1F"/>
    <w:rsid w:val="00C70458"/>
    <w:rsid w:val="00C72AF6"/>
    <w:rsid w:val="00C72E7D"/>
    <w:rsid w:val="00C75AB3"/>
    <w:rsid w:val="00C76E33"/>
    <w:rsid w:val="00C778A2"/>
    <w:rsid w:val="00C77FBB"/>
    <w:rsid w:val="00C8073D"/>
    <w:rsid w:val="00C80BB5"/>
    <w:rsid w:val="00C833B9"/>
    <w:rsid w:val="00C8477C"/>
    <w:rsid w:val="00C84866"/>
    <w:rsid w:val="00C8497B"/>
    <w:rsid w:val="00C85DD4"/>
    <w:rsid w:val="00C86197"/>
    <w:rsid w:val="00C86977"/>
    <w:rsid w:val="00C86DD9"/>
    <w:rsid w:val="00C904DB"/>
    <w:rsid w:val="00C91E20"/>
    <w:rsid w:val="00C94D84"/>
    <w:rsid w:val="00C959A7"/>
    <w:rsid w:val="00C975BC"/>
    <w:rsid w:val="00CA14D8"/>
    <w:rsid w:val="00CA4040"/>
    <w:rsid w:val="00CA5CE2"/>
    <w:rsid w:val="00CA638A"/>
    <w:rsid w:val="00CA6D9B"/>
    <w:rsid w:val="00CA7179"/>
    <w:rsid w:val="00CB07F7"/>
    <w:rsid w:val="00CB34FA"/>
    <w:rsid w:val="00CB60F1"/>
    <w:rsid w:val="00CB7966"/>
    <w:rsid w:val="00CB7EDE"/>
    <w:rsid w:val="00CB7EDF"/>
    <w:rsid w:val="00CC054C"/>
    <w:rsid w:val="00CC5597"/>
    <w:rsid w:val="00CD31B4"/>
    <w:rsid w:val="00CD3D88"/>
    <w:rsid w:val="00CD4860"/>
    <w:rsid w:val="00CD5EFB"/>
    <w:rsid w:val="00CD6291"/>
    <w:rsid w:val="00CE019E"/>
    <w:rsid w:val="00CE2A0A"/>
    <w:rsid w:val="00CE3A98"/>
    <w:rsid w:val="00CE5901"/>
    <w:rsid w:val="00CE6F37"/>
    <w:rsid w:val="00CE7809"/>
    <w:rsid w:val="00CF34A1"/>
    <w:rsid w:val="00CF7583"/>
    <w:rsid w:val="00D00CD0"/>
    <w:rsid w:val="00D013C1"/>
    <w:rsid w:val="00D014B1"/>
    <w:rsid w:val="00D0152E"/>
    <w:rsid w:val="00D02154"/>
    <w:rsid w:val="00D03CAD"/>
    <w:rsid w:val="00D03FB2"/>
    <w:rsid w:val="00D05312"/>
    <w:rsid w:val="00D061B8"/>
    <w:rsid w:val="00D069BC"/>
    <w:rsid w:val="00D06B98"/>
    <w:rsid w:val="00D1048F"/>
    <w:rsid w:val="00D10C5C"/>
    <w:rsid w:val="00D122B9"/>
    <w:rsid w:val="00D12481"/>
    <w:rsid w:val="00D12C9E"/>
    <w:rsid w:val="00D12EFB"/>
    <w:rsid w:val="00D14568"/>
    <w:rsid w:val="00D17CCF"/>
    <w:rsid w:val="00D205DB"/>
    <w:rsid w:val="00D20BF3"/>
    <w:rsid w:val="00D212EF"/>
    <w:rsid w:val="00D21359"/>
    <w:rsid w:val="00D22303"/>
    <w:rsid w:val="00D30B4E"/>
    <w:rsid w:val="00D31807"/>
    <w:rsid w:val="00D32744"/>
    <w:rsid w:val="00D333F6"/>
    <w:rsid w:val="00D343FB"/>
    <w:rsid w:val="00D40AF9"/>
    <w:rsid w:val="00D41ACD"/>
    <w:rsid w:val="00D43432"/>
    <w:rsid w:val="00D44955"/>
    <w:rsid w:val="00D50370"/>
    <w:rsid w:val="00D525D2"/>
    <w:rsid w:val="00D5460C"/>
    <w:rsid w:val="00D56E30"/>
    <w:rsid w:val="00D57D8E"/>
    <w:rsid w:val="00D61BA5"/>
    <w:rsid w:val="00D6345D"/>
    <w:rsid w:val="00D6555E"/>
    <w:rsid w:val="00D65F90"/>
    <w:rsid w:val="00D66900"/>
    <w:rsid w:val="00D66C55"/>
    <w:rsid w:val="00D675EF"/>
    <w:rsid w:val="00D67D4C"/>
    <w:rsid w:val="00D70471"/>
    <w:rsid w:val="00D70580"/>
    <w:rsid w:val="00D72325"/>
    <w:rsid w:val="00D725F1"/>
    <w:rsid w:val="00D72759"/>
    <w:rsid w:val="00D74B9C"/>
    <w:rsid w:val="00D76F8E"/>
    <w:rsid w:val="00D77389"/>
    <w:rsid w:val="00D80A9D"/>
    <w:rsid w:val="00D80ADF"/>
    <w:rsid w:val="00D82F49"/>
    <w:rsid w:val="00D8397C"/>
    <w:rsid w:val="00D849CD"/>
    <w:rsid w:val="00D850BA"/>
    <w:rsid w:val="00D853B9"/>
    <w:rsid w:val="00D858BC"/>
    <w:rsid w:val="00D85E52"/>
    <w:rsid w:val="00D86C01"/>
    <w:rsid w:val="00D91190"/>
    <w:rsid w:val="00D911C0"/>
    <w:rsid w:val="00D92413"/>
    <w:rsid w:val="00D92EDA"/>
    <w:rsid w:val="00D9314A"/>
    <w:rsid w:val="00D93F01"/>
    <w:rsid w:val="00D94449"/>
    <w:rsid w:val="00D9634C"/>
    <w:rsid w:val="00D966AA"/>
    <w:rsid w:val="00D96D37"/>
    <w:rsid w:val="00DA155A"/>
    <w:rsid w:val="00DA4914"/>
    <w:rsid w:val="00DA644B"/>
    <w:rsid w:val="00DA75A9"/>
    <w:rsid w:val="00DB085D"/>
    <w:rsid w:val="00DB091B"/>
    <w:rsid w:val="00DB23B1"/>
    <w:rsid w:val="00DB3896"/>
    <w:rsid w:val="00DB3E76"/>
    <w:rsid w:val="00DB4425"/>
    <w:rsid w:val="00DB4C12"/>
    <w:rsid w:val="00DB58A0"/>
    <w:rsid w:val="00DB5B30"/>
    <w:rsid w:val="00DB7B6F"/>
    <w:rsid w:val="00DB7B77"/>
    <w:rsid w:val="00DC042F"/>
    <w:rsid w:val="00DC13B9"/>
    <w:rsid w:val="00DC1473"/>
    <w:rsid w:val="00DC14C2"/>
    <w:rsid w:val="00DC1C92"/>
    <w:rsid w:val="00DC611A"/>
    <w:rsid w:val="00DC779C"/>
    <w:rsid w:val="00DC7877"/>
    <w:rsid w:val="00DC78F1"/>
    <w:rsid w:val="00DD17A7"/>
    <w:rsid w:val="00DD1807"/>
    <w:rsid w:val="00DD1BC9"/>
    <w:rsid w:val="00DD2095"/>
    <w:rsid w:val="00DD2462"/>
    <w:rsid w:val="00DD2772"/>
    <w:rsid w:val="00DD2B21"/>
    <w:rsid w:val="00DD35B1"/>
    <w:rsid w:val="00DD3D0A"/>
    <w:rsid w:val="00DD3E8F"/>
    <w:rsid w:val="00DD5868"/>
    <w:rsid w:val="00DD6043"/>
    <w:rsid w:val="00DD6126"/>
    <w:rsid w:val="00DD67ED"/>
    <w:rsid w:val="00DE02D7"/>
    <w:rsid w:val="00DE0BB2"/>
    <w:rsid w:val="00DE2980"/>
    <w:rsid w:val="00DE300A"/>
    <w:rsid w:val="00DE61D9"/>
    <w:rsid w:val="00DE7883"/>
    <w:rsid w:val="00DE7B01"/>
    <w:rsid w:val="00DE7F88"/>
    <w:rsid w:val="00DF048A"/>
    <w:rsid w:val="00DF0533"/>
    <w:rsid w:val="00DF1AD5"/>
    <w:rsid w:val="00DF5810"/>
    <w:rsid w:val="00DF79B8"/>
    <w:rsid w:val="00E004DA"/>
    <w:rsid w:val="00E00B08"/>
    <w:rsid w:val="00E0133C"/>
    <w:rsid w:val="00E02441"/>
    <w:rsid w:val="00E02BDC"/>
    <w:rsid w:val="00E042C5"/>
    <w:rsid w:val="00E04624"/>
    <w:rsid w:val="00E04808"/>
    <w:rsid w:val="00E05073"/>
    <w:rsid w:val="00E20CD4"/>
    <w:rsid w:val="00E22277"/>
    <w:rsid w:val="00E2313B"/>
    <w:rsid w:val="00E242A3"/>
    <w:rsid w:val="00E27143"/>
    <w:rsid w:val="00E27A35"/>
    <w:rsid w:val="00E27ACE"/>
    <w:rsid w:val="00E31356"/>
    <w:rsid w:val="00E31A36"/>
    <w:rsid w:val="00E40183"/>
    <w:rsid w:val="00E40E3B"/>
    <w:rsid w:val="00E42084"/>
    <w:rsid w:val="00E44EC4"/>
    <w:rsid w:val="00E459FA"/>
    <w:rsid w:val="00E45D40"/>
    <w:rsid w:val="00E46015"/>
    <w:rsid w:val="00E46821"/>
    <w:rsid w:val="00E4759D"/>
    <w:rsid w:val="00E47E67"/>
    <w:rsid w:val="00E5064F"/>
    <w:rsid w:val="00E50CEF"/>
    <w:rsid w:val="00E512A6"/>
    <w:rsid w:val="00E51FA4"/>
    <w:rsid w:val="00E545EB"/>
    <w:rsid w:val="00E55529"/>
    <w:rsid w:val="00E57631"/>
    <w:rsid w:val="00E57C57"/>
    <w:rsid w:val="00E62366"/>
    <w:rsid w:val="00E6243F"/>
    <w:rsid w:val="00E63578"/>
    <w:rsid w:val="00E63E8F"/>
    <w:rsid w:val="00E65899"/>
    <w:rsid w:val="00E661BA"/>
    <w:rsid w:val="00E668C4"/>
    <w:rsid w:val="00E66C94"/>
    <w:rsid w:val="00E67FD9"/>
    <w:rsid w:val="00E70DA3"/>
    <w:rsid w:val="00E722BE"/>
    <w:rsid w:val="00E7299C"/>
    <w:rsid w:val="00E72ECC"/>
    <w:rsid w:val="00E75CE0"/>
    <w:rsid w:val="00E75FEB"/>
    <w:rsid w:val="00E779CA"/>
    <w:rsid w:val="00E8300B"/>
    <w:rsid w:val="00E85DC1"/>
    <w:rsid w:val="00E90B5A"/>
    <w:rsid w:val="00E921E4"/>
    <w:rsid w:val="00EA0FB3"/>
    <w:rsid w:val="00EA1782"/>
    <w:rsid w:val="00EA4C08"/>
    <w:rsid w:val="00EA50D4"/>
    <w:rsid w:val="00EA515D"/>
    <w:rsid w:val="00EA755D"/>
    <w:rsid w:val="00EA78FE"/>
    <w:rsid w:val="00EA7B92"/>
    <w:rsid w:val="00EB3660"/>
    <w:rsid w:val="00EB624D"/>
    <w:rsid w:val="00EC18BB"/>
    <w:rsid w:val="00EC5B0E"/>
    <w:rsid w:val="00EC6EBF"/>
    <w:rsid w:val="00ED0A30"/>
    <w:rsid w:val="00ED28BD"/>
    <w:rsid w:val="00ED45A1"/>
    <w:rsid w:val="00ED6121"/>
    <w:rsid w:val="00ED653C"/>
    <w:rsid w:val="00EE1D9C"/>
    <w:rsid w:val="00EE20DC"/>
    <w:rsid w:val="00EE60B6"/>
    <w:rsid w:val="00EF13F6"/>
    <w:rsid w:val="00EF196F"/>
    <w:rsid w:val="00EF58B6"/>
    <w:rsid w:val="00EF6634"/>
    <w:rsid w:val="00EF782B"/>
    <w:rsid w:val="00F01B38"/>
    <w:rsid w:val="00F03258"/>
    <w:rsid w:val="00F03A56"/>
    <w:rsid w:val="00F063E9"/>
    <w:rsid w:val="00F06932"/>
    <w:rsid w:val="00F07206"/>
    <w:rsid w:val="00F104D6"/>
    <w:rsid w:val="00F1338E"/>
    <w:rsid w:val="00F13C84"/>
    <w:rsid w:val="00F141C0"/>
    <w:rsid w:val="00F1525E"/>
    <w:rsid w:val="00F1559E"/>
    <w:rsid w:val="00F155A3"/>
    <w:rsid w:val="00F1667C"/>
    <w:rsid w:val="00F167CF"/>
    <w:rsid w:val="00F16BE1"/>
    <w:rsid w:val="00F175AC"/>
    <w:rsid w:val="00F2008F"/>
    <w:rsid w:val="00F23A8F"/>
    <w:rsid w:val="00F26734"/>
    <w:rsid w:val="00F27E88"/>
    <w:rsid w:val="00F30487"/>
    <w:rsid w:val="00F32C24"/>
    <w:rsid w:val="00F33D44"/>
    <w:rsid w:val="00F343E6"/>
    <w:rsid w:val="00F348E3"/>
    <w:rsid w:val="00F34B22"/>
    <w:rsid w:val="00F3707D"/>
    <w:rsid w:val="00F373C1"/>
    <w:rsid w:val="00F41ACE"/>
    <w:rsid w:val="00F421AF"/>
    <w:rsid w:val="00F42D5A"/>
    <w:rsid w:val="00F4754B"/>
    <w:rsid w:val="00F5127C"/>
    <w:rsid w:val="00F52249"/>
    <w:rsid w:val="00F527AA"/>
    <w:rsid w:val="00F52981"/>
    <w:rsid w:val="00F52A0A"/>
    <w:rsid w:val="00F54314"/>
    <w:rsid w:val="00F54AAF"/>
    <w:rsid w:val="00F55592"/>
    <w:rsid w:val="00F5625E"/>
    <w:rsid w:val="00F5745D"/>
    <w:rsid w:val="00F57819"/>
    <w:rsid w:val="00F61895"/>
    <w:rsid w:val="00F62025"/>
    <w:rsid w:val="00F629BA"/>
    <w:rsid w:val="00F63364"/>
    <w:rsid w:val="00F649BC"/>
    <w:rsid w:val="00F6532C"/>
    <w:rsid w:val="00F66413"/>
    <w:rsid w:val="00F6713B"/>
    <w:rsid w:val="00F67BE2"/>
    <w:rsid w:val="00F67E17"/>
    <w:rsid w:val="00F7062A"/>
    <w:rsid w:val="00F70699"/>
    <w:rsid w:val="00F70BB9"/>
    <w:rsid w:val="00F70C20"/>
    <w:rsid w:val="00F70E62"/>
    <w:rsid w:val="00F71581"/>
    <w:rsid w:val="00F71D35"/>
    <w:rsid w:val="00F73678"/>
    <w:rsid w:val="00F73932"/>
    <w:rsid w:val="00F75DDC"/>
    <w:rsid w:val="00F77527"/>
    <w:rsid w:val="00F806E6"/>
    <w:rsid w:val="00F837C8"/>
    <w:rsid w:val="00F853A4"/>
    <w:rsid w:val="00F85426"/>
    <w:rsid w:val="00F85853"/>
    <w:rsid w:val="00F85BD4"/>
    <w:rsid w:val="00F85DBB"/>
    <w:rsid w:val="00F86D47"/>
    <w:rsid w:val="00F90FD5"/>
    <w:rsid w:val="00F911C6"/>
    <w:rsid w:val="00F95364"/>
    <w:rsid w:val="00F95B91"/>
    <w:rsid w:val="00F970CA"/>
    <w:rsid w:val="00F97E1D"/>
    <w:rsid w:val="00F97F73"/>
    <w:rsid w:val="00FA174C"/>
    <w:rsid w:val="00FA25E4"/>
    <w:rsid w:val="00FA4E40"/>
    <w:rsid w:val="00FA54F6"/>
    <w:rsid w:val="00FA55DA"/>
    <w:rsid w:val="00FA603C"/>
    <w:rsid w:val="00FA6A5F"/>
    <w:rsid w:val="00FA7FC0"/>
    <w:rsid w:val="00FB054F"/>
    <w:rsid w:val="00FB2B4F"/>
    <w:rsid w:val="00FB3D79"/>
    <w:rsid w:val="00FB555F"/>
    <w:rsid w:val="00FB692D"/>
    <w:rsid w:val="00FB6B4A"/>
    <w:rsid w:val="00FB7B2C"/>
    <w:rsid w:val="00FC2ADB"/>
    <w:rsid w:val="00FD3A80"/>
    <w:rsid w:val="00FD3C1A"/>
    <w:rsid w:val="00FD4862"/>
    <w:rsid w:val="00FD60F8"/>
    <w:rsid w:val="00FD7DE9"/>
    <w:rsid w:val="00FE1AEF"/>
    <w:rsid w:val="00FE33B8"/>
    <w:rsid w:val="00FE3C68"/>
    <w:rsid w:val="00FE5B02"/>
    <w:rsid w:val="00FE7063"/>
    <w:rsid w:val="00FE7FA7"/>
    <w:rsid w:val="00FF038E"/>
    <w:rsid w:val="00FF2847"/>
    <w:rsid w:val="00FF4A04"/>
    <w:rsid w:val="00FF6BA3"/>
    <w:rsid w:val="00FF6CD1"/>
    <w:rsid w:val="00FF6F91"/>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9AB5"/>
  <w15:docId w15:val="{2CA14758-6224-4634-8911-FBDFAEBD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ind w:left="22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4DE"/>
    <w:rPr>
      <w:rFonts w:ascii="Times New Roman" w:hAnsi="Times New Roman"/>
      <w:noProof/>
      <w:sz w:val="24"/>
      <w:szCs w:val="22"/>
      <w:lang w:eastAsia="en-US"/>
    </w:rPr>
  </w:style>
  <w:style w:type="paragraph" w:styleId="Nagwek1">
    <w:name w:val="heading 1"/>
    <w:basedOn w:val="Normalny"/>
    <w:next w:val="Normalny"/>
    <w:link w:val="Nagwek1Znak"/>
    <w:uiPriority w:val="9"/>
    <w:qFormat/>
    <w:rsid w:val="003F2EA3"/>
    <w:pPr>
      <w:keepNext/>
      <w:keepLines/>
      <w:spacing w:before="240" w:after="120"/>
      <w:outlineLvl w:val="0"/>
    </w:pPr>
    <w:rPr>
      <w:rFonts w:eastAsia="Times New Roman"/>
      <w:b/>
      <w:bCs/>
      <w:szCs w:val="28"/>
    </w:rPr>
  </w:style>
  <w:style w:type="paragraph" w:styleId="Nagwek2">
    <w:name w:val="heading 2"/>
    <w:basedOn w:val="Normalny"/>
    <w:next w:val="Normalny"/>
    <w:link w:val="Nagwek2Znak"/>
    <w:uiPriority w:val="9"/>
    <w:qFormat/>
    <w:rsid w:val="00154B4E"/>
    <w:pPr>
      <w:keepNext/>
      <w:keepLines/>
      <w:spacing w:before="120" w:after="120"/>
      <w:ind w:left="225"/>
      <w:jc w:val="center"/>
      <w:outlineLvl w:val="1"/>
    </w:pPr>
    <w:rPr>
      <w:rFonts w:eastAsia="Times New Roman"/>
      <w:b/>
      <w:bCs/>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eastAsia="Times New Roman"/>
      <w:b/>
      <w:noProof w:val="0"/>
      <w:color w:val="FF0000"/>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eastAsia="Times New Roman"/>
      <w:b/>
      <w:noProof w:val="0"/>
      <w:sz w:val="28"/>
      <w:szCs w:val="24"/>
    </w:rPr>
  </w:style>
  <w:style w:type="paragraph" w:styleId="Nagwek8">
    <w:name w:val="heading 8"/>
    <w:basedOn w:val="Normalny"/>
    <w:next w:val="Normalny"/>
    <w:link w:val="Nagwek8Znak"/>
    <w:qFormat/>
    <w:rsid w:val="002151E4"/>
    <w:pPr>
      <w:spacing w:before="240" w:after="60"/>
      <w:outlineLvl w:val="7"/>
    </w:pPr>
    <w:rPr>
      <w:rFonts w:eastAsia="Times New Roman"/>
      <w:i/>
      <w:iCs/>
      <w:noProof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F2EA3"/>
    <w:rPr>
      <w:rFonts w:ascii="Times New Roman" w:eastAsia="Times New Roman" w:hAnsi="Times New Roman"/>
      <w:b/>
      <w:bCs/>
      <w:noProof/>
      <w:sz w:val="24"/>
      <w:szCs w:val="28"/>
      <w:lang w:eastAsia="en-US"/>
    </w:rPr>
  </w:style>
  <w:style w:type="character" w:customStyle="1" w:styleId="Nagwek2Znak">
    <w:name w:val="Nagłówek 2 Znak"/>
    <w:link w:val="Nagwek2"/>
    <w:uiPriority w:val="9"/>
    <w:rsid w:val="00154B4E"/>
    <w:rPr>
      <w:rFonts w:ascii="Times New Roman" w:eastAsia="Times New Roman" w:hAnsi="Times New Roman"/>
      <w:b/>
      <w:bCs/>
      <w:noProof/>
      <w:sz w:val="24"/>
      <w:szCs w:val="26"/>
      <w:lang w:eastAsia="en-US"/>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eastAsia="Times New Roman"/>
      <w:b/>
      <w:noProof w:val="0"/>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35787B"/>
    <w:pPr>
      <w:shd w:val="pct10" w:color="auto" w:fill="auto"/>
      <w:tabs>
        <w:tab w:val="right" w:leader="dot" w:pos="9628"/>
      </w:tabs>
      <w:ind w:left="567"/>
    </w:pPr>
    <w:rPr>
      <w:rFonts w:eastAsia="Times New Roman"/>
      <w:b/>
      <w:iCs/>
      <w:color w:val="000000"/>
      <w:szCs w:val="24"/>
      <w:lang w:eastAsia="pl-PL"/>
    </w:rPr>
  </w:style>
  <w:style w:type="paragraph" w:customStyle="1" w:styleId="DefaultText">
    <w:name w:val="Default Text"/>
    <w:basedOn w:val="Normalny"/>
    <w:rsid w:val="00EA755D"/>
    <w:rPr>
      <w:rFonts w:eastAsia="Times New Roman"/>
      <w:szCs w:val="20"/>
      <w:lang w:val="en-US" w:eastAsia="pl-PL"/>
    </w:rPr>
  </w:style>
  <w:style w:type="paragraph" w:customStyle="1" w:styleId="Nagwek11">
    <w:name w:val="Nagłówek 11"/>
    <w:basedOn w:val="Normalny"/>
    <w:next w:val="DefaultText"/>
    <w:rsid w:val="00EA755D"/>
    <w:pPr>
      <w:spacing w:before="280" w:after="140"/>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pPr>
    <w:rPr>
      <w:rFonts w:eastAsia="Times New Roman"/>
      <w:noProof w:val="0"/>
      <w:szCs w:val="24"/>
      <w:lang w:eastAsia="pl-PL"/>
    </w:rPr>
  </w:style>
  <w:style w:type="paragraph" w:styleId="Tekstpodstawowy">
    <w:name w:val="Body Text"/>
    <w:basedOn w:val="Normalny"/>
    <w:link w:val="TekstpodstawowyZnak"/>
    <w:rsid w:val="0084186C"/>
    <w:pPr>
      <w:jc w:val="both"/>
    </w:pPr>
    <w:rPr>
      <w:rFonts w:eastAsia="Times New Roman"/>
      <w:noProof w:val="0"/>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eastAsia="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eastAsia="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eastAsia="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eastAsia="Times New Roman"/>
      <w:noProof w:val="0"/>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pPr>
    <w:rPr>
      <w:rFonts w:eastAsia="Times New Roman"/>
      <w:noProof w:val="0"/>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eastAsia="Times New Roman"/>
      <w:b/>
      <w:noProof w:val="0"/>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pPr>
    <w:rPr>
      <w:rFonts w:ascii="Courier New" w:eastAsia="Times New Roman" w:hAnsi="Courier New"/>
      <w:noProof w:val="0"/>
      <w:szCs w:val="24"/>
      <w:lang w:eastAsia="pl-PL"/>
    </w:rPr>
  </w:style>
  <w:style w:type="paragraph" w:customStyle="1" w:styleId="unnamed1">
    <w:name w:val="unnamed1"/>
    <w:basedOn w:val="Normalny"/>
    <w:rsid w:val="002151E4"/>
    <w:pPr>
      <w:spacing w:before="100" w:beforeAutospacing="1" w:after="100" w:afterAutospacing="1"/>
    </w:pPr>
    <w:rPr>
      <w:rFonts w:eastAsia="Times New Roman"/>
      <w:noProof w:val="0"/>
      <w:color w:val="000066"/>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pPr>
    <w:rPr>
      <w:rFonts w:eastAsia="Times New Roman"/>
      <w:noProof w:val="0"/>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pPr>
    <w:rPr>
      <w:rFonts w:eastAsia="Times New Roman"/>
      <w:b/>
      <w:bCs/>
      <w:i/>
      <w:iCs/>
      <w:noProof w:val="0"/>
      <w:color w:val="4F81BD"/>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pPr>
    <w:rPr>
      <w:rFonts w:eastAsia="Times New Roman"/>
      <w:b/>
      <w:noProof w:val="0"/>
      <w:kern w:val="1"/>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rPr>
      <w:rFonts w:eastAsia="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link w:val="BezodstpwZnak"/>
    <w:uiPriority w:val="1"/>
    <w:qFormat/>
    <w:rsid w:val="00A85893"/>
    <w:rPr>
      <w:rFonts w:ascii="Times New Roman" w:hAnsi="Times New Roman"/>
      <w:sz w:val="24"/>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pPr>
    <w:rPr>
      <w:rFonts w:eastAsia="Times New Roman"/>
      <w:noProof w:val="0"/>
      <w:szCs w:val="24"/>
      <w:lang w:eastAsia="pl-PL"/>
    </w:rPr>
  </w:style>
  <w:style w:type="paragraph" w:customStyle="1" w:styleId="art">
    <w:name w:val="art"/>
    <w:basedOn w:val="Normalny"/>
    <w:rsid w:val="00307788"/>
    <w:pPr>
      <w:spacing w:before="100" w:beforeAutospacing="1" w:after="100" w:afterAutospacing="1"/>
    </w:pPr>
    <w:rPr>
      <w:rFonts w:eastAsia="Times New Roman"/>
      <w:noProof w:val="0"/>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pPr>
    <w:rPr>
      <w:rFonts w:eastAsia="Lucida Sans Unicode"/>
      <w:noProof w:val="0"/>
      <w:kern w:val="1"/>
      <w:szCs w:val="24"/>
      <w:lang w:eastAsia="ar-SA"/>
    </w:rPr>
  </w:style>
  <w:style w:type="paragraph" w:customStyle="1" w:styleId="NormalnyWyjustowany">
    <w:name w:val="Normalny + Wyjustowany"/>
    <w:basedOn w:val="Normalny"/>
    <w:rsid w:val="0025769F"/>
    <w:pPr>
      <w:numPr>
        <w:ilvl w:val="2"/>
        <w:numId w:val="3"/>
      </w:numPr>
      <w:jc w:val="both"/>
    </w:pPr>
    <w:rPr>
      <w:rFonts w:eastAsia="Times New Roman"/>
      <w:noProof w:val="0"/>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rPr>
      <w:rFonts w:eastAsia="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line="259" w:lineRule="auto"/>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7358F"/>
  </w:style>
  <w:style w:type="character" w:customStyle="1" w:styleId="BezodstpwZnak">
    <w:name w:val="Bez odstępów Znak"/>
    <w:link w:val="Bezodstpw"/>
    <w:uiPriority w:val="1"/>
    <w:rsid w:val="00A85893"/>
    <w:rPr>
      <w:rFonts w:ascii="Times New Roman" w:hAnsi="Times New Roman"/>
      <w:sz w:val="24"/>
      <w:szCs w:val="22"/>
      <w:lang w:eastAsia="en-US"/>
    </w:rPr>
  </w:style>
  <w:style w:type="paragraph" w:customStyle="1" w:styleId="paragraf">
    <w:name w:val="paragraf"/>
    <w:basedOn w:val="Normalny"/>
    <w:rsid w:val="00DD67ED"/>
    <w:pPr>
      <w:jc w:val="center"/>
    </w:pPr>
    <w:rPr>
      <w:rFonts w:ascii="Calibri" w:hAnsi="Calibri"/>
      <w:sz w:val="22"/>
    </w:rPr>
  </w:style>
  <w:style w:type="numbering" w:customStyle="1" w:styleId="WWNum219">
    <w:name w:val="WWNum219"/>
    <w:basedOn w:val="Bezlisty"/>
    <w:rsid w:val="003C7E0C"/>
    <w:pPr>
      <w:numPr>
        <w:numId w:val="4"/>
      </w:numPr>
    </w:pPr>
  </w:style>
  <w:style w:type="numbering" w:customStyle="1" w:styleId="WWNum236">
    <w:name w:val="WWNum236"/>
    <w:basedOn w:val="Bezlisty"/>
    <w:rsid w:val="0047575B"/>
    <w:pPr>
      <w:numPr>
        <w:numId w:val="5"/>
      </w:numPr>
    </w:pPr>
  </w:style>
  <w:style w:type="paragraph" w:styleId="Spistreci3">
    <w:name w:val="toc 3"/>
    <w:basedOn w:val="Normalny"/>
    <w:next w:val="Normalny"/>
    <w:autoRedefine/>
    <w:uiPriority w:val="39"/>
    <w:unhideWhenUsed/>
    <w:rsid w:val="0047358F"/>
  </w:style>
  <w:style w:type="paragraph" w:styleId="Spistreci4">
    <w:name w:val="toc 4"/>
    <w:basedOn w:val="Normalny"/>
    <w:next w:val="Normalny"/>
    <w:autoRedefine/>
    <w:uiPriority w:val="39"/>
    <w:unhideWhenUsed/>
    <w:rsid w:val="0033618F"/>
    <w:pPr>
      <w:spacing w:after="100" w:line="259" w:lineRule="auto"/>
      <w:ind w:left="660"/>
    </w:pPr>
    <w:rPr>
      <w:rFonts w:asciiTheme="minorHAnsi" w:eastAsiaTheme="minorEastAsia" w:hAnsiTheme="minorHAnsi" w:cstheme="minorBidi"/>
      <w:noProof w:val="0"/>
      <w:sz w:val="22"/>
      <w:lang w:eastAsia="pl-PL"/>
    </w:rPr>
  </w:style>
  <w:style w:type="paragraph" w:styleId="Spistreci5">
    <w:name w:val="toc 5"/>
    <w:basedOn w:val="Normalny"/>
    <w:next w:val="Normalny"/>
    <w:autoRedefine/>
    <w:uiPriority w:val="39"/>
    <w:unhideWhenUsed/>
    <w:rsid w:val="0033618F"/>
    <w:pPr>
      <w:spacing w:after="100" w:line="259" w:lineRule="auto"/>
      <w:ind w:left="880"/>
    </w:pPr>
    <w:rPr>
      <w:rFonts w:asciiTheme="minorHAnsi" w:eastAsiaTheme="minorEastAsia" w:hAnsiTheme="minorHAnsi" w:cstheme="minorBidi"/>
      <w:noProof w:val="0"/>
      <w:sz w:val="22"/>
      <w:lang w:eastAsia="pl-PL"/>
    </w:rPr>
  </w:style>
  <w:style w:type="paragraph" w:styleId="Spistreci6">
    <w:name w:val="toc 6"/>
    <w:basedOn w:val="Normalny"/>
    <w:next w:val="Normalny"/>
    <w:autoRedefine/>
    <w:uiPriority w:val="39"/>
    <w:unhideWhenUsed/>
    <w:rsid w:val="0033618F"/>
    <w:pPr>
      <w:spacing w:after="100" w:line="259" w:lineRule="auto"/>
      <w:ind w:left="1100"/>
    </w:pPr>
    <w:rPr>
      <w:rFonts w:asciiTheme="minorHAnsi" w:eastAsiaTheme="minorEastAsia" w:hAnsiTheme="minorHAnsi" w:cstheme="minorBidi"/>
      <w:noProof w:val="0"/>
      <w:sz w:val="22"/>
      <w:lang w:eastAsia="pl-PL"/>
    </w:rPr>
  </w:style>
  <w:style w:type="paragraph" w:styleId="Spistreci7">
    <w:name w:val="toc 7"/>
    <w:basedOn w:val="Normalny"/>
    <w:next w:val="Normalny"/>
    <w:autoRedefine/>
    <w:uiPriority w:val="39"/>
    <w:unhideWhenUsed/>
    <w:rsid w:val="0033618F"/>
    <w:pPr>
      <w:spacing w:after="100" w:line="259" w:lineRule="auto"/>
      <w:ind w:left="1320"/>
    </w:pPr>
    <w:rPr>
      <w:rFonts w:asciiTheme="minorHAnsi" w:eastAsiaTheme="minorEastAsia" w:hAnsiTheme="minorHAnsi" w:cstheme="minorBidi"/>
      <w:noProof w:val="0"/>
      <w:sz w:val="22"/>
      <w:lang w:eastAsia="pl-PL"/>
    </w:rPr>
  </w:style>
  <w:style w:type="paragraph" w:styleId="Spistreci8">
    <w:name w:val="toc 8"/>
    <w:basedOn w:val="Normalny"/>
    <w:next w:val="Normalny"/>
    <w:autoRedefine/>
    <w:uiPriority w:val="39"/>
    <w:unhideWhenUsed/>
    <w:rsid w:val="0033618F"/>
    <w:pPr>
      <w:spacing w:after="100" w:line="259" w:lineRule="auto"/>
      <w:ind w:left="1540"/>
    </w:pPr>
    <w:rPr>
      <w:rFonts w:asciiTheme="minorHAnsi" w:eastAsiaTheme="minorEastAsia" w:hAnsiTheme="minorHAnsi" w:cstheme="minorBidi"/>
      <w:noProof w:val="0"/>
      <w:sz w:val="22"/>
      <w:lang w:eastAsia="pl-PL"/>
    </w:rPr>
  </w:style>
  <w:style w:type="paragraph" w:styleId="Spistreci9">
    <w:name w:val="toc 9"/>
    <w:basedOn w:val="Normalny"/>
    <w:next w:val="Normalny"/>
    <w:autoRedefine/>
    <w:uiPriority w:val="39"/>
    <w:unhideWhenUsed/>
    <w:rsid w:val="0033618F"/>
    <w:pPr>
      <w:spacing w:after="100" w:line="259" w:lineRule="auto"/>
      <w:ind w:left="1760"/>
    </w:pPr>
    <w:rPr>
      <w:rFonts w:asciiTheme="minorHAnsi" w:eastAsiaTheme="minorEastAsia" w:hAnsiTheme="minorHAnsi" w:cstheme="minorBidi"/>
      <w:noProof w:val="0"/>
      <w:sz w:val="22"/>
      <w:lang w:eastAsia="pl-PL"/>
    </w:rPr>
  </w:style>
  <w:style w:type="paragraph" w:customStyle="1" w:styleId="Bezodstpu">
    <w:name w:val="Bez odstępu"/>
    <w:basedOn w:val="Bezodstpw"/>
    <w:link w:val="BezodstpuZnak"/>
    <w:autoRedefine/>
    <w:qFormat/>
    <w:rsid w:val="00314F3E"/>
    <w:pPr>
      <w:spacing w:before="240"/>
      <w:ind w:left="0"/>
      <w:jc w:val="both"/>
    </w:pPr>
    <w:rPr>
      <w:rFonts w:eastAsia="Times New Roman"/>
      <w:szCs w:val="24"/>
    </w:rPr>
  </w:style>
  <w:style w:type="character" w:customStyle="1" w:styleId="BezodstpuZnak">
    <w:name w:val="Bez odstępu Znak"/>
    <w:link w:val="Bezodstpu"/>
    <w:rsid w:val="00314F3E"/>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semiHidden/>
    <w:unhideWhenUsed/>
    <w:rsid w:val="00112BA6"/>
    <w:rPr>
      <w:sz w:val="20"/>
      <w:szCs w:val="20"/>
    </w:rPr>
  </w:style>
  <w:style w:type="character" w:customStyle="1" w:styleId="TekstprzypisudolnegoZnak">
    <w:name w:val="Tekst przypisu dolnego Znak"/>
    <w:basedOn w:val="Domylnaczcionkaakapitu"/>
    <w:link w:val="Tekstprzypisudolnego"/>
    <w:uiPriority w:val="99"/>
    <w:semiHidden/>
    <w:rsid w:val="00112BA6"/>
    <w:rPr>
      <w:rFonts w:ascii="Times New Roman" w:hAnsi="Times New Roman"/>
      <w:noProof/>
      <w:lang w:eastAsia="en-US"/>
    </w:rPr>
  </w:style>
  <w:style w:type="character" w:styleId="Odwoanieprzypisudolnego">
    <w:name w:val="footnote reference"/>
    <w:basedOn w:val="Domylnaczcionkaakapitu"/>
    <w:uiPriority w:val="99"/>
    <w:semiHidden/>
    <w:unhideWhenUsed/>
    <w:rsid w:val="00112BA6"/>
    <w:rPr>
      <w:vertAlign w:val="superscript"/>
    </w:rPr>
  </w:style>
  <w:style w:type="character" w:styleId="Odwoanieprzypisukocowego">
    <w:name w:val="endnote reference"/>
    <w:basedOn w:val="Domylnaczcionkaakapitu"/>
    <w:uiPriority w:val="99"/>
    <w:semiHidden/>
    <w:unhideWhenUsed/>
    <w:rsid w:val="008D1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7457">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2E662-8935-4D0E-B15C-E858F64E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134</Pages>
  <Words>57370</Words>
  <Characters>344226</Characters>
  <Application>Microsoft Office Word</Application>
  <DocSecurity>0</DocSecurity>
  <Lines>2868</Lines>
  <Paragraphs>801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dc:description/>
  <cp:lastModifiedBy>Użytkownik systemu Windows</cp:lastModifiedBy>
  <cp:revision>165</cp:revision>
  <cp:lastPrinted>2019-04-25T06:23:00Z</cp:lastPrinted>
  <dcterms:created xsi:type="dcterms:W3CDTF">2017-06-22T13:05:00Z</dcterms:created>
  <dcterms:modified xsi:type="dcterms:W3CDTF">2024-02-21T08:46:00Z</dcterms:modified>
</cp:coreProperties>
</file>